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c041ea" w14:textId="2c041e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Сарқан ауданында жұмыссыздықтан әлеуметтік қорғау жөнінде қосымша шаралар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Сарқан ауданы әкімдігінің 2010 жылғы 18 қаңтардағы N 1 қаулысы. Алматы облысының Әділет департаменті Сарқан ауданының Әділет басқармасында 2010 жылы 9 ақпанда N 2-17-81 тіркелді. Күші жойылды - Алматы облысы Сарқан ауданы әкімдігінің 2011 жылғы 05 наурыздағы N 85 қаулысымен</w:t>
      </w:r>
    </w:p>
    <w:p>
      <w:pPr>
        <w:spacing w:after="0"/>
        <w:ind w:left="0"/>
        <w:jc w:val="both"/>
      </w:pPr>
      <w:r>
        <w:rPr>
          <w:rFonts w:ascii="Times New Roman"/>
          <w:b w:val="false"/>
          <w:i w:val="false"/>
          <w:color w:val="ff0000"/>
          <w:sz w:val="28"/>
        </w:rPr>
        <w:t xml:space="preserve">      Ескерту. Күші жойылды - Алматы облысы Сарқан ауданы әкімдігінің 2011.03.05 </w:t>
      </w:r>
      <w:r>
        <w:rPr>
          <w:rFonts w:ascii="Times New Roman"/>
          <w:b w:val="false"/>
          <w:i w:val="false"/>
          <w:color w:val="ff0000"/>
          <w:sz w:val="28"/>
        </w:rPr>
        <w:t>N 85</w:t>
      </w:r>
      <w:r>
        <w:rPr>
          <w:rFonts w:ascii="Times New Roman"/>
          <w:b w:val="false"/>
          <w:i w:val="false"/>
          <w:color w:val="ff0000"/>
          <w:sz w:val="28"/>
        </w:rPr>
        <w:t xml:space="preserve"> Қаулысымен</w:t>
      </w:r>
    </w:p>
    <w:bookmarkStart w:name="z1" w:id="0"/>
    <w:p>
      <w:pPr>
        <w:spacing w:after="0"/>
        <w:ind w:left="0"/>
        <w:jc w:val="both"/>
      </w:pPr>
      <w:r>
        <w:rPr>
          <w:rFonts w:ascii="Times New Roman"/>
          <w:b w:val="false"/>
          <w:i w:val="false"/>
          <w:color w:val="000000"/>
          <w:sz w:val="28"/>
        </w:rPr>
        <w:t xml:space="preserve">
      Қазақстан Республикасының "Халықты жұмыспен қамту туралы" Заңының 5-бабының 1-тармағының </w:t>
      </w:r>
      <w:r>
        <w:rPr>
          <w:rFonts w:ascii="Times New Roman"/>
          <w:b w:val="false"/>
          <w:i w:val="false"/>
          <w:color w:val="000000"/>
          <w:sz w:val="28"/>
        </w:rPr>
        <w:t>2-тармақшасына</w:t>
      </w:r>
      <w:r>
        <w:rPr>
          <w:rFonts w:ascii="Times New Roman"/>
          <w:b w:val="false"/>
          <w:i w:val="false"/>
          <w:color w:val="000000"/>
          <w:sz w:val="28"/>
        </w:rPr>
        <w:t xml:space="preserve"> және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31-бабының 1-тармағының </w:t>
      </w:r>
      <w:r>
        <w:rPr>
          <w:rFonts w:ascii="Times New Roman"/>
          <w:b w:val="false"/>
          <w:i w:val="false"/>
          <w:color w:val="000000"/>
          <w:sz w:val="28"/>
        </w:rPr>
        <w:t>13)-тармақшасына</w:t>
      </w:r>
      <w:r>
        <w:rPr>
          <w:rFonts w:ascii="Times New Roman"/>
          <w:b w:val="false"/>
          <w:i w:val="false"/>
          <w:color w:val="000000"/>
          <w:sz w:val="28"/>
        </w:rPr>
        <w:t xml:space="preserve"> сәйкес, жоғары және жоғары оқу орнынан кейінгі білім беру ұйымдарын бітірушілерді жұмыспен қамтуға жәрдемдесу мақсатында Сарқан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
      1. </w:t>
      </w:r>
      <w:r>
        <w:rPr>
          <w:rFonts w:ascii="Times New Roman"/>
          <w:b w:val="false"/>
          <w:i w:val="false"/>
          <w:color w:val="000000"/>
          <w:sz w:val="28"/>
        </w:rPr>
        <w:t>Қосымшаға</w:t>
      </w:r>
      <w:r>
        <w:rPr>
          <w:rFonts w:ascii="Times New Roman"/>
          <w:b w:val="false"/>
          <w:i w:val="false"/>
          <w:color w:val="000000"/>
          <w:sz w:val="28"/>
        </w:rPr>
        <w:t xml:space="preserve"> сәйкес "Жастар практикасын" ұйымдастыру мен өткізу жөніндегі Сарқан ауданында жұмыссыздықтан әлеуметтік қорғау жөнінде қосымша шаралар белгіленсін.</w:t>
      </w:r>
      <w:r>
        <w:br/>
      </w:r>
      <w:r>
        <w:rPr>
          <w:rFonts w:ascii="Times New Roman"/>
          <w:b w:val="false"/>
          <w:i w:val="false"/>
          <w:color w:val="000000"/>
          <w:sz w:val="28"/>
        </w:rPr>
        <w:t>
</w:t>
      </w:r>
      <w:r>
        <w:rPr>
          <w:rFonts w:ascii="Times New Roman"/>
          <w:b w:val="false"/>
          <w:i w:val="false"/>
          <w:color w:val="000000"/>
          <w:sz w:val="28"/>
        </w:rPr>
        <w:t>
      2. Бұл қосымша шаралар бастапқы, орта және жоғары кәсіби оқу орындарын бітіруші жұмыссыз азаматтарды жұмысқа орналастыру мүмкіндіктерін кеңейту және олардың практикалық тәжірибе, білім, әдет, дағдыларын алу мақсатында әзірленгені анықталып, 2010 жылы көрсетілетін болады.</w:t>
      </w:r>
      <w:r>
        <w:br/>
      </w:r>
      <w:r>
        <w:rPr>
          <w:rFonts w:ascii="Times New Roman"/>
          <w:b w:val="false"/>
          <w:i w:val="false"/>
          <w:color w:val="000000"/>
          <w:sz w:val="28"/>
        </w:rPr>
        <w:t>
</w:t>
      </w:r>
      <w:r>
        <w:rPr>
          <w:rFonts w:ascii="Times New Roman"/>
          <w:b w:val="false"/>
          <w:i w:val="false"/>
          <w:color w:val="000000"/>
          <w:sz w:val="28"/>
        </w:rPr>
        <w:t>
      3. Жұмыспен қамту мәселелері бойынша уәкілетті орган – "Сарқан ауданының жұмыспен қамту және әлеуметтік бағдарламалар бөлімі" мемлекеттік мекемесі (О.Ш. Тертюбаев):</w:t>
      </w:r>
      <w:r>
        <w:br/>
      </w:r>
      <w:r>
        <w:rPr>
          <w:rFonts w:ascii="Times New Roman"/>
          <w:b w:val="false"/>
          <w:i w:val="false"/>
          <w:color w:val="000000"/>
          <w:sz w:val="28"/>
        </w:rPr>
        <w:t>
</w:t>
      </w:r>
      <w:r>
        <w:rPr>
          <w:rFonts w:ascii="Times New Roman"/>
          <w:b w:val="false"/>
          <w:i w:val="false"/>
          <w:color w:val="000000"/>
          <w:sz w:val="28"/>
        </w:rPr>
        <w:t>
      1) жұмыспен қамту бөлімінде жұмыссыз ретінде тіркелген жоғарғы оқу орындарының, колледждердің және кәсіптік лицейлердің түлектер арасында жастар практикасын жүргізу жұмыстарын ұйымдастырсын.</w:t>
      </w:r>
      <w:r>
        <w:br/>
      </w:r>
      <w:r>
        <w:rPr>
          <w:rFonts w:ascii="Times New Roman"/>
          <w:b w:val="false"/>
          <w:i w:val="false"/>
          <w:color w:val="000000"/>
          <w:sz w:val="28"/>
        </w:rPr>
        <w:t>
</w:t>
      </w:r>
      <w:r>
        <w:rPr>
          <w:rFonts w:ascii="Times New Roman"/>
          <w:b w:val="false"/>
          <w:i w:val="false"/>
          <w:color w:val="000000"/>
          <w:sz w:val="28"/>
        </w:rPr>
        <w:t>
      2) жұмыссыз жастарға уақытша жұмыс орындарын ұсынуға тілек білдірген жұмыс берушілермен жастар практикасын ұйымдастыруға келісім шарт жасасын.</w:t>
      </w:r>
      <w:r>
        <w:br/>
      </w:r>
      <w:r>
        <w:rPr>
          <w:rFonts w:ascii="Times New Roman"/>
          <w:b w:val="false"/>
          <w:i w:val="false"/>
          <w:color w:val="000000"/>
          <w:sz w:val="28"/>
        </w:rPr>
        <w:t>
</w:t>
      </w:r>
      <w:r>
        <w:rPr>
          <w:rFonts w:ascii="Times New Roman"/>
          <w:b w:val="false"/>
          <w:i w:val="false"/>
          <w:color w:val="000000"/>
          <w:sz w:val="28"/>
        </w:rPr>
        <w:t>
      3. Осы қаулының орындалуын бақылау аудан әкімінің орынбасары Ғ.Маманбаевқа жүктелсін.</w:t>
      </w:r>
      <w:r>
        <w:br/>
      </w:r>
      <w:r>
        <w:rPr>
          <w:rFonts w:ascii="Times New Roman"/>
          <w:b w:val="false"/>
          <w:i w:val="false"/>
          <w:color w:val="000000"/>
          <w:sz w:val="28"/>
        </w:rPr>
        <w:t>
</w:t>
      </w:r>
      <w:r>
        <w:rPr>
          <w:rFonts w:ascii="Times New Roman"/>
          <w:b w:val="false"/>
          <w:i w:val="false"/>
          <w:color w:val="000000"/>
          <w:sz w:val="28"/>
        </w:rPr>
        <w:t>
      4. Осы қаулы алғаш рет ресми жарияланған күнінен бастап он күнтізбелік күн өткен соң қолданысқа енгізіледі.</w:t>
      </w:r>
    </w:p>
    <w:bookmarkEnd w:id="0"/>
    <w:p>
      <w:pPr>
        <w:spacing w:after="0"/>
        <w:ind w:left="0"/>
        <w:jc w:val="both"/>
      </w:pPr>
      <w:r>
        <w:rPr>
          <w:rFonts w:ascii="Times New Roman"/>
          <w:b w:val="false"/>
          <w:i/>
          <w:color w:val="000000"/>
          <w:sz w:val="28"/>
        </w:rPr>
        <w:t>      Аудан әкімі                                С. Бекішов</w:t>
      </w:r>
    </w:p>
    <w:bookmarkStart w:name="z7" w:id="1"/>
    <w:p>
      <w:pPr>
        <w:spacing w:after="0"/>
        <w:ind w:left="0"/>
        <w:jc w:val="both"/>
      </w:pPr>
      <w:r>
        <w:rPr>
          <w:rFonts w:ascii="Times New Roman"/>
          <w:b w:val="false"/>
          <w:i w:val="false"/>
          <w:color w:val="000000"/>
          <w:sz w:val="28"/>
        </w:rPr>
        <w:t>
Сарқан ауданы әкімдігінің</w:t>
      </w:r>
      <w:r>
        <w:br/>
      </w:r>
      <w:r>
        <w:rPr>
          <w:rFonts w:ascii="Times New Roman"/>
          <w:b w:val="false"/>
          <w:i w:val="false"/>
          <w:color w:val="000000"/>
          <w:sz w:val="28"/>
        </w:rPr>
        <w:t>
2010 жылғы 18 қаңтардағы</w:t>
      </w:r>
      <w:r>
        <w:br/>
      </w:r>
      <w:r>
        <w:rPr>
          <w:rFonts w:ascii="Times New Roman"/>
          <w:b w:val="false"/>
          <w:i w:val="false"/>
          <w:color w:val="000000"/>
          <w:sz w:val="28"/>
        </w:rPr>
        <w:t>
N 1 қаулысына</w:t>
      </w:r>
      <w:r>
        <w:br/>
      </w:r>
      <w:r>
        <w:rPr>
          <w:rFonts w:ascii="Times New Roman"/>
          <w:b w:val="false"/>
          <w:i w:val="false"/>
          <w:color w:val="000000"/>
          <w:sz w:val="28"/>
        </w:rPr>
        <w:t>
қосымша</w:t>
      </w:r>
    </w:p>
    <w:bookmarkEnd w:id="1"/>
    <w:bookmarkStart w:name="z29" w:id="2"/>
    <w:p>
      <w:pPr>
        <w:spacing w:after="0"/>
        <w:ind w:left="0"/>
        <w:jc w:val="left"/>
      </w:pPr>
      <w:r>
        <w:rPr>
          <w:rFonts w:ascii="Times New Roman"/>
          <w:b/>
          <w:i w:val="false"/>
          <w:color w:val="000000"/>
        </w:rPr>
        <w:t xml:space="preserve"> 
Сарқан ауданында жұмыссыздықтан әлеуметтік қорғау жөнінде</w:t>
      </w:r>
      <w:r>
        <w:br/>
      </w:r>
      <w:r>
        <w:rPr>
          <w:rFonts w:ascii="Times New Roman"/>
          <w:b/>
          <w:i w:val="false"/>
          <w:color w:val="000000"/>
        </w:rPr>
        <w:t>
қосымша шаралар белгілеу туралы</w:t>
      </w:r>
    </w:p>
    <w:bookmarkEnd w:id="2"/>
    <w:p>
      <w:pPr>
        <w:spacing w:after="0"/>
        <w:ind w:left="0"/>
        <w:jc w:val="both"/>
      </w:pPr>
      <w:r>
        <w:rPr>
          <w:rFonts w:ascii="Times New Roman"/>
          <w:b w:val="false"/>
          <w:i w:val="false"/>
          <w:color w:val="000000"/>
          <w:sz w:val="28"/>
        </w:rPr>
        <w:t>      Сарқан ауданында жұмыссыздықтан әлеуметтік қорғау жөнінде қосымша шаралар, жоғары оқу орындарын, колледждер мен кәсіптік лицейлерді бітірген жұмыссыз азаматтардың жұмысқа орналасу мүмкіндіктері мен тәжірибесін арттыру мақсатында әзірленген.</w:t>
      </w:r>
    </w:p>
    <w:bookmarkStart w:name="z30" w:id="3"/>
    <w:p>
      <w:pPr>
        <w:spacing w:after="0"/>
        <w:ind w:left="0"/>
        <w:jc w:val="left"/>
      </w:pPr>
      <w:r>
        <w:rPr>
          <w:rFonts w:ascii="Times New Roman"/>
          <w:b/>
          <w:i w:val="false"/>
          <w:color w:val="000000"/>
        </w:rPr>
        <w:t xml:space="preserve"> 
1. Жалпы ережелер</w:t>
      </w:r>
    </w:p>
    <w:bookmarkEnd w:id="3"/>
    <w:bookmarkStart w:name="z8" w:id="4"/>
    <w:p>
      <w:pPr>
        <w:spacing w:after="0"/>
        <w:ind w:left="0"/>
        <w:jc w:val="both"/>
      </w:pPr>
      <w:r>
        <w:rPr>
          <w:rFonts w:ascii="Times New Roman"/>
          <w:b w:val="false"/>
          <w:i w:val="false"/>
          <w:color w:val="000000"/>
          <w:sz w:val="28"/>
        </w:rPr>
        <w:t>
      1. Кәсіби мамандыққа диплом алған жұмыссыз жастарды тәжірибеден өткізуді ұйымдастыру (бұдан әрі-жастар практикасы) азаматтарды әлеуметтік қолдаудың басты бір бағыты және олардың жұмысқа орналасуына қосымша ықпал жасау болып табылады.</w:t>
      </w:r>
      <w:r>
        <w:br/>
      </w:r>
      <w:r>
        <w:rPr>
          <w:rFonts w:ascii="Times New Roman"/>
          <w:b w:val="false"/>
          <w:i w:val="false"/>
          <w:color w:val="000000"/>
          <w:sz w:val="28"/>
        </w:rPr>
        <w:t>
</w:t>
      </w:r>
      <w:r>
        <w:rPr>
          <w:rFonts w:ascii="Times New Roman"/>
          <w:b w:val="false"/>
          <w:i w:val="false"/>
          <w:color w:val="000000"/>
          <w:sz w:val="28"/>
        </w:rPr>
        <w:t>
      2. Сарқан ауданы жұмыспен қамту және әлеуметтік бағдарламалар бөлімі (бұдан әрі-Бөлім) жоғары оқу орындарын, колледждер мен кәсіптік лицейлерді бітіріп, кәсіби мамандық алған жұмыссыз жастарды өз мамандықтары бойынша тәжірибе жинақтауға, еңбек нарығындағы бәсекелестік қабілетін арттыру мақсатын жастар практикасын өткізеді.</w:t>
      </w:r>
      <w:r>
        <w:br/>
      </w:r>
      <w:r>
        <w:rPr>
          <w:rFonts w:ascii="Times New Roman"/>
          <w:b w:val="false"/>
          <w:i w:val="false"/>
          <w:color w:val="000000"/>
          <w:sz w:val="28"/>
        </w:rPr>
        <w:t>
</w:t>
      </w:r>
      <w:r>
        <w:rPr>
          <w:rFonts w:ascii="Times New Roman"/>
          <w:b w:val="false"/>
          <w:i w:val="false"/>
          <w:color w:val="000000"/>
          <w:sz w:val="28"/>
        </w:rPr>
        <w:t>
      3. Жастар практикасы меншік түрінен қарамастан кәсіпорындарында, мекемелерде және ұйымдарда (бұдан әрі-жұмыс беруші) ұйымдастырылады.</w:t>
      </w:r>
      <w:r>
        <w:br/>
      </w:r>
      <w:r>
        <w:rPr>
          <w:rFonts w:ascii="Times New Roman"/>
          <w:b w:val="false"/>
          <w:i w:val="false"/>
          <w:color w:val="000000"/>
          <w:sz w:val="28"/>
        </w:rPr>
        <w:t>
</w:t>
      </w:r>
      <w:r>
        <w:rPr>
          <w:rFonts w:ascii="Times New Roman"/>
          <w:b w:val="false"/>
          <w:i w:val="false"/>
          <w:color w:val="000000"/>
          <w:sz w:val="28"/>
        </w:rPr>
        <w:t>
      4. Жастар практикасын ұйымдастыру мен бақылауды бөлім жүргізеді.</w:t>
      </w:r>
    </w:p>
    <w:bookmarkEnd w:id="4"/>
    <w:bookmarkStart w:name="z31" w:id="5"/>
    <w:p>
      <w:pPr>
        <w:spacing w:after="0"/>
        <w:ind w:left="0"/>
        <w:jc w:val="left"/>
      </w:pPr>
      <w:r>
        <w:rPr>
          <w:rFonts w:ascii="Times New Roman"/>
          <w:b/>
          <w:i w:val="false"/>
          <w:color w:val="000000"/>
        </w:rPr>
        <w:t xml:space="preserve"> 
2. Жастар практикасын ұйымдастыру</w:t>
      </w:r>
    </w:p>
    <w:bookmarkEnd w:id="5"/>
    <w:bookmarkStart w:name="z32" w:id="6"/>
    <w:p>
      <w:pPr>
        <w:spacing w:after="0"/>
        <w:ind w:left="0"/>
        <w:jc w:val="both"/>
      </w:pPr>
      <w:r>
        <w:rPr>
          <w:rFonts w:ascii="Times New Roman"/>
          <w:b w:val="false"/>
          <w:i w:val="false"/>
          <w:color w:val="000000"/>
          <w:sz w:val="28"/>
        </w:rPr>
        <w:t>      Жастар практикасын ұйымдастыру кезінде төмендегі ерекшеліктер ескеріледі:</w:t>
      </w:r>
      <w:r>
        <w:br/>
      </w:r>
      <w:r>
        <w:rPr>
          <w:rFonts w:ascii="Times New Roman"/>
          <w:b w:val="false"/>
          <w:i w:val="false"/>
          <w:color w:val="000000"/>
          <w:sz w:val="28"/>
        </w:rPr>
        <w:t>
      1) жұмыссыз жастардың саны - жалпы жұмыссыз азаматтардың бөлігін құрайтындығы;</w:t>
      </w:r>
      <w:r>
        <w:br/>
      </w:r>
      <w:r>
        <w:rPr>
          <w:rFonts w:ascii="Times New Roman"/>
          <w:b w:val="false"/>
          <w:i w:val="false"/>
          <w:color w:val="000000"/>
          <w:sz w:val="28"/>
        </w:rPr>
        <w:t>
</w:t>
      </w:r>
      <w:r>
        <w:rPr>
          <w:rFonts w:ascii="Times New Roman"/>
          <w:b w:val="false"/>
          <w:i w:val="false"/>
          <w:color w:val="000000"/>
          <w:sz w:val="28"/>
        </w:rPr>
        <w:t>
      2) жастар арасында ұзақ уақыт бойы жұмыс істейтіндер санының өсуі;</w:t>
      </w:r>
      <w:r>
        <w:br/>
      </w:r>
      <w:r>
        <w:rPr>
          <w:rFonts w:ascii="Times New Roman"/>
          <w:b w:val="false"/>
          <w:i w:val="false"/>
          <w:color w:val="000000"/>
          <w:sz w:val="28"/>
        </w:rPr>
        <w:t>
</w:t>
      </w:r>
      <w:r>
        <w:rPr>
          <w:rFonts w:ascii="Times New Roman"/>
          <w:b w:val="false"/>
          <w:i w:val="false"/>
          <w:color w:val="000000"/>
          <w:sz w:val="28"/>
        </w:rPr>
        <w:t>
      3) кәсіби оқу орындарын бітіруші түлектердің жұмысқа орналасу мүмкіндігін шектейтін еңбек өтілінің болмауы.</w:t>
      </w:r>
      <w:r>
        <w:br/>
      </w:r>
      <w:r>
        <w:rPr>
          <w:rFonts w:ascii="Times New Roman"/>
          <w:b w:val="false"/>
          <w:i w:val="false"/>
          <w:color w:val="000000"/>
          <w:sz w:val="28"/>
        </w:rPr>
        <w:t>
</w:t>
      </w:r>
      <w:r>
        <w:rPr>
          <w:rFonts w:ascii="Times New Roman"/>
          <w:b w:val="false"/>
          <w:i w:val="false"/>
          <w:color w:val="000000"/>
          <w:sz w:val="28"/>
        </w:rPr>
        <w:t>
      5. Бөлім жұмыс беруші жөнінде олардың дамуы, өндірісінің кеңеюі жөніндегі мәліметтерді жинап, жастар тәжірибесіне қатысушыларды жұмысқа қабылдау мүмкіндігін анықтайды.</w:t>
      </w:r>
      <w:r>
        <w:br/>
      </w:r>
      <w:r>
        <w:rPr>
          <w:rFonts w:ascii="Times New Roman"/>
          <w:b w:val="false"/>
          <w:i w:val="false"/>
          <w:color w:val="000000"/>
          <w:sz w:val="28"/>
        </w:rPr>
        <w:t>
</w:t>
      </w:r>
      <w:r>
        <w:rPr>
          <w:rFonts w:ascii="Times New Roman"/>
          <w:b w:val="false"/>
          <w:i w:val="false"/>
          <w:color w:val="000000"/>
          <w:sz w:val="28"/>
        </w:rPr>
        <w:t>
      6. Жұмыс берушілер жөніндегі мәліметті талдау қорытындысын негізге ала отырып, бөлім жастар практикасына қатыстыруға кәсіби оқу орындарын бітірген жұмыссыз азаматтарды жасақтайды.</w:t>
      </w:r>
      <w:r>
        <w:br/>
      </w:r>
      <w:r>
        <w:rPr>
          <w:rFonts w:ascii="Times New Roman"/>
          <w:b w:val="false"/>
          <w:i w:val="false"/>
          <w:color w:val="000000"/>
          <w:sz w:val="28"/>
        </w:rPr>
        <w:t>
</w:t>
      </w:r>
      <w:r>
        <w:rPr>
          <w:rFonts w:ascii="Times New Roman"/>
          <w:b w:val="false"/>
          <w:i w:val="false"/>
          <w:color w:val="000000"/>
          <w:sz w:val="28"/>
        </w:rPr>
        <w:t>
      7. Үміткерлерді іріктеу кезінде келесі өлшемдер ескеріледі:</w:t>
      </w:r>
      <w:r>
        <w:br/>
      </w:r>
      <w:r>
        <w:rPr>
          <w:rFonts w:ascii="Times New Roman"/>
          <w:b w:val="false"/>
          <w:i w:val="false"/>
          <w:color w:val="000000"/>
          <w:sz w:val="28"/>
        </w:rPr>
        <w:t>
</w:t>
      </w:r>
      <w:r>
        <w:rPr>
          <w:rFonts w:ascii="Times New Roman"/>
          <w:b w:val="false"/>
          <w:i w:val="false"/>
          <w:color w:val="000000"/>
          <w:sz w:val="28"/>
        </w:rPr>
        <w:t>
      1) үміткерлердің бөлімде жұмыссыз есебінде тіркелуі;</w:t>
      </w:r>
      <w:r>
        <w:br/>
      </w:r>
      <w:r>
        <w:rPr>
          <w:rFonts w:ascii="Times New Roman"/>
          <w:b w:val="false"/>
          <w:i w:val="false"/>
          <w:color w:val="000000"/>
          <w:sz w:val="28"/>
        </w:rPr>
        <w:t>
</w:t>
      </w:r>
      <w:r>
        <w:rPr>
          <w:rFonts w:ascii="Times New Roman"/>
          <w:b w:val="false"/>
          <w:i w:val="false"/>
          <w:color w:val="000000"/>
          <w:sz w:val="28"/>
        </w:rPr>
        <w:t>
      2) іріктеу кезінде кәсіби мамандығы бойынша жұмыстың болмауы;</w:t>
      </w:r>
      <w:r>
        <w:br/>
      </w:r>
      <w:r>
        <w:rPr>
          <w:rFonts w:ascii="Times New Roman"/>
          <w:b w:val="false"/>
          <w:i w:val="false"/>
          <w:color w:val="000000"/>
          <w:sz w:val="28"/>
        </w:rPr>
        <w:t>
</w:t>
      </w:r>
      <w:r>
        <w:rPr>
          <w:rFonts w:ascii="Times New Roman"/>
          <w:b w:val="false"/>
          <w:i w:val="false"/>
          <w:color w:val="000000"/>
          <w:sz w:val="28"/>
        </w:rPr>
        <w:t>
      3) жасы 29 жасқа дейінгі жастар.</w:t>
      </w:r>
      <w:r>
        <w:br/>
      </w:r>
      <w:r>
        <w:rPr>
          <w:rFonts w:ascii="Times New Roman"/>
          <w:b w:val="false"/>
          <w:i w:val="false"/>
          <w:color w:val="000000"/>
          <w:sz w:val="28"/>
        </w:rPr>
        <w:t>
</w:t>
      </w:r>
      <w:r>
        <w:rPr>
          <w:rFonts w:ascii="Times New Roman"/>
          <w:b w:val="false"/>
          <w:i w:val="false"/>
          <w:color w:val="000000"/>
          <w:sz w:val="28"/>
        </w:rPr>
        <w:t>
      8. Жастар практикасына қатысушы 12 ай ішінде осы тәжірибе басталған уақыттан бастап 1 рет қатыса алады және жұмыссыз ретінде тіркелген күніне сәйкес жүзеге асырылады.</w:t>
      </w:r>
      <w:r>
        <w:br/>
      </w:r>
      <w:r>
        <w:rPr>
          <w:rFonts w:ascii="Times New Roman"/>
          <w:b w:val="false"/>
          <w:i w:val="false"/>
          <w:color w:val="000000"/>
          <w:sz w:val="28"/>
        </w:rPr>
        <w:t>
</w:t>
      </w:r>
      <w:r>
        <w:rPr>
          <w:rFonts w:ascii="Times New Roman"/>
          <w:b w:val="false"/>
          <w:i w:val="false"/>
          <w:color w:val="000000"/>
          <w:sz w:val="28"/>
        </w:rPr>
        <w:t>
      9. Уақытша жұмыс орнын ұсынғысы келетін жұмыс беруші бөліммен келісім шарт жасайды. Келісім шартта қабылданатын жұмыссыздардың саны көрсетіледі. Жастар практикасының ең жоғарғы мерзімі 6 айдан аспауға тиіс.</w:t>
      </w:r>
      <w:r>
        <w:br/>
      </w:r>
      <w:r>
        <w:rPr>
          <w:rFonts w:ascii="Times New Roman"/>
          <w:b w:val="false"/>
          <w:i w:val="false"/>
          <w:color w:val="000000"/>
          <w:sz w:val="28"/>
        </w:rPr>
        <w:t>
</w:t>
      </w:r>
      <w:r>
        <w:rPr>
          <w:rFonts w:ascii="Times New Roman"/>
          <w:b w:val="false"/>
          <w:i w:val="false"/>
          <w:color w:val="000000"/>
          <w:sz w:val="28"/>
        </w:rPr>
        <w:t>
      10. Осы келісім-шарт негізінде бөлім жұмыссыздың келісімімен жұмыс берушіге жолдама береді.</w:t>
      </w:r>
      <w:r>
        <w:br/>
      </w:r>
      <w:r>
        <w:rPr>
          <w:rFonts w:ascii="Times New Roman"/>
          <w:b w:val="false"/>
          <w:i w:val="false"/>
          <w:color w:val="000000"/>
          <w:sz w:val="28"/>
        </w:rPr>
        <w:t>
</w:t>
      </w:r>
      <w:r>
        <w:rPr>
          <w:rFonts w:ascii="Times New Roman"/>
          <w:b w:val="false"/>
          <w:i w:val="false"/>
          <w:color w:val="000000"/>
          <w:sz w:val="28"/>
        </w:rPr>
        <w:t>
      11. Жұмыс беруші жолдаманың бір данасын бөлімге қайтаруға міндетті.</w:t>
      </w:r>
      <w:r>
        <w:br/>
      </w:r>
      <w:r>
        <w:rPr>
          <w:rFonts w:ascii="Times New Roman"/>
          <w:b w:val="false"/>
          <w:i w:val="false"/>
          <w:color w:val="000000"/>
          <w:sz w:val="28"/>
        </w:rPr>
        <w:t>
</w:t>
      </w:r>
      <w:r>
        <w:rPr>
          <w:rFonts w:ascii="Times New Roman"/>
          <w:b w:val="false"/>
          <w:i w:val="false"/>
          <w:color w:val="000000"/>
          <w:sz w:val="28"/>
        </w:rPr>
        <w:t xml:space="preserve">
      12. Жастар практикасына қабылданған жағдайда, жұмыс беруші жұмыссызбен Қазақстан Республикасының Еңбек </w:t>
      </w:r>
      <w:r>
        <w:rPr>
          <w:rFonts w:ascii="Times New Roman"/>
          <w:b w:val="false"/>
          <w:i w:val="false"/>
          <w:color w:val="000000"/>
          <w:sz w:val="28"/>
        </w:rPr>
        <w:t>кодексіне</w:t>
      </w:r>
      <w:r>
        <w:rPr>
          <w:rFonts w:ascii="Times New Roman"/>
          <w:b w:val="false"/>
          <w:i w:val="false"/>
          <w:color w:val="000000"/>
          <w:sz w:val="28"/>
        </w:rPr>
        <w:t xml:space="preserve"> сәйкес еңбек шартын жасап, жұмысқа қабылданғаны жөнінде бұйрық шығарады және үш жұмыс күні ішінде бөлімге тапсырады.</w:t>
      </w:r>
      <w:r>
        <w:br/>
      </w:r>
      <w:r>
        <w:rPr>
          <w:rFonts w:ascii="Times New Roman"/>
          <w:b w:val="false"/>
          <w:i w:val="false"/>
          <w:color w:val="000000"/>
          <w:sz w:val="28"/>
        </w:rPr>
        <w:t>
</w:t>
      </w:r>
      <w:r>
        <w:rPr>
          <w:rFonts w:ascii="Times New Roman"/>
          <w:b w:val="false"/>
          <w:i w:val="false"/>
          <w:color w:val="000000"/>
          <w:sz w:val="28"/>
        </w:rPr>
        <w:t>
      13. Егер келісім-шартта көзделген міндеттердің орындалуы бұзылған жағдайда жастар практикасын жұмыс берушінің ұсынысымен Қазақстан Республикасының заңнамасына сәйкес бұзылады. Бұзылған жағдайда үш жұмыс күні ішінде жұмыс беруші бөлімге бұйрықтың көшірмесін беруге міндетті.</w:t>
      </w:r>
      <w:r>
        <w:br/>
      </w:r>
      <w:r>
        <w:rPr>
          <w:rFonts w:ascii="Times New Roman"/>
          <w:b w:val="false"/>
          <w:i w:val="false"/>
          <w:color w:val="000000"/>
          <w:sz w:val="28"/>
        </w:rPr>
        <w:t>
</w:t>
      </w:r>
      <w:r>
        <w:rPr>
          <w:rFonts w:ascii="Times New Roman"/>
          <w:b w:val="false"/>
          <w:i w:val="false"/>
          <w:color w:val="000000"/>
          <w:sz w:val="28"/>
        </w:rPr>
        <w:t>
      14. Жастар практикасына қатысушының Қазақстан Республикасының Еңбек Кодексіне сәйкес келісім-шартты бұзылған жағдайда, үш жұмыс күні ішінде жұмыс беруші бөлімге бұйрықтың көшірмесін беруге міндетті.</w:t>
      </w:r>
      <w:r>
        <w:br/>
      </w:r>
      <w:r>
        <w:rPr>
          <w:rFonts w:ascii="Times New Roman"/>
          <w:b w:val="false"/>
          <w:i w:val="false"/>
          <w:color w:val="000000"/>
          <w:sz w:val="28"/>
        </w:rPr>
        <w:t>
</w:t>
      </w:r>
      <w:r>
        <w:rPr>
          <w:rFonts w:ascii="Times New Roman"/>
          <w:b w:val="false"/>
          <w:i w:val="false"/>
          <w:color w:val="000000"/>
          <w:sz w:val="28"/>
        </w:rPr>
        <w:t>
      15. Еңбек шартының мерзімі аяқталған жағдайда, жұмыс беруші бөлімге хабарлауға немесе тұрақты жұмысқа қабылданған жағдайда бұйрықтың көшірмесін беруге міндетті.</w:t>
      </w:r>
      <w:r>
        <w:br/>
      </w:r>
      <w:r>
        <w:rPr>
          <w:rFonts w:ascii="Times New Roman"/>
          <w:b w:val="false"/>
          <w:i w:val="false"/>
          <w:color w:val="000000"/>
          <w:sz w:val="28"/>
        </w:rPr>
        <w:t>
</w:t>
      </w:r>
      <w:r>
        <w:rPr>
          <w:rFonts w:ascii="Times New Roman"/>
          <w:b w:val="false"/>
          <w:i w:val="false"/>
          <w:color w:val="000000"/>
          <w:sz w:val="28"/>
        </w:rPr>
        <w:t>
      16. Жұмыс беруші әр айдың 25-не дейін бөлімге жұмыс уақытын есепке алу табелін ұсынады.</w:t>
      </w:r>
    </w:p>
    <w:bookmarkEnd w:id="6"/>
    <w:bookmarkStart w:name="z38" w:id="7"/>
    <w:p>
      <w:pPr>
        <w:spacing w:after="0"/>
        <w:ind w:left="0"/>
        <w:jc w:val="left"/>
      </w:pPr>
      <w:r>
        <w:rPr>
          <w:rFonts w:ascii="Times New Roman"/>
          <w:b/>
          <w:i w:val="false"/>
          <w:color w:val="000000"/>
        </w:rPr>
        <w:t xml:space="preserve"> 
3. Жастар практикасын қаржыландыру</w:t>
      </w:r>
    </w:p>
    <w:bookmarkEnd w:id="7"/>
    <w:bookmarkStart w:name="z24" w:id="8"/>
    <w:p>
      <w:pPr>
        <w:spacing w:after="0"/>
        <w:ind w:left="0"/>
        <w:jc w:val="both"/>
      </w:pPr>
      <w:r>
        <w:rPr>
          <w:rFonts w:ascii="Times New Roman"/>
          <w:b w:val="false"/>
          <w:i w:val="false"/>
          <w:color w:val="000000"/>
          <w:sz w:val="28"/>
        </w:rPr>
        <w:t>
      18. Жастар практикасы "Республикалық бюджеттен ағымдағы нысаналы трансферттер есебінен әлеуметтік жұмыс орындар және жастар практикасы бағдарламасын кеңейту" арқылы қаржыландырылады.</w:t>
      </w:r>
      <w:r>
        <w:br/>
      </w:r>
      <w:r>
        <w:rPr>
          <w:rFonts w:ascii="Times New Roman"/>
          <w:b w:val="false"/>
          <w:i w:val="false"/>
          <w:color w:val="000000"/>
          <w:sz w:val="28"/>
        </w:rPr>
        <w:t>
</w:t>
      </w:r>
      <w:r>
        <w:rPr>
          <w:rFonts w:ascii="Times New Roman"/>
          <w:b w:val="false"/>
          <w:i w:val="false"/>
          <w:color w:val="000000"/>
          <w:sz w:val="28"/>
        </w:rPr>
        <w:t>
      19. Жастар практикасына қатысушылардың еңбек ақысын төлеу келісім-шартқа сәйкес бөлім арқылы бюджеттен бір қызметкерге орташа айлық 20 мың теңге көлемінде төленеді.</w:t>
      </w:r>
      <w:r>
        <w:br/>
      </w:r>
      <w:r>
        <w:rPr>
          <w:rFonts w:ascii="Times New Roman"/>
          <w:b w:val="false"/>
          <w:i w:val="false"/>
          <w:color w:val="000000"/>
          <w:sz w:val="28"/>
        </w:rPr>
        <w:t>
</w:t>
      </w:r>
      <w:r>
        <w:rPr>
          <w:rFonts w:ascii="Times New Roman"/>
          <w:b w:val="false"/>
          <w:i w:val="false"/>
          <w:color w:val="000000"/>
          <w:sz w:val="28"/>
        </w:rPr>
        <w:t>
      20. Жастар практикасына қатысушылардың еңбек ақысы олардың жеке есеп шоттарына аудару арқылы жүзеге асырады.</w:t>
      </w:r>
    </w:p>
    <w:bookmarkEnd w:id="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