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df7d4" w14:textId="9bdf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 Отан соғысының қатысушылары мен мүгедектерін әлеуметтік қорғау жөніндегі қосымша шаралар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ауданы әкімдігінің 2010 жылғы 01 наурыздағы N 05-63 қаулысы. Алматы облысының Әділет департаменті Ұйғыр ауданының Әділет басқармасында 2010 жылы 19 наурызда N 2-19-93 тіркелді. Күші жойылды - Алматы облысы Ұйғыр ауданы әкімдігінің 2011 жылғы 02 маусымдағы N 06-167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Ұйғыр ауданы әкімдігінің 2011.06.02 N 06-167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"Ұлы Отан соғысының қатысушылары мен мүгедектеріне және соларға теңестірілген адамдарға берілетін жеңілдіктер мен оларды әлеуметтік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Ұйғыр аудандық мәслихатының 21 желтоқсан 2009 жылғы "Ұйғыр ауданының 2010-2012 жылдарға арналған аудандық бюджеті туралы" N 30-1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Ұлы Отан соғысына қатысушылары мен мүгедектерін қосымша әлеуметтік қолдау мақсатында Ұйғыр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1941-1945 жылдардағы Ұлы Отан соғысының барлық қатысушылары мен мүгедектеріне тұрғын үй коммуналдық қызметтері бойынша төмендегідей қосымша жеңілдіктер белгіленсін: айына бір рет электр қуатымен – 45 Квт, 1 (бір) кіші газ балонның құнын, ал орталықтандырылған жылу жүйесі жоқ үйлерде нарықтық баға бойынша жылына бір рет 1 (бір) тонна көмірдің құны.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"Ұйғыр ауданының жұмыспен қамту және әлеуметтік бағдарламалар бөлімі" мемлекеттік мекемесінің бастығы Турдыбакиев Турсунжан қосымша жеңілдіктердің тағайындалуын және төленуін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"Ұйғыр аудандық қаржы бөлімі" мемлекеттік мекемесі Даутова Сахидам Молутқызы аудандық бюджетте көзделген қаржыландыру жоспарының міндеттемесіне және төлемнің қаржы шегіне сәйкес әлеуметтік көмекті қаржыландыру мәселелерін шешсін.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әкімінің орынбасары Деменбаев Даулетжан Модинұлына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К. Омаров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