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e841f" w14:textId="55e84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Ұйғыр ауданының ауылдық (селолық) жерлерде тұратын және жұмыс істейтін мемлекеттік денсаулық сақтау, әлеуметтік қамсыздандыру, мәдениет және спорт ұйымдарының қызметкерлеріне отын сатып алу үшін біржолғы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Ұйғыр аудандық мәслихатының 2010 жылғы 22 маусымдағы N 35-3 шешімі. Алматы облысының Әділет департаменті Ұйғыр ауданының Әділет басқармасында 2010 жылы 30 шілдеде N 2-19-104 тіркелді. Күші жойылды - Алматы облысы Ұйғыр аудандық мәслихатының 2010 жылғы 22 желтоқсандағы N 43-7 шешімімен</w:t>
      </w:r>
    </w:p>
    <w:p>
      <w:pPr>
        <w:spacing w:after="0"/>
        <w:ind w:left="0"/>
        <w:jc w:val="both"/>
      </w:pPr>
      <w:r>
        <w:rPr>
          <w:rFonts w:ascii="Times New Roman"/>
          <w:b w:val="false"/>
          <w:i w:val="false"/>
          <w:color w:val="ff0000"/>
          <w:sz w:val="28"/>
        </w:rPr>
        <w:t>      Ескерту. Күші жойылды - Алматы облысы Ұйғыр аудандық мәслихатының 2010.12.22 N 43-7 Шешімімен</w:t>
      </w:r>
    </w:p>
    <w:bookmarkStart w:name="z1" w:id="0"/>
    <w:p>
      <w:pPr>
        <w:spacing w:after="0"/>
        <w:ind w:left="0"/>
        <w:jc w:val="both"/>
      </w:pPr>
      <w:r>
        <w:rPr>
          <w:rFonts w:ascii="Times New Roman"/>
          <w:b w:val="false"/>
          <w:i w:val="false"/>
          <w:color w:val="000000"/>
          <w:sz w:val="28"/>
        </w:rPr>
        <w:t>      
Қазақстан Республикасының "Жергілікті мемлекеттік басқару және өзін-өзі басқару туралы" Заңының 6-бабы 1-тармағының </w:t>
      </w:r>
      <w:r>
        <w:rPr>
          <w:rFonts w:ascii="Times New Roman"/>
          <w:b w:val="false"/>
          <w:i w:val="false"/>
          <w:color w:val="000000"/>
          <w:sz w:val="28"/>
        </w:rPr>
        <w:t>15-тармақшасына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18-бабының</w:t>
      </w:r>
      <w:r>
        <w:rPr>
          <w:rFonts w:ascii="Times New Roman"/>
          <w:b w:val="false"/>
          <w:i w:val="false"/>
          <w:color w:val="000000"/>
          <w:sz w:val="28"/>
        </w:rPr>
        <w:t xml:space="preserve"> 5-тармағына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Ұйғыр ауданының ауылдық (селолық) жерлерде тұратын және жұмыс істейтін мемлекеттік денсаулық сақтау, әлеуметтік қамсыздандыру, мәдениет және спорт ұйымдарының қызметкерлеріне бюджет қаражаты есебінен отын сатып алуға бес айлық көрсеткіш мөлшерінде біржолғы әлеуметтік көмек төленсін.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Т. Кадыров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М. Нуров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