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2f68" w14:textId="3cd2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әкімдігінің 16 сәуір 2010 жылғы "Қазақстан Республикасының азаматтарын 2010 жылдың сәуір-маусым және қазан-желтоқсан айларында кезекті мерзімді әскери қызметке шақырылуын жүргізуді ұйымдастырып, қамтамасыз ету туралы" N 10-122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әкімдігінің 2010 жылғы 30 қыркүйектегі N 30-315 қаулысы. Алматы облысының Әділет департаменті Ұйғыр ауданының Әділет басқармасында 2010 жылы 12 қарашада N 2-19-109 тіркелді. Күші жойылды - Алматы облысы Ұйғыр ауданы әкімдігінің 2011 жылғы 14 наурыздағы N 08-49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ауданы әкімдігінің 2011.03.14 N 08-49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"Нормативтік құқықтық актілер туралы"  Заңының </w:t>
      </w:r>
      <w:r>
        <w:rPr>
          <w:rFonts w:ascii="Times New Roman"/>
          <w:b w:val="false"/>
          <w:i w:val="false"/>
          <w:color w:val="000000"/>
          <w:sz w:val="28"/>
        </w:rPr>
        <w:t>28-ші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20-ші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ауданы әкімдігінің 16 сәуір 2010 жылғы "Қазақстан  Республикасының азаматтарын 2010 жылдың сәуір-маусым және қазан-желтоқсан айларында кезекті мерзімді әскери қызметке шақырылуын жүргізуді ұйымдастырып, қамтамасыз ету туралы" (Ұйғыр ауданының Әділет басқармасында нормативтік құқықтық кесімдердің мемлекеттік тіркеу тізілімінде 2010 жылғы 27 мамырдағы N 2-19-101 нөмірімен тіркелген) N 10-122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 мен қосымшаға сәйкес құрылған аудандық шақыру комиссиясының құрамына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 Аскар Советханович - аудандық қорғаныс істері жөніндегі бөлімінің бастығы, комиссия төрағасы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құрамынан Сыдықбаев Ерлан Нұрғалиұлы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Деменбаев Даулетжан Модиновичке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