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7751" w14:textId="2ef7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мүгедектерді жұмысқа орналастыру үшін жұмыс орнына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2010 жылғы 16 сәуірдегі N 365 Қаулысы. Жамбыл облысы Тараз қаласының Әділет басқармасында 2010 жылғы 21 мамырда 103 нөмірімен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мүгедектердi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мүгедектердi жұмыспен қамту мақсатында Тараз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Тараз қалалсындағы жұмыс берушілерге, жұмыс орнының жалпы санының үш пайызы мөлшерінде мүгедектер үшін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әкiмiнің орынбасары С.Қ. Мәдиеваға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