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f6f12" w14:textId="03f6f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Тараз қаласы әкімдігінің 2009 жылғы 22 желтоқсандағы № 987 "2010 жылға қоғамдық жұмыстарды ұйымдастыру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қаласы әкімдігінің 2010 жылғы 29 шілдедегі N 656 Қаулысы. Жамбыл облысы Тараз қаласының Әділет басқармасында 2010 жылғы 25 тамызда 112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«Халықты жұмыспен қамту туралы»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«Халықты жұмыспен қамту туралы» Қазақстан Республикасының 2001 жылғы 23 қаңтардағы Заңын іске асыру жөніндегі шаралар туралы» Қазақстан Республикасының Үкіметінің 2001 жылғы 19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836 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«Қоғамдық жұмысты ұйымдастыру және қаржыландырудың ережесіне» сәйкес, жұмыссыздар үшін қоғамдық жұмыстарды ұйымдастыру мақсатында, Тараз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1.«2010 жылғы қоғамдық жұмыстарды ұйымдастыру туралы» Тараз қаласы әкімдігінің 2009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987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6-1-98 болып тіркелген, 2010 жылғы 3 ақпандағы «Жамбыл Тараз» № 5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 қосымшасындағы: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жолдағы: «204» деген сандар «304» деген сандарымен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деген жолда «230» деген сандар «330» деген сандарымен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Әділет органдарында тіркелген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С. Мәдиеваға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Тараз қаласының әкімі                      Е. Астаев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