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c606" w14:textId="746c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ауданының Шақпақ ауылдық округіне шектеу іс-шараларын енгізе отырып, ветеринариялық режим белгілеу туралы</w:t>
      </w:r>
    </w:p>
    <w:p>
      <w:pPr>
        <w:spacing w:after="0"/>
        <w:ind w:left="0"/>
        <w:jc w:val="both"/>
      </w:pPr>
      <w:r>
        <w:rPr>
          <w:rFonts w:ascii="Times New Roman"/>
          <w:b w:val="false"/>
          <w:i w:val="false"/>
          <w:color w:val="000000"/>
          <w:sz w:val="28"/>
        </w:rPr>
        <w:t>Жамбыл облысы Жуалы ауданы әкімдігінің 2010 жылғы 27 шілдедегі N 218 Қаулысы. Жамбыл облысы Жуалы ауданының Әділет басқармасында 2010 жылғы 02 қыркүйекте 96 нөмірімен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«Ветеринария туралы» Қазақстан Республикасының 2002 жылғы 10 шілдедегі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тармағының 9) тармақшасын басшылыққа ала отырып, округ аумағындағы шаруашылық субьектілері иелігіндегі уақ малдар арасында бруцеллез ауруының тіркелуіне байланысты Жуалы ауданының бас мемлекеттік ветеринариялық инспекторының 2010 жылғы 13 шілдедегі № 365 Ұсынысына байланысты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Жуалы ауданының Шақпақ ауылдық округінің уақ малдары арасында бруцеллез (сарып) ауруының тіркелуіне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«Жамбыл облысы Ішкі істер Департаментінің Жуалы аудандық ішкі істер бөлімі» мемлекеттік мекемесі (келісім бойынша) және Қазақстан Республикасы Ауыл шаруашылығы Министрлігі Агроөнеркәсіптік кешендегі мемлекеттік инспекция комитетінің Жуалы аудандық аумақтық инспекциясы» мемлекеттік мекемесінің бастығы М. Бидешовке (келісім бойынша) ветеринариялық инспекторлармен бірлесе отырып, ауыл шаруашылығы малдарының қозғалысын қадағалауды күшейту ұсынылсын.</w:t>
      </w:r>
      <w:r>
        <w:br/>
      </w:r>
      <w:r>
        <w:rPr>
          <w:rFonts w:ascii="Times New Roman"/>
          <w:b w:val="false"/>
          <w:i w:val="false"/>
          <w:color w:val="000000"/>
          <w:sz w:val="28"/>
        </w:rPr>
        <w:t>
</w:t>
      </w:r>
      <w:r>
        <w:rPr>
          <w:rFonts w:ascii="Times New Roman"/>
          <w:b w:val="false"/>
          <w:i w:val="false"/>
          <w:color w:val="000000"/>
          <w:sz w:val="28"/>
        </w:rPr>
        <w:t>
      3. «Жуалы ауданы бойынша Мемлекеттік санитарлық-эпидемиологиялық қадағалау басқармасы» мемлекеттік мекемесі (келісім бойынша), «Жуалы ауданы әкімдігінің ветеринария бөлімі» мемлекеттік мекемесінің бастығы Қ. Қартабаевпен бірлесе отырып, Қазақстан Республикасы Ауыл шаруашылығы Министрлігінің 2004 жылғы 5 қарашадағы </w:t>
      </w:r>
      <w:r>
        <w:rPr>
          <w:rFonts w:ascii="Times New Roman"/>
          <w:b w:val="false"/>
          <w:i w:val="false"/>
          <w:color w:val="000000"/>
          <w:sz w:val="28"/>
        </w:rPr>
        <w:t>№ 632 Бұйрығымен</w:t>
      </w:r>
      <w:r>
        <w:rPr>
          <w:rFonts w:ascii="Times New Roman"/>
          <w:b w:val="false"/>
          <w:i w:val="false"/>
          <w:color w:val="000000"/>
          <w:sz w:val="28"/>
        </w:rPr>
        <w:t xml:space="preserve"> бекіткен «Адам және жануарлар үшін ортақ (бруцеллез) ауруының алдын-алу және күресу жөніндегі ветеринариялық-санитарлық және санитарлық-эпидемиологиялық ережесінен» (Қазақстан Республикасының Әділет Министрлігінде 2004 жылдың 9 желтоқсанда № 3252 нөмірімен мемлекеттік тіркеуге алынған) туындайтын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ауданы әкімінің орынбасары Б. Қансейітұлына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өткен күннен бастап күшіне енеді және бұқаралық ақпарат құралдарында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Қарашолақов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 Ауыл шаруашылығы</w:t>
      </w:r>
      <w:r>
        <w:br/>
      </w:r>
      <w:r>
        <w:rPr>
          <w:rFonts w:ascii="Times New Roman"/>
          <w:b w:val="false"/>
          <w:i w:val="false"/>
          <w:color w:val="000000"/>
          <w:sz w:val="28"/>
        </w:rPr>
        <w:t>
Министрлігі Агроөнеркәсіптік кешендегі</w:t>
      </w:r>
      <w:r>
        <w:br/>
      </w:r>
      <w:r>
        <w:rPr>
          <w:rFonts w:ascii="Times New Roman"/>
          <w:b w:val="false"/>
          <w:i w:val="false"/>
          <w:color w:val="000000"/>
          <w:sz w:val="28"/>
        </w:rPr>
        <w:t>
мемлекеттік инспекция комитетінің</w:t>
      </w:r>
      <w:r>
        <w:br/>
      </w:r>
      <w:r>
        <w:rPr>
          <w:rFonts w:ascii="Times New Roman"/>
          <w:b w:val="false"/>
          <w:i w:val="false"/>
          <w:color w:val="000000"/>
          <w:sz w:val="28"/>
        </w:rPr>
        <w:t>
Жуалы аудандық аумақтық инспекциясы»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М. Бидешов</w:t>
      </w:r>
      <w:r>
        <w:br/>
      </w:r>
      <w:r>
        <w:rPr>
          <w:rFonts w:ascii="Times New Roman"/>
          <w:b w:val="false"/>
          <w:i w:val="false"/>
          <w:color w:val="000000"/>
          <w:sz w:val="28"/>
        </w:rPr>
        <w:t>
«27» шілде 2010 ж.</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Жуалы аудандық Ішкі істер бөлімі» мемлекеттік</w:t>
      </w:r>
      <w:r>
        <w:br/>
      </w:r>
      <w:r>
        <w:rPr>
          <w:rFonts w:ascii="Times New Roman"/>
          <w:b w:val="false"/>
          <w:i w:val="false"/>
          <w:color w:val="000000"/>
          <w:sz w:val="28"/>
        </w:rPr>
        <w:t>
мекемесі бастығының міндетін атқарушы,полиция майоры</w:t>
      </w:r>
      <w:r>
        <w:br/>
      </w:r>
      <w:r>
        <w:rPr>
          <w:rFonts w:ascii="Times New Roman"/>
          <w:b w:val="false"/>
          <w:i w:val="false"/>
          <w:color w:val="000000"/>
          <w:sz w:val="28"/>
        </w:rPr>
        <w:t>
Қ. Бекхожаев</w:t>
      </w:r>
      <w:r>
        <w:br/>
      </w:r>
      <w:r>
        <w:rPr>
          <w:rFonts w:ascii="Times New Roman"/>
          <w:b w:val="false"/>
          <w:i w:val="false"/>
          <w:color w:val="000000"/>
          <w:sz w:val="28"/>
        </w:rPr>
        <w:t>
«27» шілде 2010 ж.</w:t>
      </w:r>
    </w:p>
    <w:p>
      <w:pPr>
        <w:spacing w:after="0"/>
        <w:ind w:left="0"/>
        <w:jc w:val="both"/>
      </w:pPr>
      <w:r>
        <w:rPr>
          <w:rFonts w:ascii="Times New Roman"/>
          <w:b w:val="false"/>
          <w:i w:val="false"/>
          <w:color w:val="000000"/>
          <w:sz w:val="28"/>
        </w:rPr>
        <w:t>«Жуалы ауданы бойынша Мемлекеттік</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басқармасы» мемлекеттік мекемесі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Р. Исаханова</w:t>
      </w:r>
      <w:r>
        <w:br/>
      </w:r>
      <w:r>
        <w:rPr>
          <w:rFonts w:ascii="Times New Roman"/>
          <w:b w:val="false"/>
          <w:i w:val="false"/>
          <w:color w:val="000000"/>
          <w:sz w:val="28"/>
        </w:rPr>
        <w:t>
«27» шілде 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