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a4cb2" w14:textId="bca4c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жұмыс орындарын ұйымдастыруды ұсынатын жұмыс берушілерді іріктеу тәртібі туралы" Талас ауданы әкімдігінің 2009 жылғы 21 мамырдағы № 216 қаулысына өзгерту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ауданы әкімдігінің 2010 жылғы 08 желтоқсандағы N 58 Қаулысы. Жамбыл облысы Талас ауданының Әділет басқармасында 2010 жылғы 18 наурызда 95 нөмірімен тіркелді. Күші жойылды - Жамбыл облысы Талас аудандық әкімдігінің 2019 жылғы 26 қаңтардағы № 59 қаулысымен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Талас аудандық әкімдігінің 26.02.2019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қаулысымен, Орыс тіліндегі мәтіні жоқ болып табылады мемлекеттік тілінде мәтінге қараныз (алғашқы ресми жарияланған күнінен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Мәтінде авторлық орфография және пунктуация сақталған.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Қазақстан Республикасының 2001 жылдың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нысаналы топтарға жататын жұмыссыздарды жұмысқа орналастыру мақсатында,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"Әлеуметтік жұмыс орындарын ұйымдастыруды ұсынатын жұмыс берушілерді іріктеу тәртібі туралы" Талас ауданы әкімдігінің 2009 жылғы 21 мамырдағы № 216 Қаулысына (нормативтік құқықтық кесімдерінің мемлекеттік тіркеу тізілімінде № 6-10-81 болып тіркелген, 2009 жылдың 24 маусымында "Талас тынысы" газетінде жарияланған) келесі өзгеріс енгізілсін: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қаулының 1 тармақтағы "2009 жылға арналған" деген сөздер алынып тасталсын.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Ғ.Т. Қартабаевқа жүктелсін.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Жиенқұлов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