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d976" w14:textId="d53d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ауданы мәслихатының 2010 жылғы 22 желтоқсандағы N 39-3 Шешімі. Жамбыл облысы Талас ауданының Әділет басқармасында 2011 жылғы 6 қаңтарда № 6-10-115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2013 жылғы 11 наурыздағы N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75 – баптарына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ЕТTІ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1, 2, 3 – қосымшаларға сәйкес, оның ішінде 2011 жылға мынадай көлемдерде бекітілсін:</w:t>
      </w:r>
      <w:r>
        <w:br/>
      </w:r>
      <w:r>
        <w:rPr>
          <w:rFonts w:ascii="Times New Roman"/>
          <w:b w:val="false"/>
          <w:i w:val="false"/>
          <w:color w:val="000000"/>
          <w:sz w:val="28"/>
        </w:rPr>
        <w:t>
      1) кірістер – 5 396 622 мың теңге, оның ішінде:</w:t>
      </w:r>
      <w:r>
        <w:br/>
      </w:r>
      <w:r>
        <w:rPr>
          <w:rFonts w:ascii="Times New Roman"/>
          <w:b w:val="false"/>
          <w:i w:val="false"/>
          <w:color w:val="000000"/>
          <w:sz w:val="28"/>
        </w:rPr>
        <w:t>
      салықтық түсімдер – 527 782 мың теңге;</w:t>
      </w:r>
      <w:r>
        <w:br/>
      </w:r>
      <w:r>
        <w:rPr>
          <w:rFonts w:ascii="Times New Roman"/>
          <w:b w:val="false"/>
          <w:i w:val="false"/>
          <w:color w:val="000000"/>
          <w:sz w:val="28"/>
        </w:rPr>
        <w:t>
      салықтық емес түсімдер – 3 970 мың теңге;</w:t>
      </w:r>
      <w:r>
        <w:br/>
      </w:r>
      <w:r>
        <w:rPr>
          <w:rFonts w:ascii="Times New Roman"/>
          <w:b w:val="false"/>
          <w:i w:val="false"/>
          <w:color w:val="000000"/>
          <w:sz w:val="28"/>
        </w:rPr>
        <w:t>
      негізгі капиталды сатудан түсетін түсімдер – 7 741 мың теңге;</w:t>
      </w:r>
      <w:r>
        <w:br/>
      </w:r>
      <w:r>
        <w:rPr>
          <w:rFonts w:ascii="Times New Roman"/>
          <w:b w:val="false"/>
          <w:i w:val="false"/>
          <w:color w:val="000000"/>
          <w:sz w:val="28"/>
        </w:rPr>
        <w:t>
      трансферттер түсiмі – 4 857 129 мың теңге;</w:t>
      </w:r>
      <w:r>
        <w:br/>
      </w:r>
      <w:r>
        <w:rPr>
          <w:rFonts w:ascii="Times New Roman"/>
          <w:b w:val="false"/>
          <w:i w:val="false"/>
          <w:color w:val="000000"/>
          <w:sz w:val="28"/>
        </w:rPr>
        <w:t>
      2) шығындар – 5 414 198 мың теңге;</w:t>
      </w:r>
      <w:r>
        <w:br/>
      </w:r>
      <w:r>
        <w:rPr>
          <w:rFonts w:ascii="Times New Roman"/>
          <w:b w:val="false"/>
          <w:i w:val="false"/>
          <w:color w:val="000000"/>
          <w:sz w:val="28"/>
        </w:rPr>
        <w:t>
      3) таза бюджеттік кредиттеу – 25 930 мың теңге, оның ішінде;</w:t>
      </w:r>
      <w:r>
        <w:br/>
      </w:r>
      <w:r>
        <w:rPr>
          <w:rFonts w:ascii="Times New Roman"/>
          <w:b w:val="false"/>
          <w:i w:val="false"/>
          <w:color w:val="000000"/>
          <w:sz w:val="28"/>
        </w:rPr>
        <w:t>
      бюджеттік кредиттер – 26 749 мың теңге;</w:t>
      </w:r>
      <w:r>
        <w:br/>
      </w:r>
      <w:r>
        <w:rPr>
          <w:rFonts w:ascii="Times New Roman"/>
          <w:b w:val="false"/>
          <w:i w:val="false"/>
          <w:color w:val="000000"/>
          <w:sz w:val="28"/>
        </w:rPr>
        <w:t>
      бюджеттік кредиттерді өтеу – 819 мың теңге;</w:t>
      </w:r>
      <w:r>
        <w:br/>
      </w:r>
      <w:r>
        <w:rPr>
          <w:rFonts w:ascii="Times New Roman"/>
          <w:b w:val="false"/>
          <w:i w:val="false"/>
          <w:color w:val="000000"/>
          <w:sz w:val="28"/>
        </w:rPr>
        <w:t>
      4) қаржы активтерiмен операциялар бойынша сальдо – 0 мың теңге, оның ішінде:</w:t>
      </w:r>
      <w:r>
        <w:br/>
      </w:r>
      <w:r>
        <w:rPr>
          <w:rFonts w:ascii="Times New Roman"/>
          <w:b w:val="false"/>
          <w:i w:val="false"/>
          <w:color w:val="000000"/>
          <w:sz w:val="28"/>
        </w:rPr>
        <w:t>
      қаржы активтерiн сатып алу – 0 мың теңге;</w:t>
      </w:r>
      <w:r>
        <w:br/>
      </w:r>
      <w:r>
        <w:rPr>
          <w:rFonts w:ascii="Times New Roman"/>
          <w:b w:val="false"/>
          <w:i w:val="false"/>
          <w:color w:val="000000"/>
          <w:sz w:val="28"/>
        </w:rPr>
        <w:t>
      мемлекеттiң қаржы активтерiн сатудан түсетiн түсiмдер – 0 мың теңге;</w:t>
      </w:r>
      <w:r>
        <w:br/>
      </w:r>
      <w:r>
        <w:rPr>
          <w:rFonts w:ascii="Times New Roman"/>
          <w:b w:val="false"/>
          <w:i w:val="false"/>
          <w:color w:val="000000"/>
          <w:sz w:val="28"/>
        </w:rPr>
        <w:t>
      5) бюджет тапшылығы (профициті) – - 43 506 мың теңге;</w:t>
      </w:r>
      <w:r>
        <w:br/>
      </w:r>
      <w:r>
        <w:rPr>
          <w:rFonts w:ascii="Times New Roman"/>
          <w:b w:val="false"/>
          <w:i w:val="false"/>
          <w:color w:val="000000"/>
          <w:sz w:val="28"/>
        </w:rPr>
        <w:t>
      6) бюджет тапшылығын қаржыландыру (профицитін пайдалану) – 43 506 мың теңге, оның ішінде:</w:t>
      </w:r>
      <w:r>
        <w:br/>
      </w:r>
      <w:r>
        <w:rPr>
          <w:rFonts w:ascii="Times New Roman"/>
          <w:b w:val="false"/>
          <w:i w:val="false"/>
          <w:color w:val="000000"/>
          <w:sz w:val="28"/>
        </w:rPr>
        <w:t>
      қарыздар түсімі – 22 255,0 мың теңге;</w:t>
      </w:r>
      <w:r>
        <w:br/>
      </w:r>
      <w:r>
        <w:rPr>
          <w:rFonts w:ascii="Times New Roman"/>
          <w:b w:val="false"/>
          <w:i w:val="false"/>
          <w:color w:val="000000"/>
          <w:sz w:val="28"/>
        </w:rPr>
        <w:t>
      қарыздарды өтеу – 713 мың теңге;</w:t>
      </w:r>
      <w:r>
        <w:br/>
      </w:r>
      <w:r>
        <w:rPr>
          <w:rFonts w:ascii="Times New Roman"/>
          <w:b w:val="false"/>
          <w:i w:val="false"/>
          <w:color w:val="000000"/>
          <w:sz w:val="28"/>
        </w:rPr>
        <w:t>
      бюджет қаражатының пайдаланылатын бос қалдықтары – 21 964 мың теңге.</w:t>
      </w:r>
    </w:p>
    <w:bookmarkEnd w:id="0"/>
    <w:bookmarkStart w:name="z3" w:id="1"/>
    <w:p>
      <w:pPr>
        <w:spacing w:after="0"/>
        <w:ind w:left="0"/>
        <w:jc w:val="both"/>
      </w:pPr>
      <w:r>
        <w:rPr>
          <w:rFonts w:ascii="Times New Roman"/>
          <w:b w:val="false"/>
          <w:i w:val="false"/>
          <w:color w:val="ff0000"/>
          <w:sz w:val="28"/>
        </w:rPr>
        <w:t xml:space="preserve">      Ескерту. 1-тармаққа өзгерту енгізілді - Талас аудандық мәслихатының 2011.03.29 </w:t>
      </w:r>
      <w:r>
        <w:rPr>
          <w:rFonts w:ascii="Times New Roman"/>
          <w:b w:val="false"/>
          <w:i w:val="false"/>
          <w:color w:val="000000"/>
          <w:sz w:val="28"/>
        </w:rPr>
        <w:t>№ 41-17</w:t>
      </w:r>
      <w:r>
        <w:rPr>
          <w:rFonts w:ascii="Times New Roman"/>
          <w:b w:val="false"/>
          <w:i w:val="false"/>
          <w:color w:val="ff0000"/>
          <w:sz w:val="28"/>
        </w:rPr>
        <w:t xml:space="preserve">; 2011.04.26 </w:t>
      </w:r>
      <w:r>
        <w:rPr>
          <w:rFonts w:ascii="Times New Roman"/>
          <w:b w:val="false"/>
          <w:i w:val="false"/>
          <w:color w:val="000000"/>
          <w:sz w:val="28"/>
        </w:rPr>
        <w:t>№ 42-2</w:t>
      </w:r>
      <w:r>
        <w:rPr>
          <w:rFonts w:ascii="Times New Roman"/>
          <w:b w:val="false"/>
          <w:i w:val="false"/>
          <w:color w:val="ff0000"/>
          <w:sz w:val="28"/>
        </w:rPr>
        <w:t xml:space="preserve">; 2011.09.02 </w:t>
      </w:r>
      <w:r>
        <w:rPr>
          <w:rFonts w:ascii="Times New Roman"/>
          <w:b w:val="false"/>
          <w:i w:val="false"/>
          <w:color w:val="000000"/>
          <w:sz w:val="28"/>
        </w:rPr>
        <w:t>№ 45-2</w:t>
      </w:r>
      <w:r>
        <w:rPr>
          <w:rFonts w:ascii="Times New Roman"/>
          <w:b w:val="false"/>
          <w:i w:val="false"/>
          <w:color w:val="ff0000"/>
          <w:sz w:val="28"/>
        </w:rPr>
        <w:t xml:space="preserve">; 2011.11.04 </w:t>
      </w:r>
      <w:r>
        <w:rPr>
          <w:rFonts w:ascii="Times New Roman"/>
          <w:b w:val="false"/>
          <w:i w:val="false"/>
          <w:color w:val="000000"/>
          <w:sz w:val="28"/>
        </w:rPr>
        <w:t>№ 47-2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2011 жылы облыстық бюджеттен аудандық бюджетке берілетін субвенция мөлшері 2 332 906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2011-2013 жылдары аудандық бюджеттен қаржыландырылатын ауылдық елді мекендерде жұмыс істейтін мемлекеттік әлеуметтік қамсыздандыру, білім беру және мәдениет мекемелері мен ұйымдарының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2011 жылға арналған аудандық бюджетте республикалық бюджет қаржысы есебінен:</w:t>
      </w:r>
      <w:r>
        <w:br/>
      </w:r>
      <w:r>
        <w:rPr>
          <w:rFonts w:ascii="Times New Roman"/>
          <w:b w:val="false"/>
          <w:i w:val="false"/>
          <w:color w:val="000000"/>
          <w:sz w:val="28"/>
        </w:rPr>
        <w:t>
      эпизоотияға қарсы іс-шараларды жүргізуге;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құруға;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үйде оқитын мүгедек балаларды жабдықтармен, бағдарламалық қамтыммен қамтамасыз етуге;</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арналған ағымдағы нысаналы трансферттердің бөлінуі Талас ауданы әкімдігінің қаулысы негізінде айқындалады.</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жұмыспен қамту орталықтарын құруға.</w:t>
      </w:r>
    </w:p>
    <w:bookmarkEnd w:id="1"/>
    <w:bookmarkStart w:name="z6" w:id="2"/>
    <w:p>
      <w:pPr>
        <w:spacing w:after="0"/>
        <w:ind w:left="0"/>
        <w:jc w:val="both"/>
      </w:pPr>
      <w:r>
        <w:rPr>
          <w:rFonts w:ascii="Times New Roman"/>
          <w:b w:val="false"/>
          <w:i w:val="false"/>
          <w:color w:val="ff0000"/>
          <w:sz w:val="28"/>
        </w:rPr>
        <w:t xml:space="preserve">      Ескерту. 4-тармаққа өзгерту енгізілді - Талас аудандық мәслихатының 2011.03.29 </w:t>
      </w:r>
      <w:r>
        <w:rPr>
          <w:rFonts w:ascii="Times New Roman"/>
          <w:b w:val="false"/>
          <w:i w:val="false"/>
          <w:color w:val="000000"/>
          <w:sz w:val="28"/>
        </w:rPr>
        <w:t>№ 41-17</w:t>
      </w:r>
      <w:r>
        <w:rPr>
          <w:rFonts w:ascii="Times New Roman"/>
          <w:b w:val="false"/>
          <w:i w:val="false"/>
          <w:color w:val="ff0000"/>
          <w:sz w:val="28"/>
        </w:rPr>
        <w:t xml:space="preserve">; 2011.04.26 </w:t>
      </w:r>
      <w:r>
        <w:rPr>
          <w:rFonts w:ascii="Times New Roman"/>
          <w:b w:val="false"/>
          <w:i w:val="false"/>
          <w:color w:val="000000"/>
          <w:sz w:val="28"/>
        </w:rPr>
        <w:t>№ 42-2</w:t>
      </w:r>
      <w:r>
        <w:rPr>
          <w:rFonts w:ascii="Times New Roman"/>
          <w:b w:val="false"/>
          <w:i w:val="false"/>
          <w:color w:val="ff0000"/>
          <w:sz w:val="28"/>
        </w:rPr>
        <w:t>;(2011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2011 жылға арналған аудандық бюджетте республикалық бюджет қаржысы есебінен өңірлерде «Бизнестің жол картасы - 2020» бағдарламасы» шеңберінде жастар практикасын ұйымдастыруға арналған ағымдағы нысаналы трансферттердің бөлінуі Талас ауданы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6. 2011 жылға арналған аудандық бюджетте республикалық бюджет және облыстық бюджет қаржысы есебінен:</w:t>
      </w:r>
      <w:r>
        <w:br/>
      </w:r>
      <w:r>
        <w:rPr>
          <w:rFonts w:ascii="Times New Roman"/>
          <w:b w:val="false"/>
          <w:i w:val="false"/>
          <w:color w:val="000000"/>
          <w:sz w:val="28"/>
        </w:rPr>
        <w:t>
      ауылдық (селолық) елді мекендерді, қалаларды ауыз сумен жабдықтау объектілерін салуға және реконструкциялауға;</w:t>
      </w:r>
      <w:r>
        <w:br/>
      </w:r>
      <w:r>
        <w:rPr>
          <w:rFonts w:ascii="Times New Roman"/>
          <w:b w:val="false"/>
          <w:i w:val="false"/>
          <w:color w:val="000000"/>
          <w:sz w:val="28"/>
        </w:rPr>
        <w:t>
      білім беру объектілерін салуға және реконструкциялауға арналған нысаналы даму трансферттердің бөлінуі Талас ауданы әкімдігінің қаулысы негізінде айқындалады.</w:t>
      </w:r>
      <w:r>
        <w:br/>
      </w:r>
      <w:r>
        <w:rPr>
          <w:rFonts w:ascii="Times New Roman"/>
          <w:b w:val="false"/>
          <w:i w:val="false"/>
          <w:color w:val="000000"/>
          <w:sz w:val="28"/>
        </w:rPr>
        <w:t>
      инженерлік-коммуникациялық инфрақұрылымды дамытуға;</w:t>
      </w:r>
      <w:r>
        <w:br/>
      </w:r>
      <w:r>
        <w:rPr>
          <w:rFonts w:ascii="Times New Roman"/>
          <w:b w:val="false"/>
          <w:i w:val="false"/>
          <w:color w:val="000000"/>
          <w:sz w:val="28"/>
        </w:rPr>
        <w:t>
</w:t>
      </w:r>
      <w:r>
        <w:rPr>
          <w:rFonts w:ascii="Times New Roman"/>
          <w:b w:val="false"/>
          <w:i w:val="false"/>
          <w:color w:val="ff0000"/>
          <w:sz w:val="28"/>
        </w:rPr>
        <w:t xml:space="preserve">      Ескерту. 6-тармаққа толықтыру енгізілді - Талас аудандық мәслихатының 2011.11.04 </w:t>
      </w:r>
      <w:r>
        <w:rPr>
          <w:rFonts w:ascii="Times New Roman"/>
          <w:b w:val="false"/>
          <w:i w:val="false"/>
          <w:color w:val="000000"/>
          <w:sz w:val="28"/>
        </w:rPr>
        <w:t>№ 47-2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2011 жылға арналған аудандық бюджетте республикалық бюджеттің кредиттері есебінен тұрғын үй салуға және (немесе) сатып алуға сыйақының нөлдік ставкасы бойынша, ауылдық елді мекендердің әлеуметтік сала мамандарын әлеуметтік қолдау шараларын іске асыруға аудандық бюджетті кредиттеуге берілетін сома Талас ауданы әкімдігінің қаулысымен айқындалады.</w:t>
      </w:r>
      <w:r>
        <w:br/>
      </w:r>
      <w:r>
        <w:rPr>
          <w:rFonts w:ascii="Times New Roman"/>
          <w:b w:val="false"/>
          <w:i w:val="false"/>
          <w:color w:val="000000"/>
          <w:sz w:val="28"/>
        </w:rPr>
        <w:t>
</w:t>
      </w:r>
      <w:r>
        <w:rPr>
          <w:rFonts w:ascii="Times New Roman"/>
          <w:b w:val="false"/>
          <w:i w:val="false"/>
          <w:color w:val="000000"/>
          <w:sz w:val="28"/>
        </w:rPr>
        <w:t>
      8. 2011 жылға арналған аудандық бюджетте облыстық бюджет қаржысы есебінен нысаналы ағымдағы және даму трансферттердің бөлінуі Талас ауданы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9. Аудандық жергілікті атқарушы органының резерві 10 590 мың теңге мөлшерінде бекітілсін.</w:t>
      </w:r>
    </w:p>
    <w:bookmarkEnd w:id="2"/>
    <w:bookmarkStart w:name="z11" w:id="3"/>
    <w:p>
      <w:pPr>
        <w:spacing w:after="0"/>
        <w:ind w:left="0"/>
        <w:jc w:val="both"/>
      </w:pPr>
      <w:r>
        <w:rPr>
          <w:rFonts w:ascii="Times New Roman"/>
          <w:b w:val="false"/>
          <w:i w:val="false"/>
          <w:color w:val="ff0000"/>
          <w:sz w:val="28"/>
        </w:rPr>
        <w:t xml:space="preserve">      Ескерту. 9-тармаққа өзгерту енгізілді - Талас аудандық мәслихатының 2011.09.02 </w:t>
      </w:r>
      <w:r>
        <w:rPr>
          <w:rFonts w:ascii="Times New Roman"/>
          <w:b w:val="false"/>
          <w:i w:val="false"/>
          <w:color w:val="000000"/>
          <w:sz w:val="28"/>
        </w:rPr>
        <w:t>№ 45-2</w:t>
      </w:r>
      <w:r>
        <w:rPr>
          <w:rFonts w:ascii="Times New Roman"/>
          <w:b w:val="false"/>
          <w:i w:val="false"/>
          <w:color w:val="ff0000"/>
          <w:sz w:val="28"/>
        </w:rPr>
        <w:t xml:space="preserve">; 2011.11.04 </w:t>
      </w:r>
      <w:r>
        <w:rPr>
          <w:rFonts w:ascii="Times New Roman"/>
          <w:b w:val="false"/>
          <w:i w:val="false"/>
          <w:color w:val="000000"/>
          <w:sz w:val="28"/>
        </w:rPr>
        <w:t>№ 47-2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2011 жылға арналған жергілікті бюджетті атқару процесінде секвестрлеуге жатпайтын бюджеттік бағдарламалардың тізбесі 4 – қосымшаға сәйкес бекітілсін.</w:t>
      </w:r>
      <w:r>
        <w:br/>
      </w:r>
      <w:r>
        <w:rPr>
          <w:rFonts w:ascii="Times New Roman"/>
          <w:b w:val="false"/>
          <w:i w:val="false"/>
          <w:color w:val="000000"/>
          <w:sz w:val="28"/>
        </w:rPr>
        <w:t>
</w:t>
      </w:r>
      <w:r>
        <w:rPr>
          <w:rFonts w:ascii="Times New Roman"/>
          <w:b w:val="false"/>
          <w:i w:val="false"/>
          <w:color w:val="000000"/>
          <w:sz w:val="28"/>
        </w:rPr>
        <w:t>
      11. 2011 жылға арналған аудандық бюджетте ауыл шаруашылығы мақсатындағы жер учаскелерін сатудан түсетін Қазақстан Республикасының Ұлттық қорына түсімдер көлемі 5 – қосымшаға сәйкес бекітілсін.</w:t>
      </w:r>
      <w:r>
        <w:br/>
      </w:r>
      <w:r>
        <w:rPr>
          <w:rFonts w:ascii="Times New Roman"/>
          <w:b w:val="false"/>
          <w:i w:val="false"/>
          <w:color w:val="000000"/>
          <w:sz w:val="28"/>
        </w:rPr>
        <w:t>
</w:t>
      </w:r>
      <w:r>
        <w:rPr>
          <w:rFonts w:ascii="Times New Roman"/>
          <w:b w:val="false"/>
          <w:i w:val="false"/>
          <w:color w:val="000000"/>
          <w:sz w:val="28"/>
        </w:rPr>
        <w:t>
      12. 2011 жылға арналған аудандық бюджетте әрбір ауылдық округтің бюджеттік бағдарламалары 6 – қосымшаға сәйкес бекітілсін.</w:t>
      </w:r>
      <w:r>
        <w:br/>
      </w:r>
      <w:r>
        <w:rPr>
          <w:rFonts w:ascii="Times New Roman"/>
          <w:b w:val="false"/>
          <w:i w:val="false"/>
          <w:color w:val="000000"/>
          <w:sz w:val="28"/>
        </w:rPr>
        <w:t>
</w:t>
      </w:r>
      <w:r>
        <w:rPr>
          <w:rFonts w:ascii="Times New Roman"/>
          <w:b w:val="false"/>
          <w:i w:val="false"/>
          <w:color w:val="000000"/>
          <w:sz w:val="28"/>
        </w:rPr>
        <w:t>
      13. Осы шешім Әділет органдарында мемлекеттік тіркелген күннен бастап күшіне енеді және 2011 жылдың 1 қаңтарынан бастап қолданысқа енгізіледі.</w:t>
      </w:r>
    </w:p>
    <w:bookmarkEnd w:id="3"/>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Т.Сәрсенұлы                                Ж.Әсемов</w:t>
      </w:r>
    </w:p>
    <w:bookmarkStart w:name="z15" w:id="4"/>
    <w:p>
      <w:pPr>
        <w:spacing w:after="0"/>
        <w:ind w:left="0"/>
        <w:jc w:val="both"/>
      </w:pPr>
      <w:r>
        <w:rPr>
          <w:rFonts w:ascii="Times New Roman"/>
          <w:b w:val="false"/>
          <w:i w:val="false"/>
          <w:color w:val="000000"/>
          <w:sz w:val="28"/>
        </w:rPr>
        <w:t xml:space="preserve">
Талас аудандық мәслихатының </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39-3 шешіміне 1- қосымша</w:t>
      </w:r>
    </w:p>
    <w:bookmarkEnd w:id="4"/>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Талас аудандық мәслихатының 2011.12.26 </w:t>
      </w:r>
      <w:r>
        <w:rPr>
          <w:rFonts w:ascii="Times New Roman"/>
          <w:b w:val="false"/>
          <w:i w:val="false"/>
          <w:color w:val="ff0000"/>
          <w:sz w:val="28"/>
        </w:rPr>
        <w:t>№ 49-17</w:t>
      </w:r>
      <w:r>
        <w:rPr>
          <w:rFonts w:ascii="Times New Roman"/>
          <w:b w:val="false"/>
          <w:i w:val="false"/>
          <w:color w:val="ff0000"/>
          <w:sz w:val="28"/>
        </w:rPr>
        <w:t xml:space="preserve"> (2011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47"/>
        <w:gridCol w:w="647"/>
        <w:gridCol w:w="9663"/>
        <w:gridCol w:w="207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5 396 622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527 782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99 173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99 173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86 937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86 937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279 374</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239 765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25 977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58 253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46 588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1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15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4 857 129</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4 857 129</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4 857 129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900"/>
        <w:gridCol w:w="900"/>
        <w:gridCol w:w="8926"/>
        <w:gridCol w:w="205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5 414 198</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269 409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14 949</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14 709</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110 713</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103 603</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7 110</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115 949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114 097</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14 313</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12 362</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13 485</w:t>
            </w:r>
          </w:p>
        </w:tc>
      </w:tr>
      <w:tr>
        <w:trPr>
          <w:trHeight w:val="91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13 295</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3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6 456</w:t>
            </w:r>
          </w:p>
        </w:tc>
      </w:tr>
      <w:tr>
        <w:trPr>
          <w:trHeight w:val="6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3 168 189</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385 498</w:t>
            </w:r>
          </w:p>
        </w:tc>
      </w:tr>
      <w:tr>
        <w:trPr>
          <w:trHeight w:val="30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361 122</w:t>
            </w:r>
          </w:p>
        </w:tc>
      </w:tr>
      <w:tr>
        <w:trPr>
          <w:trHeight w:val="60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1 837 054</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1 762 543</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74 511</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16 571</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887 584</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887 584</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39 016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10 435</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254 351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8 384</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8 384</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221 358</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25 140</w:t>
            </w:r>
          </w:p>
        </w:tc>
      </w:tr>
      <w:tr>
        <w:trPr>
          <w:trHeight w:val="66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14 005</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72 780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7 283</w:t>
            </w:r>
          </w:p>
        </w:tc>
      </w:tr>
      <w:tr>
        <w:trPr>
          <w:trHeight w:val="36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81 602</w:t>
            </w:r>
          </w:p>
        </w:tc>
      </w:tr>
      <w:tr>
        <w:trPr>
          <w:trHeight w:val="18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24 609</w:t>
            </w:r>
          </w:p>
        </w:tc>
      </w:tr>
      <w:tr>
        <w:trPr>
          <w:trHeight w:val="91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1 159 786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60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12 323</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12 323</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174 807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120 099</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29 708</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861 315</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29 490</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831 825</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43 857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13 174</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9 117</w:t>
            </w:r>
          </w:p>
        </w:tc>
      </w:tr>
      <w:tr>
        <w:trPr>
          <w:trHeight w:val="31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21 305</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37 666</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17 768</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19 898</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170 838</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89 470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89 470</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36 531</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36 531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17 071</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8 162</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17 259</w:t>
            </w: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w:t>
            </w:r>
          </w:p>
        </w:tc>
      </w:tr>
      <w:tr>
        <w:trPr>
          <w:trHeight w:val="31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11 929</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158 982</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w:t>
            </w:r>
          </w:p>
        </w:tc>
      </w:tr>
      <w:tr>
        <w:trPr>
          <w:trHeight w:val="61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9 469</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33 145</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10 393</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12 715</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7 211</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85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31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95 419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95 419</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10 511</w:t>
            </w:r>
          </w:p>
        </w:tc>
      </w:tr>
      <w:tr>
        <w:trPr>
          <w:trHeight w:val="55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10 511</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143 882</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143 882</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143 882</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55 376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12 480</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6 233</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11 866</w:t>
            </w:r>
          </w:p>
        </w:tc>
      </w:tr>
      <w:tr>
        <w:trPr>
          <w:trHeight w:val="3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11 766</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15 524</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15 524</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14 031</w:t>
            </w:r>
          </w:p>
        </w:tc>
      </w:tr>
      <w:tr>
        <w:trPr>
          <w:trHeight w:val="8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899"/>
        <w:gridCol w:w="899"/>
        <w:gridCol w:w="8952"/>
        <w:gridCol w:w="20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30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897"/>
        <w:gridCol w:w="897"/>
        <w:gridCol w:w="8954"/>
        <w:gridCol w:w="203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899"/>
        <w:gridCol w:w="899"/>
        <w:gridCol w:w="8931"/>
        <w:gridCol w:w="205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882"/>
        <w:gridCol w:w="882"/>
        <w:gridCol w:w="8992"/>
        <w:gridCol w:w="204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-43 506</w:t>
            </w:r>
          </w:p>
        </w:tc>
      </w:tr>
      <w:tr>
        <w:trPr>
          <w:trHeight w:val="7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899"/>
        <w:gridCol w:w="899"/>
        <w:gridCol w:w="8973"/>
        <w:gridCol w:w="2012"/>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22 255</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22 255</w:t>
            </w: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897"/>
        <w:gridCol w:w="897"/>
        <w:gridCol w:w="8975"/>
        <w:gridCol w:w="201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5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899"/>
        <w:gridCol w:w="899"/>
        <w:gridCol w:w="8931"/>
        <w:gridCol w:w="205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21 964</w:t>
            </w:r>
          </w:p>
        </w:tc>
      </w:tr>
    </w:tbl>
    <w:bookmarkStart w:name="z16" w:id="5"/>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39-3 шешіміне 2- қосымша</w:t>
      </w:r>
    </w:p>
    <w:bookmarkEnd w:id="5"/>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773"/>
        <w:gridCol w:w="1217"/>
        <w:gridCol w:w="8627"/>
        <w:gridCol w:w="2304"/>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3 941 194</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506 844</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70 182</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70 182</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89 846</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89 846</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276 699</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249 099</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10 413</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15 914</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65 982</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58 350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4 456</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3 171</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4 135</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w:t>
            </w:r>
          </w:p>
        </w:tc>
      </w:tr>
      <w:tr>
        <w:trPr>
          <w:trHeight w:val="6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9 124</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9 124</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4 266</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4 244</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3 418 329</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3 418 329</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3 418 329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129"/>
        <w:gridCol w:w="379"/>
        <w:gridCol w:w="753"/>
        <w:gridCol w:w="8373"/>
        <w:gridCol w:w="219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3 941 194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291 161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17 574</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121 153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111 702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124 794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122 759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13 813</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13 598</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2 391 841</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356 981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356 981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1 975 224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1 892 302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82 922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31 455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286 099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253 635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85 668</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95 367</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24 515</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465 977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160 385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128 506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30 522</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210 459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210 459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42 472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19 128</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161 256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74 921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74 921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41 399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41 399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15 734</w:t>
            </w: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48 280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29 324</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7 651</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10 565</w:t>
            </w:r>
          </w:p>
        </w:tc>
      </w:tr>
      <w:tr>
        <w:trPr>
          <w:trHeight w:val="9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233 873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233 873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233 873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6 399</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645"/>
        <w:gridCol w:w="852"/>
        <w:gridCol w:w="8768"/>
        <w:gridCol w:w="2318"/>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648"/>
        <w:gridCol w:w="902"/>
        <w:gridCol w:w="8736"/>
        <w:gridCol w:w="231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649"/>
        <w:gridCol w:w="900"/>
        <w:gridCol w:w="8759"/>
        <w:gridCol w:w="2269"/>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649"/>
        <w:gridCol w:w="649"/>
        <w:gridCol w:w="9243"/>
        <w:gridCol w:w="226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- 33 114</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48"/>
        <w:gridCol w:w="902"/>
        <w:gridCol w:w="8992"/>
        <w:gridCol w:w="229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900"/>
        <w:gridCol w:w="710"/>
        <w:gridCol w:w="8969"/>
        <w:gridCol w:w="225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902"/>
        <w:gridCol w:w="648"/>
        <w:gridCol w:w="9035"/>
        <w:gridCol w:w="222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6"/>
    <w:p>
      <w:pPr>
        <w:spacing w:after="0"/>
        <w:ind w:left="0"/>
        <w:jc w:val="both"/>
      </w:pPr>
      <w:r>
        <w:rPr>
          <w:rFonts w:ascii="Times New Roman"/>
          <w:b w:val="false"/>
          <w:i w:val="false"/>
          <w:color w:val="000000"/>
          <w:sz w:val="28"/>
        </w:rPr>
        <w:t xml:space="preserve">
Талас аудандық мәслихатының </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39-3 шешіміне 3- қосымша</w:t>
      </w:r>
    </w:p>
    <w:bookmarkEnd w:id="6"/>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21"/>
        <w:gridCol w:w="772"/>
        <w:gridCol w:w="9481"/>
        <w:gridCol w:w="2102"/>
      </w:tblGrid>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4 389 063</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522 048</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72 288</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72 288</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92 541</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92 541</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285 000</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256 573</w:t>
            </w:r>
          </w:p>
        </w:tc>
      </w:tr>
      <w:tr>
        <w:trPr>
          <w:trHeight w:val="1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10 725</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16 391</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67 960</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60 100</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3 266</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4 259</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4 259</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12 107</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1 617</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1 617</w:t>
            </w:r>
          </w:p>
        </w:tc>
      </w:tr>
      <w:tr>
        <w:trPr>
          <w:trHeight w:val="8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9 397</w:t>
            </w:r>
          </w:p>
        </w:tc>
      </w:tr>
      <w:tr>
        <w:trPr>
          <w:trHeight w:val="13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9 397</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4 393</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4 382</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4 371</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3 850 515</w:t>
            </w:r>
          </w:p>
        </w:tc>
      </w:tr>
      <w:tr>
        <w:trPr>
          <w:trHeight w:val="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3 850 515</w:t>
            </w:r>
          </w:p>
        </w:tc>
      </w:tr>
      <w:tr>
        <w:trPr>
          <w:trHeight w:val="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3 850 515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891"/>
        <w:gridCol w:w="889"/>
        <w:gridCol w:w="8882"/>
        <w:gridCol w:w="2137"/>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4 389 063</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298 608</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18 021</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17 743</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124 253</w:t>
            </w:r>
          </w:p>
        </w:tc>
      </w:tr>
      <w:tr>
        <w:trPr>
          <w:trHeight w:val="3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114 560</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9 693</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127 987</w:t>
            </w:r>
          </w:p>
        </w:tc>
      </w:tr>
      <w:tr>
        <w:trPr>
          <w:trHeight w:val="6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125 900</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14 180</w:t>
            </w:r>
          </w:p>
        </w:tc>
      </w:tr>
      <w:tr>
        <w:trPr>
          <w:trHeight w:val="4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13 078</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w:t>
            </w:r>
          </w:p>
        </w:tc>
      </w:tr>
      <w:tr>
        <w:trPr>
          <w:trHeight w:val="1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14 167</w:t>
            </w:r>
          </w:p>
        </w:tc>
      </w:tr>
      <w:tr>
        <w:trPr>
          <w:trHeight w:val="7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13 947</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w:t>
            </w:r>
          </w:p>
        </w:tc>
      </w:tr>
      <w:tr>
        <w:trPr>
          <w:trHeight w:val="3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3 108</w:t>
            </w:r>
          </w:p>
        </w:tc>
      </w:tr>
      <w:tr>
        <w:trPr>
          <w:trHeight w:val="5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3 108</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3 108</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2 751 056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365 511</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365 511</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3 432</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3 432</w:t>
            </w:r>
          </w:p>
        </w:tc>
      </w:tr>
      <w:tr>
        <w:trPr>
          <w:trHeight w:val="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2 143 363</w:t>
            </w:r>
          </w:p>
        </w:tc>
      </w:tr>
      <w:tr>
        <w:trPr>
          <w:trHeight w:val="1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2 058 319</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85 044</w:t>
            </w:r>
          </w:p>
        </w:tc>
      </w:tr>
      <w:tr>
        <w:trPr>
          <w:trHeight w:val="1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19 315</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19 315</w:t>
            </w:r>
          </w:p>
        </w:tc>
      </w:tr>
      <w:tr>
        <w:trPr>
          <w:trHeight w:val="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177 872</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177 872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41 563</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28 733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11 830</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293 418</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8 152</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8 152</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260 124</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26 481</w:t>
            </w:r>
          </w:p>
        </w:tc>
      </w:tr>
      <w:tr>
        <w:trPr>
          <w:trHeight w:val="9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20 875</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87 859</w:t>
            </w:r>
          </w:p>
        </w:tc>
      </w:tr>
      <w:tr>
        <w:trPr>
          <w:trHeight w:val="1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13 908</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3 787</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97 807</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9 168</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25 142</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495 430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6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24 714</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13 159</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4 599</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6 956</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10 064</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10 064</w:t>
            </w:r>
          </w:p>
        </w:tc>
      </w:tr>
      <w:tr>
        <w:trPr>
          <w:trHeight w:val="4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170 195</w:t>
            </w:r>
          </w:p>
        </w:tc>
      </w:tr>
      <w:tr>
        <w:trPr>
          <w:trHeight w:val="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137 501</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w:t>
            </w:r>
          </w:p>
        </w:tc>
      </w:tr>
      <w:tr>
        <w:trPr>
          <w:trHeight w:val="3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31 303</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227 670</w:t>
            </w:r>
          </w:p>
        </w:tc>
      </w:tr>
      <w:tr>
        <w:trPr>
          <w:trHeight w:val="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227 670</w:t>
            </w:r>
          </w:p>
        </w:tc>
      </w:tr>
      <w:tr>
        <w:trPr>
          <w:trHeight w:val="3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43 559</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12 553</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19 617</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11 081</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19 130</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9 855</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165 382</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76 839</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76 839</w:t>
            </w:r>
          </w:p>
        </w:tc>
      </w:tr>
      <w:tr>
        <w:trPr>
          <w:trHeight w:val="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2 358</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4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42 459</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42 459</w:t>
            </w:r>
          </w:p>
        </w:tc>
      </w:tr>
      <w:tr>
        <w:trPr>
          <w:trHeight w:val="1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16 137</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16 137</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7 292</w:t>
            </w:r>
          </w:p>
        </w:tc>
      </w:tr>
      <w:tr>
        <w:trPr>
          <w:trHeight w:val="6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7 153</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1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20 297</w:t>
            </w:r>
          </w:p>
        </w:tc>
      </w:tr>
      <w:tr>
        <w:trPr>
          <w:trHeight w:val="5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6 145</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14 013</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49 511</w:t>
            </w:r>
          </w:p>
        </w:tc>
      </w:tr>
      <w:tr>
        <w:trPr>
          <w:trHeight w:val="1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11 594</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11 594</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30 071</w:t>
            </w:r>
          </w:p>
        </w:tc>
      </w:tr>
      <w:tr>
        <w:trPr>
          <w:trHeight w:val="1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7 655</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6 724</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6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14 744</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7 846</w:t>
            </w:r>
          </w:p>
        </w:tc>
      </w:tr>
      <w:tr>
        <w:trPr>
          <w:trHeight w:val="7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7 707</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10 832</w:t>
            </w:r>
          </w:p>
        </w:tc>
      </w:tr>
      <w:tr>
        <w:trPr>
          <w:trHeight w:val="1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10 832</w:t>
            </w:r>
          </w:p>
        </w:tc>
      </w:tr>
      <w:tr>
        <w:trPr>
          <w:trHeight w:val="10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10 461</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271 334</w:t>
            </w:r>
          </w:p>
        </w:tc>
      </w:tr>
      <w:tr>
        <w:trPr>
          <w:trHeight w:val="3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271 334</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271 334</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49 348</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15 449</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15 310</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6 562</w:t>
            </w:r>
          </w:p>
        </w:tc>
      </w:tr>
      <w:tr>
        <w:trPr>
          <w:trHeight w:val="4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6 423</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1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17 337</w:t>
            </w:r>
          </w:p>
        </w:tc>
      </w:tr>
      <w:tr>
        <w:trPr>
          <w:trHeight w:val="3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17 198</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33 114</w:t>
            </w:r>
          </w:p>
        </w:tc>
      </w:tr>
      <w:tr>
        <w:trPr>
          <w:trHeight w:val="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33 827</w:t>
            </w:r>
          </w:p>
        </w:tc>
      </w:tr>
      <w:tr>
        <w:trPr>
          <w:trHeight w:val="6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33 827</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33 827</w:t>
            </w:r>
          </w:p>
        </w:tc>
      </w:tr>
      <w:tr>
        <w:trPr>
          <w:trHeight w:val="6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48"/>
        <w:gridCol w:w="903"/>
        <w:gridCol w:w="9124"/>
        <w:gridCol w:w="211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48"/>
        <w:gridCol w:w="901"/>
        <w:gridCol w:w="9124"/>
        <w:gridCol w:w="211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48"/>
        <w:gridCol w:w="899"/>
        <w:gridCol w:w="9147"/>
        <w:gridCol w:w="209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899"/>
        <w:gridCol w:w="646"/>
        <w:gridCol w:w="8648"/>
        <w:gridCol w:w="2094"/>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-33 114</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773"/>
        <w:gridCol w:w="900"/>
        <w:gridCol w:w="8522"/>
        <w:gridCol w:w="209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33 827</w:t>
            </w:r>
          </w:p>
        </w:tc>
      </w:tr>
      <w:tr>
        <w:trPr>
          <w:trHeight w:val="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33 827</w:t>
            </w:r>
          </w:p>
        </w:tc>
      </w:tr>
      <w:tr>
        <w:trPr>
          <w:trHeight w:val="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
        <w:gridCol w:w="733"/>
        <w:gridCol w:w="782"/>
        <w:gridCol w:w="784"/>
        <w:gridCol w:w="8093"/>
        <w:gridCol w:w="1993"/>
      </w:tblGrid>
      <w:tr>
        <w:trPr>
          <w:trHeight w:val="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648"/>
        <w:gridCol w:w="902"/>
        <w:gridCol w:w="8935"/>
        <w:gridCol w:w="2055"/>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7"/>
    <w:p>
      <w:pPr>
        <w:spacing w:after="0"/>
        <w:ind w:left="0"/>
        <w:jc w:val="both"/>
      </w:pPr>
      <w:r>
        <w:rPr>
          <w:rFonts w:ascii="Times New Roman"/>
          <w:b w:val="false"/>
          <w:i w:val="false"/>
          <w:color w:val="000000"/>
          <w:sz w:val="28"/>
        </w:rPr>
        <w:t>
Талас ауданы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39 - 3 шешіміне 4-қосымша</w:t>
      </w:r>
    </w:p>
    <w:bookmarkEnd w:id="7"/>
    <w:p>
      <w:pPr>
        <w:spacing w:after="0"/>
        <w:ind w:left="0"/>
        <w:jc w:val="left"/>
      </w:pPr>
      <w:r>
        <w:rPr>
          <w:rFonts w:ascii="Times New Roman"/>
          <w:b/>
          <w:i w:val="false"/>
          <w:color w:val="000000"/>
        </w:rPr>
        <w:t xml:space="preserve"> 2011 жылға арналған жергілікті бюджетті атқару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0"/>
      </w:tblGrid>
      <w:tr>
        <w:trPr>
          <w:trHeight w:val="75" w:hRule="atLeast"/>
        </w:trPr>
        <w:tc>
          <w:tcPr>
            <w:tcW w:w="1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65" w:hRule="atLeast"/>
        </w:trPr>
        <w:tc>
          <w:tcPr>
            <w:tcW w:w="1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75" w:hRule="atLeast"/>
        </w:trPr>
        <w:tc>
          <w:tcPr>
            <w:tcW w:w="1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9" w:id="8"/>
    <w:p>
      <w:pPr>
        <w:spacing w:after="0"/>
        <w:ind w:left="0"/>
        <w:jc w:val="both"/>
      </w:pPr>
      <w:r>
        <w:rPr>
          <w:rFonts w:ascii="Times New Roman"/>
          <w:b w:val="false"/>
          <w:i w:val="false"/>
          <w:color w:val="000000"/>
          <w:sz w:val="28"/>
        </w:rPr>
        <w:t>
Талас ауданы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39 - 3 шешіміне 5-қосымша</w:t>
      </w:r>
    </w:p>
    <w:bookmarkEnd w:id="8"/>
    <w:p>
      <w:pPr>
        <w:spacing w:after="0"/>
        <w:ind w:left="0"/>
        <w:jc w:val="left"/>
      </w:pPr>
      <w:r>
        <w:rPr>
          <w:rFonts w:ascii="Times New Roman"/>
          <w:b/>
          <w:i w:val="false"/>
          <w:color w:val="000000"/>
        </w:rPr>
        <w:t xml:space="preserve"> 2011 жылға арналған аудандық бюджетте ауыл шаруашылығы мақсатындағы жер учаскелерін сатудан түсетін Қазақстан Республикасының Ұлттық қорына түсімдер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988"/>
        <w:gridCol w:w="905"/>
        <w:gridCol w:w="1564"/>
        <w:gridCol w:w="5973"/>
        <w:gridCol w:w="3078"/>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 w:id="9"/>
    <w:p>
      <w:pPr>
        <w:spacing w:after="0"/>
        <w:ind w:left="0"/>
        <w:jc w:val="both"/>
      </w:pPr>
      <w:r>
        <w:rPr>
          <w:rFonts w:ascii="Times New Roman"/>
          <w:b w:val="false"/>
          <w:i w:val="false"/>
          <w:color w:val="000000"/>
          <w:sz w:val="28"/>
        </w:rPr>
        <w:t>
Талас ауданы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39 - 3 шешіміне 6-қосымша</w:t>
      </w:r>
      <w:r>
        <w:br/>
      </w:r>
      <w:r>
        <w:rPr>
          <w:rFonts w:ascii="Times New Roman"/>
          <w:b w:val="false"/>
          <w:i w:val="false"/>
          <w:color w:val="000000"/>
          <w:sz w:val="28"/>
        </w:rPr>
        <w:t>
 </w:t>
      </w:r>
    </w:p>
    <w:bookmarkEnd w:id="9"/>
    <w:p>
      <w:pPr>
        <w:spacing w:after="0"/>
        <w:ind w:left="0"/>
        <w:jc w:val="left"/>
      </w:pPr>
      <w:r>
        <w:rPr>
          <w:rFonts w:ascii="Times New Roman"/>
          <w:b/>
          <w:i w:val="false"/>
          <w:color w:val="000000"/>
        </w:rPr>
        <w:t xml:space="preserve"> 2011 жылға арналған әрбір ауылдық округтің бюджеттік бағдарламалары</w:t>
      </w:r>
    </w:p>
    <w:p>
      <w:pPr>
        <w:spacing w:after="0"/>
        <w:ind w:left="0"/>
        <w:jc w:val="both"/>
      </w:pPr>
      <w:r>
        <w:rPr>
          <w:rFonts w:ascii="Times New Roman"/>
          <w:b w:val="false"/>
          <w:i w:val="false"/>
          <w:color w:val="ff0000"/>
          <w:sz w:val="28"/>
        </w:rPr>
        <w:t xml:space="preserve">      Ескерту. 6-қосымша жаңа редакцияда - Талас аудандық мәслихатының 2011.11.04 </w:t>
      </w:r>
      <w:r>
        <w:rPr>
          <w:rFonts w:ascii="Times New Roman"/>
          <w:b w:val="false"/>
          <w:i w:val="false"/>
          <w:color w:val="ff0000"/>
          <w:sz w:val="28"/>
        </w:rPr>
        <w:t>№ 47-2</w:t>
      </w:r>
      <w:r>
        <w:rPr>
          <w:rFonts w:ascii="Times New Roman"/>
          <w:b w:val="false"/>
          <w:i w:val="false"/>
          <w:color w:val="ff0000"/>
          <w:sz w:val="28"/>
        </w:rPr>
        <w:t xml:space="preserve"> (2011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2762"/>
        <w:gridCol w:w="3168"/>
        <w:gridCol w:w="2699"/>
        <w:gridCol w:w="2188"/>
        <w:gridCol w:w="2188"/>
      </w:tblGrid>
      <w:tr>
        <w:trPr>
          <w:trHeight w:val="106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022 "Мемлекеттік органдардың күрделі шығыстары"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005 "Ауылдық (селолық) жерлерде балаларды мектепке дейін тегін алып баруды және кері алып келуді ұйымдастыру"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003 "Мұқтаж азаматтарға үйінде әлеуметтік көмек көрсету"</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23 016,4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4 624,0</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7 271,0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10 247,0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7 287,0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6 276,0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5 829,0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7 474,0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6 997,0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5 981,0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6 979,0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5 738,0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5 887,6</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114 097,0</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8 384,0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1673"/>
        <w:gridCol w:w="1503"/>
        <w:gridCol w:w="1925"/>
        <w:gridCol w:w="1652"/>
        <w:gridCol w:w="2051"/>
        <w:gridCol w:w="2114"/>
        <w:gridCol w:w="2157"/>
      </w:tblGrid>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007 "Аудандық маңызы бар қаланың, кенттің, ауылдың (селоның), ауылдық (селолық) округтің мемлекеттік тұрғын үй қорының сақталуын ұйымдастыру"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014 "Елді мекендерді сумен жабдықтауды ұйымдастыру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008 "Елді мекендерде көшелерді жарықтандыру"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009 "Елді мекендердің санитариясын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010 "Жерлеу орындарын күтіп-ұстау және туысы жоқ адамдарды жерлеу"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011 "Елді мекендерді абаттандыру мен көгалдандыру"</w:t>
            </w:r>
          </w:p>
        </w:tc>
      </w:tr>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3 974,0</w:t>
            </w:r>
          </w:p>
        </w:tc>
      </w:tr>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15 480,0</w:t>
            </w:r>
          </w:p>
        </w:tc>
      </w:tr>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12 323,0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13 174,0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9 117,0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