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f4275" w14:textId="2af42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жылы қоғамдық жұмыстарды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Талас ауданының әкімдігінің 2010 жылғы 13 желтоқсандағы N 541 Қаулысы. Жамбыл облысы Талас ауданының Әділет басқармасында 2011 жылғы 17 қаңтарда № 6-10-116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«Халықты жұмыспен қамту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20-бабына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37-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«Халықты жұмыспен қамту туралы» Қазақстан Республикасының 2001 жылғы 23 қаңтардағы Заңын іске асыру жөніндегі шаралар туралы» Қазақстан Республикасы Үкіметінің 2001 жылғы 19 маусымдағы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бекітілген «Қоғамдық жұмыстарды ұйымдастыру мен қаржыландырудың ережесі» негізінде,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2011 жылы қоғамдық жұмыстар жүргізілетін аудан аумағындағы ұйымдардың тізбесі 1-қосымшаға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2011 жылғы қоғамдық жұмыстардың түрлері, көлемі мен нақты жағдайлары бекітілсін және қоғамдық жұмыстарға сұраныс пен ұсыныс, қатысушылардың еңбекақысының мөлшері және оларды қаржыландырудың көздері 2-қосымшаға сәйкес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«Талас ауданы әкімдігінің жұмыспен қамту және әлеуметтік бағдарламалар бөлімі» мемлекеттік мекемесі Қазақстан Республикасының қолданыстағы заңнамасына сәйкес қоғамдық жұмыстарды ұйымдастырылуын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бұқаралық ақпарат құралдарында алғаш рет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Қаулының орындалуын қадағалау аудан әкімінің орынбасары С.Дадабаевқа жүктелсін.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А.Қарабалаев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«Жамбыл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білім басқармасының № 2 кәсіптік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лицейі» мемлекеттік коммуналдық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қазыналық кәсіпорнының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К.Мадибаев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желтоқсан 2010ж.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Талас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541 Қаулысына 1-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жылы қоғамдық жұмыстар жүргізілетін ұйымдардың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1-қосымшасына толықтырулар енгізілді - Талас ауданы әкімдігінің 2011.07.26 </w:t>
      </w:r>
      <w:r>
        <w:rPr>
          <w:rFonts w:ascii="Times New Roman"/>
          <w:b w:val="false"/>
          <w:i w:val="false"/>
          <w:color w:val="ff0000"/>
          <w:sz w:val="28"/>
        </w:rPr>
        <w:t>№ 296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«Қаратау қаласы Әкімінің аппараты»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«Талас ауданы әкімдігінің жұмыспен қамту және әлеуметтік бағдарламалар бөлімі»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«Талас ауданы әкімдігінің мәдениет және тілдерді дамыту бөлімі»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«Талас ауданы әкімдігінің білім беру, денешынықтыру және спорт бөлімі»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«Талас ауданы Ақкөл ауылдық округі Әкімінің аппараты»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«Талас ауданы Аққұм ауылдық округі Әкімінің аппараты»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«Талас ауданы Берікқара ауылдық округі Әкімінің аппараты»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«Талас ауданы Бостандық ауылдық округі Әкімінің аппараты»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«Талас ауданы Көктал ауылдық округі Әкімінің аппараты»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«Талас ауданы Қызыл-әуіт ауылдық округі Әкімінің аппараты»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«Талас ауданы Кеңес ауылдық округі Әкімінің аппараты»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«Талас ауданы Қасқабұлақ ауылдық округі Әкімінің аппараты»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«Талас ауданы Қаратау ауылдық округі Әкімінің аппараты»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«Талас ауданы Ойық ауылдық округі Әкімінің аппараты»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«Талас ауданы Тамды ауылдық округі Әкімінің аппараты»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«Талас ауданы Үшарал ауылдық округі Әкімінің аппараты»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«Талас ауданы Шәкіров ауылдық округі Әкімінің аппараты»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«Талас ауданы әкімдігі мәдениет және тілдерді дамыту бөлімінің «Авангард» кинотеатры» көпсалалы мемлекеттік коммуналдық қазыналық кәсіпорны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«Талас ауданы әкімдігінің сәулет, қала құрылысы және құрылыс бөлімі»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«Жамбыл облысы әкімдігінің білім басқармасының №2 кәсіптік лицейі» мемлекеттік коммуналдық қазыналық кәсіпорны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21.«Талас ауданы әкімдігінің экономика және бюджетті жоспарлау бөлімі»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«Талас ауданы әкімдігінің тұрғын үй-коммуналдық шаруашылық, жолаушылар көлігі және автомобиль жолдары бөлімі»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«Талас ауданы әкімдігінің қаржы бөлімі»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«Талас ауданының мемлекеттік мұрағаты»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«Талас ауданы әкімдігінің ветеринарлық бөлімі» мемлекеттік мекемесі.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Талас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541 Қаулысына 2-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Қоғамдық жұмыстардың түрлері, көлемі мен нақты жағдайлары, сұраныс пен ұсыныс, қатысушылардың еңбекақысының мөлшері және оларды қаржыландырудың көздері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2-қосымша жаңа редакцияда - Талас ауданы әкімдігінің 2011.07.26 </w:t>
      </w:r>
      <w:r>
        <w:rPr>
          <w:rFonts w:ascii="Times New Roman"/>
          <w:b w:val="false"/>
          <w:i w:val="false"/>
          <w:color w:val="ff0000"/>
          <w:sz w:val="28"/>
        </w:rPr>
        <w:t>№ 296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1896"/>
        <w:gridCol w:w="4121"/>
        <w:gridCol w:w="1747"/>
        <w:gridCol w:w="1811"/>
        <w:gridCol w:w="3395"/>
      </w:tblGrid>
      <w:tr>
        <w:trPr>
          <w:trHeight w:val="2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түрлері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Атқарылатын жұмыс көлемі мен нақты жағдайлары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Сұраныс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Ұсыныс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Қатысушылардың еңбекақысының мөлшері (бір қатысушыға) және оларды қаржыландырудың көздері</w:t>
            </w:r>
          </w:p>
        </w:tc>
      </w:tr>
      <w:tr>
        <w:trPr>
          <w:trHeight w:val="14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Көркем безендіру және көгалдандыру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график бойынша, жұмыс мерзімі-6 ай.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ауыл округтері бойынша көркем безендіру-150 километр. Қоқыстан тазарту жұмыстары-33 000 куб метр, гүл және тал ағаштарын отырғызу – 4 000 түп.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18 110 теңге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10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әлеуметтік көмек көрсетуге көмектесу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график бойынша, жұмыс мерзімі- 6 ай.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бойынша әлеуметтік көмек түрлерін алушылардың құжаттарын рәсімдеуге көмектесу – 112 000 құжат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18 110 теңге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5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рәсімдеуге техникалық көмек көрсету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график бойынша, жұмыс мерзімі- 6 ай.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Мекемелердегі құжаттарды рәсімдеуге техникалық көмек көрсету – 17 900 құжат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18 110 теңге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