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4ba7" w14:textId="72d4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2010 жылғы 9 сәуірдегі "Қарағанды қаласының жұмыссыз жастары үшін дипломнан кейінгі кәсіби тәжірибені ұйымдастыру туралы" N 10/08 қаулысына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2010 жылғы 28 желтоқсандағы N 63/06 қаулысы. Қарағанды қаласының Әділет басқармасында 2011 жылғы 6 қаңтарда N 8-1-127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Қарағанды қаласы әкімдігінің 2010 жылғы 9 сәуірдегі "Қарағанды қаласының жұмыссыз жастары үшін дипломнан кейінгі кәсіби тәжірибені ұйымдастыру туралы" N 10/08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8-1-113 тіркелген, 2010 жылғы 27 сәуірдегі N 64 (20848) "Орталық Қазақстан", 2010 жылғы 27 сәуірдегі N 46 (20909) "Индустриальная Караганда" газеттерінде жарияланған)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", "Қарағанды қаласының 2010-2012 жылдарға арналған бюджеті туралы" ІV шақырылған Қарағанды қалалық мәслихатының 2009 жылғы 23 желтоқсандағы ХХVІІІ сессиясының N 302 шешіміне (нормативтік құқықтық кесімдерді мемлекеттік тіркеу тізілімінде тіркелген N 8-1-106)" сөздері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тармақшасындағы "20 000" саны "26 000"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Қарағанды қаласы әкімінің орынбасары Халел Мұқатайұлы Мақсұтовқа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алғаш ресми жарияланған күннен кейін он күнтізбелік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Әбдішев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