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49ba" w14:textId="07c4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тартылған сотталғандар еңбегін пайдалануға арналған нысандар және қоғамдық жұмыстар түрлері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 әкімдігінің 2010 жылғы 18 наурыздағы N 10/4 қаулысы. Қарағанды облысы Теміртау қаласы Әділет басқармасында 2010 жылғы 21 сәуірде N 8-3-101 тіркелді. Күші жойылды - Қарағанды облысы Теміртау қаласының әкімдігінің 2011 жылғы 3 ақпандағы N 5/1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Қарағанды облысы Теміртау қаласының әкімдігінің 2011.02.03 N 5/1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1997 жылғы 16 шілдедегі Қылмыстық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42-бабының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1-тармағының, Қазақстан Республикасының 1997 жылғы 13 желтоқсандағы Қылмыстық-атқару кодексінің </w:t>
      </w:r>
      <w:r>
        <w:rPr>
          <w:rFonts w:ascii="Times New Roman"/>
          <w:b w:val="false"/>
          <w:i w:val="false"/>
          <w:color w:val="000000"/>
          <w:sz w:val="28"/>
        </w:rPr>
        <w:t>30-бабының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негізінде, Теміртау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Қосымшаға сәйкес қоғамдық жұмыстарға тартылған сотталғандар еңбегін пайдалануға арналған нысандар және қоғамдық жұмыстар түрлерінің тізімі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қаулының орындалуын бақылау қала әкімінің орынбасары Татьяна Михайловна Куриннаяға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қаулы бірінші ресми жарияланғаннан кейін он күнтізбелік күн өткен соң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Н. 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Теміртау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18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</w:t>
      </w:r>
      <w:r>
        <w:rPr>
          <w:rFonts w:ascii="Times New Roman"/>
          <w:b w:val="false"/>
          <w:i w:val="false"/>
          <w:color w:val="000000"/>
          <w:sz w:val="28"/>
        </w:rPr>
        <w:t xml:space="preserve"> 10/4 қаулысына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Қоғамдық жұмыстарға тартылған сотталғандар еңбегін пайдалануға арналған нысандар және қоғамдық жұмыстар түрлерінің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3841"/>
        <w:gridCol w:w="3461"/>
        <w:gridCol w:w="4749"/>
      </w:tblGrid>
      <w:tr>
        <w:trPr>
          <w:trHeight w:val="12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Кәсіпорындардың атауы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Мекенжайы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түрі</w:t>
            </w:r>
          </w:p>
        </w:tc>
      </w:tr>
      <w:tr>
        <w:trPr>
          <w:trHeight w:val="12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"Теміртау мәдениет сарайы" коммуналдық мемлекеттік қазыналық кәсіпорыны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даңғылы, 38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жинау</w:t>
            </w:r>
          </w:p>
        </w:tc>
      </w:tr>
      <w:tr>
        <w:trPr>
          <w:trHeight w:val="12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мәдени демалу паркі" коммуналдық мемлекеттік қазыналық кәсіпорыны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даңғылы, 13А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жинау</w:t>
            </w:r>
          </w:p>
        </w:tc>
      </w:tr>
      <w:tr>
        <w:trPr>
          <w:trHeight w:val="12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"Теміртау спорт клубы" коммуналдық мемлекеттік қазыналық кәсіпорыны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даңғылы, 34А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жинау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