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76989" w14:textId="74769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 қаласында иттер мен мысықтарды 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Балқаш қалалық мәслихатының 2010 жылғы 1 желтоқсандағы N 37/286 шешімі. Қарағанды облысы Балқаш қаласының Әділет басқармасында 2011 жылғы 10 қаңтарда N 8-4-209 тіркелді. Күші жойылды - Қарағанды облысы Балқаш қалалық мәслихатының 2012 жылғы 12 маусымдағы N 5/43 шешімімен</w:t>
      </w:r>
    </w:p>
    <w:p>
      <w:pPr>
        <w:spacing w:after="0"/>
        <w:ind w:left="0"/>
        <w:jc w:val="both"/>
      </w:pPr>
      <w:r>
        <w:rPr>
          <w:rFonts w:ascii="Times New Roman"/>
          <w:b w:val="false"/>
          <w:i w:val="false"/>
          <w:color w:val="ff0000"/>
          <w:sz w:val="28"/>
        </w:rPr>
        <w:t>      Ескерту. Күші жойылды - Қарағанды облысы Балқаш қалалық мәслихатының 2012.06.12 N 5/43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қалалық мәслихат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Балқаш қаласында иттер мен мысықтарды ұстау Ережесі бекітілсін.</w:t>
      </w:r>
      <w:r>
        <w:br/>
      </w:r>
      <w:r>
        <w:rPr>
          <w:rFonts w:ascii="Times New Roman"/>
          <w:b w:val="false"/>
          <w:i w:val="false"/>
          <w:color w:val="000000"/>
          <w:sz w:val="28"/>
        </w:rPr>
        <w:t>
</w:t>
      </w:r>
      <w:r>
        <w:rPr>
          <w:rFonts w:ascii="Times New Roman"/>
          <w:b w:val="false"/>
          <w:i w:val="false"/>
          <w:color w:val="000000"/>
          <w:sz w:val="28"/>
        </w:rPr>
        <w:t>
      2. Қалалық мәслихаттың 2003 жылғы 23 сәуірдегі N 29/279 "Балқаш қаласында мысықтарды және иттерді ұстау қағидасын бекіту туралы" (нормативтік құқықтық актілерді тіркеу Тізілімінде N 1212 болып тіркелген, 2003 жылғы 2 шілдедегі N 51-52 "Балқаш өңірі" газетінде, 2003 жылғы 4 шілдедегі N 52 "Балхашский рабочий"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қалалық мәслихаттың өнеркәсіп, құрылыс, көлік, коммуналдық шаруашылық және экология жөніндегі тұрақты комиссиясына (Ж. Омаров)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Сессия төрайымы                            Т. Шаталова</w:t>
      </w:r>
    </w:p>
    <w:p>
      <w:pPr>
        <w:spacing w:after="0"/>
        <w:ind w:left="0"/>
        <w:jc w:val="both"/>
      </w:pPr>
      <w:r>
        <w:rPr>
          <w:rFonts w:ascii="Times New Roman"/>
          <w:b w:val="false"/>
          <w:i/>
          <w:color w:val="000000"/>
          <w:sz w:val="28"/>
        </w:rPr>
        <w:t>      Қалалық мәслихат хатшысы                   И. Сторожко</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Қала әкімі                                 Тейлянов К.Г.</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"Балқаш қаласының</w:t>
      </w:r>
      <w:r>
        <w:br/>
      </w:r>
      <w:r>
        <w:rPr>
          <w:rFonts w:ascii="Times New Roman"/>
          <w:b w:val="false"/>
          <w:i w:val="false"/>
          <w:color w:val="000000"/>
          <w:sz w:val="28"/>
        </w:rPr>
        <w:t>
</w:t>
      </w:r>
      <w:r>
        <w:rPr>
          <w:rFonts w:ascii="Times New Roman"/>
          <w:b w:val="false"/>
          <w:i/>
          <w:color w:val="000000"/>
          <w:sz w:val="28"/>
        </w:rPr>
        <w:t>      ауыл шаруашылығы</w:t>
      </w:r>
      <w:r>
        <w:br/>
      </w:r>
      <w:r>
        <w:rPr>
          <w:rFonts w:ascii="Times New Roman"/>
          <w:b w:val="false"/>
          <w:i w:val="false"/>
          <w:color w:val="000000"/>
          <w:sz w:val="28"/>
        </w:rPr>
        <w:t>
</w:t>
      </w:r>
      <w:r>
        <w:rPr>
          <w:rFonts w:ascii="Times New Roman"/>
          <w:b w:val="false"/>
          <w:i/>
          <w:color w:val="000000"/>
          <w:sz w:val="28"/>
        </w:rPr>
        <w:t>      және ветеринария бөлімі"</w:t>
      </w:r>
      <w:r>
        <w:br/>
      </w:r>
      <w:r>
        <w:rPr>
          <w:rFonts w:ascii="Times New Roman"/>
          <w:b w:val="false"/>
          <w:i w:val="false"/>
          <w:color w:val="000000"/>
          <w:sz w:val="28"/>
        </w:rPr>
        <w:t>
</w:t>
      </w:r>
      <w:r>
        <w:rPr>
          <w:rFonts w:ascii="Times New Roman"/>
          <w:b w:val="false"/>
          <w:i/>
          <w:color w:val="000000"/>
          <w:sz w:val="28"/>
        </w:rPr>
        <w:t>      ММ-нің бастығы                             Әлмағанбетов Б.Ә.</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xml:space="preserve">      Балқаш қаласы ішкі </w:t>
      </w:r>
      <w:r>
        <w:br/>
      </w:r>
      <w:r>
        <w:rPr>
          <w:rFonts w:ascii="Times New Roman"/>
          <w:b w:val="false"/>
          <w:i w:val="false"/>
          <w:color w:val="000000"/>
          <w:sz w:val="28"/>
        </w:rPr>
        <w:t>
</w:t>
      </w:r>
      <w:r>
        <w:rPr>
          <w:rFonts w:ascii="Times New Roman"/>
          <w:b w:val="false"/>
          <w:i/>
          <w:color w:val="000000"/>
          <w:sz w:val="28"/>
        </w:rPr>
        <w:t>      істер бөлімінің бастығы                    Киякин Е.М.</w:t>
      </w:r>
      <w:r>
        <w:br/>
      </w:r>
      <w:r>
        <w:rPr>
          <w:rFonts w:ascii="Times New Roman"/>
          <w:b w:val="false"/>
          <w:i w:val="false"/>
          <w:color w:val="000000"/>
          <w:sz w:val="28"/>
        </w:rPr>
        <w:t>
      01.12.2010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xml:space="preserve">      ауыл шаруашылығы </w:t>
      </w:r>
      <w:r>
        <w:br/>
      </w:r>
      <w:r>
        <w:rPr>
          <w:rFonts w:ascii="Times New Roman"/>
          <w:b w:val="false"/>
          <w:i w:val="false"/>
          <w:color w:val="000000"/>
          <w:sz w:val="28"/>
        </w:rPr>
        <w:t>
</w:t>
      </w:r>
      <w:r>
        <w:rPr>
          <w:rFonts w:ascii="Times New Roman"/>
          <w:b w:val="false"/>
          <w:i/>
          <w:color w:val="000000"/>
          <w:sz w:val="28"/>
        </w:rPr>
        <w:t>      Министрлігінің агроөнеркәсіптік</w:t>
      </w:r>
      <w:r>
        <w:br/>
      </w:r>
      <w:r>
        <w:rPr>
          <w:rFonts w:ascii="Times New Roman"/>
          <w:b w:val="false"/>
          <w:i w:val="false"/>
          <w:color w:val="000000"/>
          <w:sz w:val="28"/>
        </w:rPr>
        <w:t>
</w:t>
      </w:r>
      <w:r>
        <w:rPr>
          <w:rFonts w:ascii="Times New Roman"/>
          <w:b w:val="false"/>
          <w:i/>
          <w:color w:val="000000"/>
          <w:sz w:val="28"/>
        </w:rPr>
        <w:t>      кешеніндегі мемлекеттік</w:t>
      </w:r>
      <w:r>
        <w:br/>
      </w:r>
      <w:r>
        <w:rPr>
          <w:rFonts w:ascii="Times New Roman"/>
          <w:b w:val="false"/>
          <w:i w:val="false"/>
          <w:color w:val="000000"/>
          <w:sz w:val="28"/>
        </w:rPr>
        <w:t>
</w:t>
      </w:r>
      <w:r>
        <w:rPr>
          <w:rFonts w:ascii="Times New Roman"/>
          <w:b w:val="false"/>
          <w:i/>
          <w:color w:val="000000"/>
          <w:sz w:val="28"/>
        </w:rPr>
        <w:t>      инспекциясы Комитетінің</w:t>
      </w:r>
      <w:r>
        <w:br/>
      </w:r>
      <w:r>
        <w:rPr>
          <w:rFonts w:ascii="Times New Roman"/>
          <w:b w:val="false"/>
          <w:i w:val="false"/>
          <w:color w:val="000000"/>
          <w:sz w:val="28"/>
        </w:rPr>
        <w:t>
</w:t>
      </w:r>
      <w:r>
        <w:rPr>
          <w:rFonts w:ascii="Times New Roman"/>
          <w:b w:val="false"/>
          <w:i/>
          <w:color w:val="000000"/>
          <w:sz w:val="28"/>
        </w:rPr>
        <w:t>      Балқаш қалалық аумақтық</w:t>
      </w:r>
      <w:r>
        <w:br/>
      </w:r>
      <w:r>
        <w:rPr>
          <w:rFonts w:ascii="Times New Roman"/>
          <w:b w:val="false"/>
          <w:i w:val="false"/>
          <w:color w:val="000000"/>
          <w:sz w:val="28"/>
        </w:rPr>
        <w:t>
</w:t>
      </w:r>
      <w:r>
        <w:rPr>
          <w:rFonts w:ascii="Times New Roman"/>
          <w:b w:val="false"/>
          <w:i/>
          <w:color w:val="000000"/>
          <w:sz w:val="28"/>
        </w:rPr>
        <w:t>      инспекциясы" ММ-нің</w:t>
      </w:r>
      <w:r>
        <w:br/>
      </w:r>
      <w:r>
        <w:rPr>
          <w:rFonts w:ascii="Times New Roman"/>
          <w:b w:val="false"/>
          <w:i w:val="false"/>
          <w:color w:val="000000"/>
          <w:sz w:val="28"/>
        </w:rPr>
        <w:t>
</w:t>
      </w:r>
      <w:r>
        <w:rPr>
          <w:rFonts w:ascii="Times New Roman"/>
          <w:b w:val="false"/>
          <w:i/>
          <w:color w:val="000000"/>
          <w:sz w:val="28"/>
        </w:rPr>
        <w:t>      бастығы м.а.                               Қанатбеков И.Қ.</w:t>
      </w:r>
      <w:r>
        <w:br/>
      </w:r>
      <w:r>
        <w:rPr>
          <w:rFonts w:ascii="Times New Roman"/>
          <w:b w:val="false"/>
          <w:i w:val="false"/>
          <w:color w:val="000000"/>
          <w:sz w:val="28"/>
        </w:rPr>
        <w:t>
      01.12.2010 ж.</w:t>
      </w:r>
    </w:p>
    <w:bookmarkStart w:name="z6" w:id="1"/>
    <w:p>
      <w:pPr>
        <w:spacing w:after="0"/>
        <w:ind w:left="0"/>
        <w:jc w:val="both"/>
      </w:pPr>
      <w:r>
        <w:rPr>
          <w:rFonts w:ascii="Times New Roman"/>
          <w:b w:val="false"/>
          <w:i w:val="false"/>
          <w:color w:val="000000"/>
          <w:sz w:val="28"/>
        </w:rPr>
        <w:t>
Балқаш қалалық</w:t>
      </w:r>
      <w:r>
        <w:br/>
      </w:r>
      <w:r>
        <w:rPr>
          <w:rFonts w:ascii="Times New Roman"/>
          <w:b w:val="false"/>
          <w:i w:val="false"/>
          <w:color w:val="000000"/>
          <w:sz w:val="28"/>
        </w:rPr>
        <w:t>
мәслихатының 2010 жылғы</w:t>
      </w:r>
      <w:r>
        <w:br/>
      </w:r>
      <w:r>
        <w:rPr>
          <w:rFonts w:ascii="Times New Roman"/>
          <w:b w:val="false"/>
          <w:i w:val="false"/>
          <w:color w:val="000000"/>
          <w:sz w:val="28"/>
        </w:rPr>
        <w:t>
1 желтоқсандағы N 37/286</w:t>
      </w:r>
      <w:r>
        <w:br/>
      </w:r>
      <w:r>
        <w:rPr>
          <w:rFonts w:ascii="Times New Roman"/>
          <w:b w:val="false"/>
          <w:i w:val="false"/>
          <w:color w:val="000000"/>
          <w:sz w:val="28"/>
        </w:rPr>
        <w:t>
шешімімен бекітілген</w:t>
      </w:r>
    </w:p>
    <w:bookmarkEnd w:id="1"/>
    <w:p>
      <w:pPr>
        <w:spacing w:after="0"/>
        <w:ind w:left="0"/>
        <w:jc w:val="both"/>
      </w:pPr>
      <w:r>
        <w:rPr>
          <w:rFonts w:ascii="Times New Roman"/>
          <w:b w:val="false"/>
          <w:i w:val="false"/>
          <w:color w:val="ff0000"/>
          <w:sz w:val="28"/>
        </w:rPr>
        <w:t xml:space="preserve">      Ескерту. Бүкіл мәтін бойынша "ММ" деген сөздер "мемлекеттік мекемесі" деген сөздерге алмастырылды - Қарағанды облысы Балқаш қалалық мәслихатының 2011.03.10 </w:t>
      </w:r>
      <w:r>
        <w:rPr>
          <w:rFonts w:ascii="Times New Roman"/>
          <w:b w:val="false"/>
          <w:i w:val="false"/>
          <w:color w:val="ff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p>
    <w:bookmarkStart w:name="z7" w:id="2"/>
    <w:p>
      <w:pPr>
        <w:spacing w:after="0"/>
        <w:ind w:left="0"/>
        <w:jc w:val="left"/>
      </w:pPr>
      <w:r>
        <w:rPr>
          <w:rFonts w:ascii="Times New Roman"/>
          <w:b/>
          <w:i w:val="false"/>
          <w:color w:val="000000"/>
        </w:rPr>
        <w:t xml:space="preserve"> 
Балқаш қаласында иттер мен мысықтарды ұстау Ережесi 1. Жалпы ережелер</w:t>
      </w:r>
    </w:p>
    <w:bookmarkEnd w:id="2"/>
    <w:bookmarkStart w:name="z8" w:id="3"/>
    <w:p>
      <w:pPr>
        <w:spacing w:after="0"/>
        <w:ind w:left="0"/>
        <w:jc w:val="both"/>
      </w:pPr>
      <w:r>
        <w:rPr>
          <w:rFonts w:ascii="Times New Roman"/>
          <w:b w:val="false"/>
          <w:i w:val="false"/>
          <w:color w:val="000000"/>
          <w:sz w:val="28"/>
        </w:rPr>
        <w:t>
      1. Осы Ереже Қазақстан Республикасының 2001 жылғы 30 қаңтардағы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әзiрленген. Ереже Балқаш қаласының аумағында иттер мен мысықтарды ұстаудың тәртiбiн реттейдi.</w:t>
      </w:r>
      <w:r>
        <w:br/>
      </w:r>
      <w:r>
        <w:rPr>
          <w:rFonts w:ascii="Times New Roman"/>
          <w:b w:val="false"/>
          <w:i w:val="false"/>
          <w:color w:val="000000"/>
          <w:sz w:val="28"/>
        </w:rPr>
        <w:t>
      Осы Ереже меншік түріне қарамастан заңды және жеке тұлғаларға, иттер мен мысықтардың барлық иелерiне, сондай-ақ иттер мен мысықтарды серуенге алып шығатын барлық тұлғаларға қолданылады.</w:t>
      </w:r>
      <w:r>
        <w:br/>
      </w:r>
      <w:r>
        <w:rPr>
          <w:rFonts w:ascii="Times New Roman"/>
          <w:b w:val="false"/>
          <w:i w:val="false"/>
          <w:color w:val="000000"/>
          <w:sz w:val="28"/>
        </w:rPr>
        <w:t>
</w:t>
      </w:r>
      <w:r>
        <w:rPr>
          <w:rFonts w:ascii="Times New Roman"/>
          <w:b w:val="false"/>
          <w:i w:val="false"/>
          <w:color w:val="000000"/>
          <w:sz w:val="28"/>
        </w:rPr>
        <w:t>
      2. Осы Ережеде келесi негізгі ұғымдар қолданылады</w:t>
      </w:r>
      <w:r>
        <w:br/>
      </w:r>
      <w:r>
        <w:rPr>
          <w:rFonts w:ascii="Times New Roman"/>
          <w:b w:val="false"/>
          <w:i w:val="false"/>
          <w:color w:val="000000"/>
          <w:sz w:val="28"/>
        </w:rPr>
        <w:t>
      1) жануардың иесi - иесімен келісім бойынша жалдау негізінде және басқа да ұқсас қатынастарда жануарларды күтіп ұстаумен айналысатын ит пен мысықтың иесі;</w:t>
      </w:r>
      <w:r>
        <w:br/>
      </w:r>
      <w:r>
        <w:rPr>
          <w:rFonts w:ascii="Times New Roman"/>
          <w:b w:val="false"/>
          <w:i w:val="false"/>
          <w:color w:val="000000"/>
          <w:sz w:val="28"/>
        </w:rPr>
        <w:t>
      2) ит - мөлшерiне, түсiне және басқа да белгiлерiне қарамастан сүтқоректi, қасқыр тектес үй жануары;</w:t>
      </w:r>
      <w:r>
        <w:br/>
      </w:r>
      <w:r>
        <w:rPr>
          <w:rFonts w:ascii="Times New Roman"/>
          <w:b w:val="false"/>
          <w:i w:val="false"/>
          <w:color w:val="000000"/>
          <w:sz w:val="28"/>
        </w:rPr>
        <w:t>
      3) иесiз жануарлар - тiркеуде жоқ, иелерiн анықтау мүмкiн болмаған, иелерiнен адасқан не болмаса қашып кеткен, иесi немесе жануарға жауапты адам тарапынан қараусыз жүрген жануарлар;</w:t>
      </w:r>
      <w:r>
        <w:br/>
      </w:r>
      <w:r>
        <w:rPr>
          <w:rFonts w:ascii="Times New Roman"/>
          <w:b w:val="false"/>
          <w:i w:val="false"/>
          <w:color w:val="000000"/>
          <w:sz w:val="28"/>
        </w:rPr>
        <w:t>
      4) иттер мен мысықтарды серуенге шығару - иесiнiң меншiгi болып табылатын немесе басқа тұлғадан жалға алып отырған орын-жайдан тыс жерде болуы және иттер мен мысықтардың арнайы белгiленген аумақтарда серуендеуi болып табылады;</w:t>
      </w:r>
      <w:r>
        <w:br/>
      </w:r>
      <w:r>
        <w:rPr>
          <w:rFonts w:ascii="Times New Roman"/>
          <w:b w:val="false"/>
          <w:i w:val="false"/>
          <w:color w:val="000000"/>
          <w:sz w:val="28"/>
        </w:rPr>
        <w:t>
      5) мысық - мөлшерiне, түсiне және басқа да белгiлерiне қарамастан сүтқоректi, мысық тектес үй жануары.</w:t>
      </w:r>
    </w:p>
    <w:bookmarkEnd w:id="3"/>
    <w:bookmarkStart w:name="z10" w:id="4"/>
    <w:p>
      <w:pPr>
        <w:spacing w:after="0"/>
        <w:ind w:left="0"/>
        <w:jc w:val="left"/>
      </w:pPr>
      <w:r>
        <w:rPr>
          <w:rFonts w:ascii="Times New Roman"/>
          <w:b/>
          <w:i w:val="false"/>
          <w:color w:val="000000"/>
        </w:rPr>
        <w:t xml:space="preserve"> 
2. Иттер мен мысықтарды тiркеуге алудың тәртiбi</w:t>
      </w:r>
    </w:p>
    <w:bookmarkEnd w:id="4"/>
    <w:bookmarkStart w:name="z11" w:id="5"/>
    <w:p>
      <w:pPr>
        <w:spacing w:after="0"/>
        <w:ind w:left="0"/>
        <w:jc w:val="both"/>
      </w:pPr>
      <w:r>
        <w:rPr>
          <w:rFonts w:ascii="Times New Roman"/>
          <w:b w:val="false"/>
          <w:i w:val="false"/>
          <w:color w:val="000000"/>
          <w:sz w:val="28"/>
        </w:rPr>
        <w:t>
      3. Жеке және заңды тұлғаларға тиесiлi иттер үш айлық мерзiмiнен бастап және мысықтар екi айлық мерзiмiнен бастап "Балқаш қаласының ауыл шаруашылығы және ветеринария бөлімі" мемлекеттік мекемесі тiзiмдiк есепке алынуға, тiркелуге жатады.</w:t>
      </w:r>
      <w:r>
        <w:br/>
      </w:r>
      <w:r>
        <w:rPr>
          <w:rFonts w:ascii="Times New Roman"/>
          <w:b w:val="false"/>
          <w:i w:val="false"/>
          <w:color w:val="000000"/>
          <w:sz w:val="28"/>
        </w:rPr>
        <w:t>
</w:t>
      </w:r>
      <w:r>
        <w:rPr>
          <w:rFonts w:ascii="Times New Roman"/>
          <w:b w:val="false"/>
          <w:i w:val="false"/>
          <w:color w:val="000000"/>
          <w:sz w:val="28"/>
        </w:rPr>
        <w:t>
      4. Әрбiр тiркеуден өткен үй жануарларына бiрдейлендiру реттiк саны берiледi, бұл реттiк сан оның бүкiл өмiр сүру кезеңiне сақталады. Ит пен мысықты тiркеу барысында иелерiнiң есебiнен белгiленген үлгiге сәйкес ветеринарлық құжат берiледi.</w:t>
      </w:r>
      <w:r>
        <w:br/>
      </w:r>
      <w:r>
        <w:rPr>
          <w:rFonts w:ascii="Times New Roman"/>
          <w:b w:val="false"/>
          <w:i w:val="false"/>
          <w:color w:val="000000"/>
          <w:sz w:val="28"/>
        </w:rPr>
        <w:t>
</w:t>
      </w:r>
      <w:r>
        <w:rPr>
          <w:rFonts w:ascii="Times New Roman"/>
          <w:b w:val="false"/>
          <w:i w:val="false"/>
          <w:color w:val="000000"/>
          <w:sz w:val="28"/>
        </w:rPr>
        <w:t>
      5. Тiркеу барысында иелер осы Ережелермен таныстырылады. Жануарлар иелерiнiң Ережелермен танысқандығы тiркеу Кiтабына қол қойылумен куәландырылады.</w:t>
      </w:r>
      <w:r>
        <w:br/>
      </w:r>
      <w:r>
        <w:rPr>
          <w:rFonts w:ascii="Times New Roman"/>
          <w:b w:val="false"/>
          <w:i w:val="false"/>
          <w:color w:val="000000"/>
          <w:sz w:val="28"/>
        </w:rPr>
        <w:t>
</w:t>
      </w:r>
      <w:r>
        <w:rPr>
          <w:rFonts w:ascii="Times New Roman"/>
          <w:b w:val="false"/>
          <w:i w:val="false"/>
          <w:color w:val="000000"/>
          <w:sz w:val="28"/>
        </w:rPr>
        <w:t>
      6. Ит пен мысықты тiркеуден өткiзу және қайта тiркеу кезiнде иелерi келесi құжаттар мен мәлiметтер беруi қажет: иесiнiң жеке басының төлқұжаты, салық төлеушiнiң тiркеу нөмiрi, мекен-жайы, байланыс телефоны, ит пен мысықтың туылған күнi, түрi, түсi, жынысы, лақап аты, ерекше белгiлерi немесе жануардың сипаты.</w:t>
      </w:r>
      <w:r>
        <w:br/>
      </w:r>
      <w:r>
        <w:rPr>
          <w:rFonts w:ascii="Times New Roman"/>
          <w:b w:val="false"/>
          <w:i w:val="false"/>
          <w:color w:val="000000"/>
          <w:sz w:val="28"/>
        </w:rPr>
        <w:t>
</w:t>
      </w:r>
      <w:r>
        <w:rPr>
          <w:rFonts w:ascii="Times New Roman"/>
          <w:b w:val="false"/>
          <w:i w:val="false"/>
          <w:color w:val="000000"/>
          <w:sz w:val="28"/>
        </w:rPr>
        <w:t>
      7. Үй жануарына эвтаназия қолданылғанда немесе өлiп қалған жағдайда ветеринарлық құжат пен жетон жануар бұрын тiркелген органға немесе мекемеге тапсырылады.</w:t>
      </w:r>
      <w:r>
        <w:br/>
      </w:r>
      <w:r>
        <w:rPr>
          <w:rFonts w:ascii="Times New Roman"/>
          <w:b w:val="false"/>
          <w:i w:val="false"/>
          <w:color w:val="000000"/>
          <w:sz w:val="28"/>
        </w:rPr>
        <w:t>
</w:t>
      </w:r>
      <w:r>
        <w:rPr>
          <w:rFonts w:ascii="Times New Roman"/>
          <w:b w:val="false"/>
          <w:i w:val="false"/>
          <w:color w:val="000000"/>
          <w:sz w:val="28"/>
        </w:rPr>
        <w:t>
      8. "Балқаш қаласының ауыл шаруашылығы және ветеринария бөлімі" мемлекеттік мекемесі жануардың шығу (сатылу, жоғалу, өлу, басқа бiр адамға тапсырылу) жағдайларында тiркеуден шығару үшiн немесе қайта тiркеуi үшiн екі апталық мерзімде хабарлануы керек. Иелер тұрғылықты жерiн ауыстырғанда үй жануарлары екi апта мерзiмiнде тiркеледi.</w:t>
      </w:r>
      <w:r>
        <w:br/>
      </w:r>
      <w:r>
        <w:rPr>
          <w:rFonts w:ascii="Times New Roman"/>
          <w:b w:val="false"/>
          <w:i w:val="false"/>
          <w:color w:val="000000"/>
          <w:sz w:val="28"/>
        </w:rPr>
        <w:t>
</w:t>
      </w:r>
      <w:r>
        <w:rPr>
          <w:rFonts w:ascii="Times New Roman"/>
          <w:b w:val="false"/>
          <w:i w:val="false"/>
          <w:color w:val="ff0000"/>
          <w:sz w:val="28"/>
        </w:rPr>
        <w:t xml:space="preserve">      Ескерту. 8 тармаққа өзгерту енгізілді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9. Иттердi (үш айлық мерзiмiнен бастап) және (екi айлық мерзiмiнен бастап) мысықтарды сатып алу мен сату, басқа бiр адамға тапсыру, барлық көлiк түрлерiмен қала iшiнде тасымалдау әрекеттерi құтырма және басқа да жұқпалы ауруларға қарсы егiлген уақыты белгiленген жануардың ветеринарлық құжаты болған жағдайда ғана рұқсат етiледi.</w:t>
      </w:r>
    </w:p>
    <w:bookmarkEnd w:id="5"/>
    <w:bookmarkStart w:name="z18" w:id="6"/>
    <w:p>
      <w:pPr>
        <w:spacing w:after="0"/>
        <w:ind w:left="0"/>
        <w:jc w:val="left"/>
      </w:pPr>
      <w:r>
        <w:rPr>
          <w:rFonts w:ascii="Times New Roman"/>
          <w:b/>
          <w:i w:val="false"/>
          <w:color w:val="000000"/>
        </w:rPr>
        <w:t xml:space="preserve"> 
3. Иттер мен мысықтарды ұстау</w:t>
      </w:r>
    </w:p>
    <w:bookmarkEnd w:id="6"/>
    <w:bookmarkStart w:name="z19" w:id="7"/>
    <w:p>
      <w:pPr>
        <w:spacing w:after="0"/>
        <w:ind w:left="0"/>
        <w:jc w:val="both"/>
      </w:pPr>
      <w:r>
        <w:rPr>
          <w:rFonts w:ascii="Times New Roman"/>
          <w:b w:val="false"/>
          <w:i w:val="false"/>
          <w:color w:val="000000"/>
          <w:sz w:val="28"/>
        </w:rPr>
        <w:t>
      10. Тұрғындарға, кәсiпорындарға, мекемелер мен ұйымдарға тиесiлi иттердiң барлық түрлерi үш айлық мерзiмiнен бастап, құтырма ауруына және эпизоотиялық көрсеткiштерге сәйкес лептоспироз, микроспория ауруларына қарсы мiндеттi түрде егiлуi және гельминттердiң болмауына тексерiлуге тиiс немесе алдын-алу шаралары қолданылуы тиiс.</w:t>
      </w:r>
      <w:r>
        <w:br/>
      </w:r>
      <w:r>
        <w:rPr>
          <w:rFonts w:ascii="Times New Roman"/>
          <w:b w:val="false"/>
          <w:i w:val="false"/>
          <w:color w:val="000000"/>
          <w:sz w:val="28"/>
        </w:rPr>
        <w:t>
</w:t>
      </w:r>
      <w:r>
        <w:rPr>
          <w:rFonts w:ascii="Times New Roman"/>
          <w:b w:val="false"/>
          <w:i w:val="false"/>
          <w:color w:val="000000"/>
          <w:sz w:val="28"/>
        </w:rPr>
        <w:t>
      11. Мысықтар туылғаннан екi айлық мерзiмнен бастап адамдар мен жануарларға бiрдей жұқпалы ауруларға, эпизоотиялық көрсеткiштерге сәйкес микроспорияға қарсы егiлуге, гельминттердiң болмауына тексерiлуге тиiстi.</w:t>
      </w:r>
      <w:r>
        <w:br/>
      </w:r>
      <w:r>
        <w:rPr>
          <w:rFonts w:ascii="Times New Roman"/>
          <w:b w:val="false"/>
          <w:i w:val="false"/>
          <w:color w:val="000000"/>
          <w:sz w:val="28"/>
        </w:rPr>
        <w:t>
</w:t>
      </w:r>
      <w:r>
        <w:rPr>
          <w:rFonts w:ascii="Times New Roman"/>
          <w:b w:val="false"/>
          <w:i w:val="false"/>
          <w:color w:val="000000"/>
          <w:sz w:val="28"/>
        </w:rPr>
        <w:t>
      12. Ата-аналарының жазбаша рұқсаты бар (итті өзінің атына тіркеу үшін), 14 жасқа толған тұлға иттің иесі (балуан текті иттен басқа) болуы мүмкін.</w:t>
      </w:r>
      <w:r>
        <w:br/>
      </w:r>
      <w:r>
        <w:rPr>
          <w:rFonts w:ascii="Times New Roman"/>
          <w:b w:val="false"/>
          <w:i w:val="false"/>
          <w:color w:val="000000"/>
          <w:sz w:val="28"/>
        </w:rPr>
        <w:t>
</w:t>
      </w:r>
      <w:r>
        <w:rPr>
          <w:rFonts w:ascii="Times New Roman"/>
          <w:b w:val="false"/>
          <w:i w:val="false"/>
          <w:color w:val="ff0000"/>
          <w:sz w:val="28"/>
        </w:rPr>
        <w:t xml:space="preserve">      Ескерту. 12 тармақ жаңа редакцияда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13. Егер жануардың иесi заңды тұлға болған жағдайда, мiндеттi түрде жануарды ұстауға жауапты адамды тағайындауға тиіс.</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14. Ветеринариялық мекемелер мамандарының талаптары бойынша иттер мен мысықтарды бақылау үшiн, диагностикалық зерттеу және емдеу, алдын-алу шараларын жүргiзу үшiн бөгетсiз берiлуi керек.</w:t>
      </w:r>
      <w:r>
        <w:br/>
      </w:r>
      <w:r>
        <w:rPr>
          <w:rFonts w:ascii="Times New Roman"/>
          <w:b w:val="false"/>
          <w:i w:val="false"/>
          <w:color w:val="000000"/>
          <w:sz w:val="28"/>
        </w:rPr>
        <w:t>
</w:t>
      </w:r>
      <w:r>
        <w:rPr>
          <w:rFonts w:ascii="Times New Roman"/>
          <w:b w:val="false"/>
          <w:i w:val="false"/>
          <w:color w:val="000000"/>
          <w:sz w:val="28"/>
        </w:rPr>
        <w:t>
      15. Үй жануарының иесі дер кезінде, белгіленген уақыттарда, міндетті ветеринарлық шараларды өткізуге, жануарлардың карантиндік режимін сақтауға, жұқпалы ауруларды жою бойынша шараларды өткізуге тиіс.</w:t>
      </w:r>
      <w:r>
        <w:br/>
      </w:r>
      <w:r>
        <w:rPr>
          <w:rFonts w:ascii="Times New Roman"/>
          <w:b w:val="false"/>
          <w:i w:val="false"/>
          <w:color w:val="000000"/>
          <w:sz w:val="28"/>
        </w:rPr>
        <w:t>
</w:t>
      </w:r>
      <w:r>
        <w:rPr>
          <w:rFonts w:ascii="Times New Roman"/>
          <w:b w:val="false"/>
          <w:i w:val="false"/>
          <w:color w:val="ff0000"/>
          <w:sz w:val="28"/>
        </w:rPr>
        <w:t xml:space="preserve">      Ескерту. 15 тармақ жаңа редакцияда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өзгеріс енгізілді - Қарағанды облысы Балқаш қалалық мәслихатының 2011.08.22 </w:t>
      </w:r>
      <w:r>
        <w:rPr>
          <w:rFonts w:ascii="Times New Roman"/>
          <w:b w:val="false"/>
          <w:i w:val="false"/>
          <w:color w:val="000000"/>
          <w:sz w:val="28"/>
        </w:rPr>
        <w:t>N 49/379</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16. Иттер мен мысықтарды ұстау санитарлық-гигиеналық, зоогигиеналық талаптарды және осы Ереженi сақтаған жағдайда жүргізіледі:</w:t>
      </w:r>
      <w:r>
        <w:br/>
      </w:r>
      <w:r>
        <w:rPr>
          <w:rFonts w:ascii="Times New Roman"/>
          <w:b w:val="false"/>
          <w:i w:val="false"/>
          <w:color w:val="000000"/>
          <w:sz w:val="28"/>
        </w:rPr>
        <w:t>
      бiр ғана отбасынан тұратын тұрғын үй-жайларда;</w:t>
      </w:r>
      <w:r>
        <w:br/>
      </w:r>
      <w:r>
        <w:rPr>
          <w:rFonts w:ascii="Times New Roman"/>
          <w:b w:val="false"/>
          <w:i w:val="false"/>
          <w:color w:val="000000"/>
          <w:sz w:val="28"/>
        </w:rPr>
        <w:t>
      бiрнеше отбасынан тұратын тұрғын үй-жайларда, тек өзiне тиесiлi аумағында ұстауға (пәтер тұрғындарының жазбаша келiсiмiмен);</w:t>
      </w:r>
      <w:r>
        <w:br/>
      </w:r>
      <w:r>
        <w:rPr>
          <w:rFonts w:ascii="Times New Roman"/>
          <w:b w:val="false"/>
          <w:i w:val="false"/>
          <w:color w:val="000000"/>
          <w:sz w:val="28"/>
        </w:rPr>
        <w:t>
      мекемелерде, ұйымдарда, көп пәтерлі үйлерде, бақ шаруашылықтары, коммерциялық емес бiрлестiктерде және демалыс орындарында иттердi байлаулы түрде немесе торда, яғни қоршаған ортаға, адамдарға қауiпсiздiк келтiрмейтiн және тыныштық сақталған жағдайда ұсталады.</w:t>
      </w:r>
      <w:r>
        <w:br/>
      </w:r>
      <w:r>
        <w:rPr>
          <w:rFonts w:ascii="Times New Roman"/>
          <w:b w:val="false"/>
          <w:i w:val="false"/>
          <w:color w:val="000000"/>
          <w:sz w:val="28"/>
        </w:rPr>
        <w:t>
      17. Көп пәтерлі тұрғын үйдің пәтерінде бір отбасында үш айлық жастағы төлдерді, үш мысық және ірі және орта тұқымды екі үлкен иттен артық ұстамау ұсынылады. Үш айлық жастан жоғарғы иттің және мысықтың күшіктері өздері тамақтанатын қабілетке ие болғаннан бастап қараусыз жануарларды ұстаумен және аулаумен айналысатын кәсіпорындарға немесе жаңа иелеріне тапсырылады.</w:t>
      </w:r>
      <w:r>
        <w:br/>
      </w:r>
      <w:r>
        <w:rPr>
          <w:rFonts w:ascii="Times New Roman"/>
          <w:b w:val="false"/>
          <w:i w:val="false"/>
          <w:color w:val="000000"/>
          <w:sz w:val="28"/>
        </w:rPr>
        <w:t>
</w:t>
      </w:r>
      <w:r>
        <w:rPr>
          <w:rFonts w:ascii="Times New Roman"/>
          <w:b w:val="false"/>
          <w:i w:val="false"/>
          <w:color w:val="ff0000"/>
          <w:sz w:val="28"/>
        </w:rPr>
        <w:t xml:space="preserve">      Ескерту. 17 тармақ жаңа редакцияда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r>
        <w:br/>
      </w:r>
      <w:r>
        <w:rPr>
          <w:rFonts w:ascii="Times New Roman"/>
          <w:b w:val="false"/>
          <w:i w:val="false"/>
          <w:color w:val="000000"/>
          <w:sz w:val="28"/>
        </w:rPr>
        <w:t>
</w:t>
      </w:r>
      <w:r>
        <w:rPr>
          <w:rFonts w:ascii="Times New Roman"/>
          <w:b w:val="false"/>
          <w:i w:val="false"/>
          <w:color w:val="000000"/>
          <w:sz w:val="28"/>
        </w:rPr>
        <w:t>
      18. Иттер мен мысықтарды көпшiлiк пайдаланатын (ас әзiрлеуге арналған бөлмелерде, кiреберiстерде, баспалдақ алаңдарында, үйдiң шатырында, жертөлелерде, балконда және басқа да қосалқы үй-жайларда) орындарда және үй маңында (жеке тұрғын үй аумағынан басқа), қонақ үйлер мен жатахана дәлiздерiнде ұстауға болмайды.</w:t>
      </w:r>
      <w:r>
        <w:br/>
      </w:r>
      <w:r>
        <w:rPr>
          <w:rFonts w:ascii="Times New Roman"/>
          <w:b w:val="false"/>
          <w:i w:val="false"/>
          <w:color w:val="000000"/>
          <w:sz w:val="28"/>
        </w:rPr>
        <w:t>
</w:t>
      </w:r>
      <w:r>
        <w:rPr>
          <w:rFonts w:ascii="Times New Roman"/>
          <w:b w:val="false"/>
          <w:i w:val="false"/>
          <w:color w:val="000000"/>
          <w:sz w:val="28"/>
        </w:rPr>
        <w:t>
      19. Қонақ үйлерде, қонақ үй әкiмшiлiгiнiң рұқсатымен және санитарлық-гигиеналық жағдайларды сақтаған жағдайда иелерi итiмен немесе мысығымен бiрге тұрақтай алады.</w:t>
      </w:r>
      <w:r>
        <w:br/>
      </w:r>
      <w:r>
        <w:rPr>
          <w:rFonts w:ascii="Times New Roman"/>
          <w:b w:val="false"/>
          <w:i w:val="false"/>
          <w:color w:val="000000"/>
          <w:sz w:val="28"/>
        </w:rPr>
        <w:t>
</w:t>
      </w:r>
      <w:r>
        <w:rPr>
          <w:rFonts w:ascii="Times New Roman"/>
          <w:b w:val="false"/>
          <w:i w:val="false"/>
          <w:color w:val="000000"/>
          <w:sz w:val="28"/>
        </w:rPr>
        <w:t>
      20. Иттер мен мысықтарды жекелеген тұрғын үй қорында, ғимараттарда, және оларға тиесiлi аумақтарда жердiң заңды иегерiнiң рұқсатымен немесе басқа да өкiлеттi тұлғаның келiсiмiмен ұстауға болады. Иттер жақсылап қоршалған, яғни қашып кете алмайтындай, адамдарға не болмаса басқа жануарларға шабуылдамауына, ыңғайлап жасалынған аумақта ұсталуы тиiс. Осы аумақта үлкен немесе орташа иттiң барлығы жөнiнде кiреберiсте 20х30 сантиметр көлемiндегi, иттiң суретi бар "Ит күзетедi! Охраняется собакой!" ескерту қойылуы шарт.</w:t>
      </w:r>
      <w:r>
        <w:br/>
      </w:r>
      <w:r>
        <w:rPr>
          <w:rFonts w:ascii="Times New Roman"/>
          <w:b w:val="false"/>
          <w:i w:val="false"/>
          <w:color w:val="000000"/>
          <w:sz w:val="28"/>
        </w:rPr>
        <w:t>
</w:t>
      </w:r>
      <w:r>
        <w:rPr>
          <w:rFonts w:ascii="Times New Roman"/>
          <w:b w:val="false"/>
          <w:i w:val="false"/>
          <w:color w:val="000000"/>
          <w:sz w:val="28"/>
        </w:rPr>
        <w:t>
      21. Жеке тұрғын үйлер қорында гигиеналық–санитарлық және зоогигиеналық талаптар сақталған жағдайда саны екiден көп иттердi ұстауға болады.</w:t>
      </w:r>
    </w:p>
    <w:bookmarkEnd w:id="7"/>
    <w:bookmarkStart w:name="z31" w:id="8"/>
    <w:p>
      <w:pPr>
        <w:spacing w:after="0"/>
        <w:ind w:left="0"/>
        <w:jc w:val="left"/>
      </w:pPr>
      <w:r>
        <w:rPr>
          <w:rFonts w:ascii="Times New Roman"/>
          <w:b/>
          <w:i w:val="false"/>
          <w:color w:val="000000"/>
        </w:rPr>
        <w:t xml:space="preserve"> 
4. Иттер мен мысықтарды серуенге шығарудың тәртiбi</w:t>
      </w:r>
    </w:p>
    <w:bookmarkEnd w:id="8"/>
    <w:bookmarkStart w:name="z32" w:id="9"/>
    <w:p>
      <w:pPr>
        <w:spacing w:after="0"/>
        <w:ind w:left="0"/>
        <w:jc w:val="both"/>
      </w:pPr>
      <w:r>
        <w:rPr>
          <w:rFonts w:ascii="Times New Roman"/>
          <w:b w:val="false"/>
          <w:i w:val="false"/>
          <w:color w:val="000000"/>
          <w:sz w:val="28"/>
        </w:rPr>
        <w:t>
      22. Иттердi тұмылдырықпен (декоративтi түрiнен басқа) және қысқа мойын жiппен (1,5 метрге дейiн), экскременттерiн жинауға арналған ыдыспен және мiндеттi ветеринарлық алдын-ала өңдеуден өткен жануарларды серуендетуге шығару, осы Ереженің 27 тармағында көрсетiлген орындардан басқа жерлерде, қоршаған ортаға ешқандай қолайсыздық келтiрмейтiндей етiп ертiп жүруге және серуенге шығаруға болады. Итті серуенге шығарушы тұлғаның жасы 14-тен кем болмауы тиіс.</w:t>
      </w:r>
      <w:r>
        <w:br/>
      </w:r>
      <w:r>
        <w:rPr>
          <w:rFonts w:ascii="Times New Roman"/>
          <w:b w:val="false"/>
          <w:i w:val="false"/>
          <w:color w:val="000000"/>
          <w:sz w:val="28"/>
        </w:rPr>
        <w:t>
</w:t>
      </w:r>
      <w:r>
        <w:rPr>
          <w:rFonts w:ascii="Times New Roman"/>
          <w:b w:val="false"/>
          <w:i w:val="false"/>
          <w:color w:val="000000"/>
          <w:sz w:val="28"/>
        </w:rPr>
        <w:t>
      23. Иттердiң иелерi үнемi иттiң мойнына аты, түрi, иесiнiң мекен-жайы мен телефондары көрсетiлген жетон бекiтiлген қарғы бауы тағылады. Иесiнiң тiлегi бойынша жетонда итке қатысты басқа да мәлiмет болуы мүмкiн.</w:t>
      </w:r>
      <w:r>
        <w:br/>
      </w:r>
      <w:r>
        <w:rPr>
          <w:rFonts w:ascii="Times New Roman"/>
          <w:b w:val="false"/>
          <w:i w:val="false"/>
          <w:color w:val="000000"/>
          <w:sz w:val="28"/>
        </w:rPr>
        <w:t>
</w:t>
      </w:r>
      <w:r>
        <w:rPr>
          <w:rFonts w:ascii="Times New Roman"/>
          <w:b w:val="false"/>
          <w:i w:val="false"/>
          <w:color w:val="000000"/>
          <w:sz w:val="28"/>
        </w:rPr>
        <w:t>
      24. Иттердiң иелерi серуендету кезiнде 23.00. мен 06.00.сағат аралығында тыныштықты сақтауды қамтамасыз етуге тиіс</w:t>
      </w:r>
      <w:r>
        <w:br/>
      </w:r>
      <w:r>
        <w:rPr>
          <w:rFonts w:ascii="Times New Roman"/>
          <w:b w:val="false"/>
          <w:i w:val="false"/>
          <w:color w:val="000000"/>
          <w:sz w:val="28"/>
        </w:rPr>
        <w:t>
</w:t>
      </w:r>
      <w:r>
        <w:rPr>
          <w:rFonts w:ascii="Times New Roman"/>
          <w:b w:val="false"/>
          <w:i w:val="false"/>
          <w:color w:val="ff0000"/>
          <w:sz w:val="28"/>
        </w:rPr>
        <w:t xml:space="preserve">      Ескерту. 24 тармаққа өзгерістер енгізілді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2011.08.22 </w:t>
      </w:r>
      <w:r>
        <w:rPr>
          <w:rFonts w:ascii="Times New Roman"/>
          <w:b w:val="false"/>
          <w:i w:val="false"/>
          <w:color w:val="000000"/>
          <w:sz w:val="28"/>
        </w:rPr>
        <w:t>N 49/379</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25. Иесi ғимараттың iшiнде уақытша болған мерзiмге, итiн қысқа мойын жiппен (1 метр) және тұмылдырықпен, өздiгiнен шешiлiп кетпейтiндей етiп байлап, басқа тұлғаларға қауiп төнгiзбейтiн, қоғамдық тәртiптi бұзбайтын, қозғалыстарға және өзiне зиян келмейтiндей жағдайда байлаулы қалдыруына болады. Әрине, егер ит жүргiншiлердiң жүрiп тұруына кедергi болмауы керек.</w:t>
      </w:r>
      <w:r>
        <w:br/>
      </w:r>
      <w:r>
        <w:rPr>
          <w:rFonts w:ascii="Times New Roman"/>
          <w:b w:val="false"/>
          <w:i w:val="false"/>
          <w:color w:val="000000"/>
          <w:sz w:val="28"/>
        </w:rPr>
        <w:t>
</w:t>
      </w:r>
      <w:r>
        <w:rPr>
          <w:rFonts w:ascii="Times New Roman"/>
          <w:b w:val="false"/>
          <w:i w:val="false"/>
          <w:color w:val="000000"/>
          <w:sz w:val="28"/>
        </w:rPr>
        <w:t>
      26. Көше қиылыстары мен магистралды жолдардан өткен кезде иттiң иесi жол-көлiк оқиғаларын және иттi көлiктiң басып кетпеуiн болдырмау үшiн бас жібінен ұстауды ұсынады.</w:t>
      </w:r>
      <w:r>
        <w:br/>
      </w:r>
      <w:r>
        <w:rPr>
          <w:rFonts w:ascii="Times New Roman"/>
          <w:b w:val="false"/>
          <w:i w:val="false"/>
          <w:color w:val="000000"/>
          <w:sz w:val="28"/>
        </w:rPr>
        <w:t>
</w:t>
      </w:r>
      <w:r>
        <w:rPr>
          <w:rFonts w:ascii="Times New Roman"/>
          <w:b w:val="false"/>
          <w:i w:val="false"/>
          <w:color w:val="000000"/>
          <w:sz w:val="28"/>
        </w:rPr>
        <w:t>
      27. Иттердiң иелерiне рұқсат етiлмейдi:</w:t>
      </w:r>
      <w:r>
        <w:br/>
      </w:r>
      <w:r>
        <w:rPr>
          <w:rFonts w:ascii="Times New Roman"/>
          <w:b w:val="false"/>
          <w:i w:val="false"/>
          <w:color w:val="000000"/>
          <w:sz w:val="28"/>
        </w:rPr>
        <w:t>
      1) жануарларды рұқсат етiлген немесе арнайы орындардан басқа, ауладағы балалар ойнайтын, спорттық алаңдарда, мектепке дейiнгi және оқу орындарының аумақтарында, емделу мекемелерiнiң, саябақтар мен қоғамдық демалыс орындарының алаңдарында, тыйым салынған ескерту белгiсi бар жерлерде серуендетуге ("Жер қатынастар бөлімі" мемлекеттік мекемесі, "Құрылыс, саулет және қала құрылыс бөлімі"  мемлекеттік мекемесі иттерді қыдыртатын орындарды белгілейді, "Тұрғын-үй коммуналдық шаруашылық, жолаушы көлігі және автокөлік жолдары бөлімі" мемлекеттік мекемесі бөлінген орындарды қоршауды ұйымдастырады);</w:t>
      </w:r>
      <w:r>
        <w:br/>
      </w:r>
      <w:r>
        <w:rPr>
          <w:rFonts w:ascii="Times New Roman"/>
          <w:b w:val="false"/>
          <w:i w:val="false"/>
          <w:color w:val="000000"/>
          <w:sz w:val="28"/>
        </w:rPr>
        <w:t>
      2) халық көп жиналатын орындарда және қоғамдық шаралар өтетiн жерлерде адамдарды құтқаруға арналған тапсырманы орындау барысындағы, қылмыспен күрес және қоғамдық тәртiптi сақтауға қатысатын жануарлармен бiрге болуға;</w:t>
      </w:r>
      <w:r>
        <w:br/>
      </w:r>
      <w:r>
        <w:rPr>
          <w:rFonts w:ascii="Times New Roman"/>
          <w:b w:val="false"/>
          <w:i w:val="false"/>
          <w:color w:val="000000"/>
          <w:sz w:val="28"/>
        </w:rPr>
        <w:t>
      3) иттерді қараусыз қалдыруға, үй жануарларымен жасыл желектерді бүлдіруге және талдарға, көшеттерге, көгалдарға зиян келтіруге тиым салынады;</w:t>
      </w:r>
      <w:r>
        <w:br/>
      </w:r>
      <w:r>
        <w:rPr>
          <w:rFonts w:ascii="Times New Roman"/>
          <w:b w:val="false"/>
          <w:i w:val="false"/>
          <w:color w:val="000000"/>
          <w:sz w:val="28"/>
        </w:rPr>
        <w:t>
      4) иттерді су жағасында қыдыртуға, көпшілік суға түсетін жерлерде, фонтандарда, су қоймаларында шомылдыруға.</w:t>
      </w:r>
      <w:r>
        <w:br/>
      </w:r>
      <w:r>
        <w:rPr>
          <w:rFonts w:ascii="Times New Roman"/>
          <w:b w:val="false"/>
          <w:i w:val="false"/>
          <w:color w:val="000000"/>
          <w:sz w:val="28"/>
        </w:rPr>
        <w:t>
</w:t>
      </w:r>
      <w:r>
        <w:rPr>
          <w:rFonts w:ascii="Times New Roman"/>
          <w:b w:val="false"/>
          <w:i w:val="false"/>
          <w:color w:val="000000"/>
          <w:sz w:val="28"/>
        </w:rPr>
        <w:t>
      28. Тiркелген иттер мен мысықтар иесiнiң меншiгi болып табылады және кез-келген меншiк ретiнде заңмен қорғалады.</w:t>
      </w:r>
      <w:r>
        <w:br/>
      </w:r>
      <w:r>
        <w:rPr>
          <w:rFonts w:ascii="Times New Roman"/>
          <w:b w:val="false"/>
          <w:i w:val="false"/>
          <w:color w:val="000000"/>
          <w:sz w:val="28"/>
        </w:rPr>
        <w:t>
</w:t>
      </w:r>
      <w:r>
        <w:rPr>
          <w:rFonts w:ascii="Times New Roman"/>
          <w:b w:val="false"/>
          <w:i w:val="false"/>
          <w:color w:val="000000"/>
          <w:sz w:val="28"/>
        </w:rPr>
        <w:t>
      29. Қазақстан Республикасы Үкiметiнiң қаулысымен бекiтiлген ит немесе мысық аурулар түрiмен ауырған деп танылса, аумақтың мемлекеттiк ветеринарлық инспектордың шешiмiмен, немесе соттың шешiмiмен иесiнен алынып, жойылуы мүмкiн. Егер де ит ауру емес деп танылса, онда ол иесiне қайтарылуы тиiс.</w:t>
      </w:r>
      <w:r>
        <w:br/>
      </w:r>
      <w:r>
        <w:rPr>
          <w:rFonts w:ascii="Times New Roman"/>
          <w:b w:val="false"/>
          <w:i w:val="false"/>
          <w:color w:val="000000"/>
          <w:sz w:val="28"/>
        </w:rPr>
        <w:t>
</w:t>
      </w:r>
      <w:r>
        <w:rPr>
          <w:rFonts w:ascii="Times New Roman"/>
          <w:b w:val="false"/>
          <w:i w:val="false"/>
          <w:color w:val="000000"/>
          <w:sz w:val="28"/>
        </w:rPr>
        <w:t>
      30. Қоғамдық жерлерде (көшелерде, аулалық аумақтарда, саяжайларда және басқа да орындарда) иелерi тарапынан байлаулы тұрғандарынан басқа, iлеспе тұлғаларсыз жүрген иттер мен мысықтар қараусыз жүргендер болып саналады және қараусыз жүрген иттер мен мысықтар аулайтын және олардың өлекселелерiн жинайтын арнайы қызметтермен аулануға жатады.</w:t>
      </w:r>
      <w:r>
        <w:br/>
      </w:r>
      <w:r>
        <w:rPr>
          <w:rFonts w:ascii="Times New Roman"/>
          <w:b w:val="false"/>
          <w:i w:val="false"/>
          <w:color w:val="000000"/>
          <w:sz w:val="28"/>
        </w:rPr>
        <w:t>
</w:t>
      </w:r>
      <w:r>
        <w:rPr>
          <w:rFonts w:ascii="Times New Roman"/>
          <w:b w:val="false"/>
          <w:i w:val="false"/>
          <w:color w:val="000000"/>
          <w:sz w:val="28"/>
        </w:rPr>
        <w:t>
      31. Қараусыз жүрген иттер мен мысықтарды аулау жергiлiктi атқарушы органдарымен аулаудың жағдайлары реттелген келiсiм-шарт жасаған арнайы ұйымдар тарапынан жүзеге асады. Қараусыз жүрген иттер мен мысықтарды аулаумен айналысатын жұмыскерлердiң техникалық қамтамасыз етiлуi аулауды жүзеге асыратын ұйымға жүктеледi.</w:t>
      </w:r>
    </w:p>
    <w:bookmarkEnd w:id="9"/>
    <w:bookmarkStart w:name="z42" w:id="10"/>
    <w:p>
      <w:pPr>
        <w:spacing w:after="0"/>
        <w:ind w:left="0"/>
        <w:jc w:val="left"/>
      </w:pPr>
      <w:r>
        <w:rPr>
          <w:rFonts w:ascii="Times New Roman"/>
          <w:b/>
          <w:i w:val="false"/>
          <w:color w:val="000000"/>
        </w:rPr>
        <w:t xml:space="preserve"> 
5. Ереженiң сақталуын бақылау</w:t>
      </w:r>
    </w:p>
    <w:bookmarkEnd w:id="10"/>
    <w:bookmarkStart w:name="z43" w:id="11"/>
    <w:p>
      <w:pPr>
        <w:spacing w:after="0"/>
        <w:ind w:left="0"/>
        <w:jc w:val="both"/>
      </w:pPr>
      <w:r>
        <w:rPr>
          <w:rFonts w:ascii="Times New Roman"/>
          <w:b w:val="false"/>
          <w:i w:val="false"/>
          <w:color w:val="000000"/>
          <w:sz w:val="28"/>
        </w:rPr>
        <w:t>
      32. Балқаш қаласында иттер мен мысықтарды ұстау Ережелерiнiң тұрғындар, кәсiпорындар, мекемелер мен ұйымдар тарапынан сақталуын бақылауды Қазақстан Республикасының заңнамасына сәйкес өкiлеттiлiк берген мемлекеттiк органдар ("Балқаш қаласының ауыл шаруашылық бөлімі" мемлекеттік мекемесі, Қазақстан Республикасы Ауыл шаруашылығы Министрлігінің агроөнеркәсіптік кешеніндегі мемлекеттік инспекциясы Комитетінің Балқаш қалалық аумақтық инспекциясы мемлекеттік мекемесі және Балқаш қалалық ішкі істер бөлімі) жүзеге асырады.</w:t>
      </w:r>
    </w:p>
    <w:bookmarkEnd w:id="11"/>
    <w:bookmarkStart w:name="z44" w:id="12"/>
    <w:p>
      <w:pPr>
        <w:spacing w:after="0"/>
        <w:ind w:left="0"/>
        <w:jc w:val="left"/>
      </w:pPr>
      <w:r>
        <w:rPr>
          <w:rFonts w:ascii="Times New Roman"/>
          <w:b/>
          <w:i w:val="false"/>
          <w:color w:val="000000"/>
        </w:rPr>
        <w:t xml:space="preserve"> 
6. Жануарлар иелерiнiң осы Ережелердi бұзғандары үшiн жауапкершiлiгi</w:t>
      </w:r>
    </w:p>
    <w:bookmarkEnd w:id="12"/>
    <w:bookmarkStart w:name="z45" w:id="13"/>
    <w:p>
      <w:pPr>
        <w:spacing w:after="0"/>
        <w:ind w:left="0"/>
        <w:jc w:val="both"/>
      </w:pPr>
      <w:r>
        <w:rPr>
          <w:rFonts w:ascii="Times New Roman"/>
          <w:b w:val="false"/>
          <w:i w:val="false"/>
          <w:color w:val="000000"/>
          <w:sz w:val="28"/>
        </w:rPr>
        <w:t>
      33. Ветеринарлық-санитарлық ережелерді және Балқаш қаласында иттер мен мысықтарды ұстау Ережесін бұзғаны үшiн Қазақстан Республикасының 2001 жылғы 30 қаңтардағы "Әкiмшiлiк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тәртіптік жауапкершiлiк қарастырылады.</w:t>
      </w:r>
      <w:r>
        <w:br/>
      </w:r>
      <w:r>
        <w:rPr>
          <w:rFonts w:ascii="Times New Roman"/>
          <w:b w:val="false"/>
          <w:i w:val="false"/>
          <w:color w:val="000000"/>
          <w:sz w:val="28"/>
        </w:rPr>
        <w:t>
</w:t>
      </w:r>
      <w:r>
        <w:rPr>
          <w:rFonts w:ascii="Times New Roman"/>
          <w:b w:val="false"/>
          <w:i w:val="false"/>
          <w:color w:val="ff0000"/>
          <w:sz w:val="28"/>
        </w:rPr>
        <w:t xml:space="preserve">      Ескерту. 33 тармаққа өзгерту енгізілді - Қарағанды облысы Балқаш қалалық мәслихатының 2011.03.10 </w:t>
      </w:r>
      <w:r>
        <w:rPr>
          <w:rFonts w:ascii="Times New Roman"/>
          <w:b w:val="false"/>
          <w:i w:val="false"/>
          <w:color w:val="000000"/>
          <w:sz w:val="28"/>
        </w:rPr>
        <w:t>N 42/324</w:t>
      </w:r>
      <w:r>
        <w:rPr>
          <w:rFonts w:ascii="Times New Roman"/>
          <w:b w:val="false"/>
          <w:i w:val="false"/>
          <w:color w:val="ff0000"/>
          <w:sz w:val="28"/>
        </w:rPr>
        <w:t xml:space="preserve"> (алғаш ресми жарияланғаннан кейін күнтізбелік он күн өткен соң қолданысқа енеді) шешімімен.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