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1ed97" w14:textId="b81e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мекенге жұмыс iстеу және тұру үшiн келген денсаулық сақтау, бiлiм беру, әлеуметтiк қамсыздандыру, мәдениет және спорт мамандарына әлеуметтiк қолдау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мәслихатының 2010 жылғы 03 ақпандағы N 288 шешімі. Қарағанды облысы Сәтбаев қаласының Әділет басқармасында 2010 жылғы 12 ақпанда N 8-6-98 тіркелді. Күші жойылды - Қарағанды облысы Сәтбаев қаласы мәслихатының 2011 жылғы 25 наурыздағы N 418 шешімімен</w:t>
      </w:r>
    </w:p>
    <w:p>
      <w:pPr>
        <w:spacing w:after="0"/>
        <w:ind w:left="0"/>
        <w:jc w:val="both"/>
      </w:pPr>
      <w:bookmarkStart w:name="z6" w:id="0"/>
      <w:r>
        <w:rPr>
          <w:rFonts w:ascii="Times New Roman"/>
          <w:b w:val="false"/>
          <w:i w:val="false"/>
          <w:color w:val="ff0000"/>
          <w:sz w:val="28"/>
        </w:rPr>
        <w:t xml:space="preserve">      
 Ескерту. Күші жойылды - Қарағанды облысы Сәтбаев қаласы мәслихатының 2011.03.25 N 418 </w:t>
      </w:r>
      <w:r>
        <w:rPr>
          <w:rFonts w:ascii="Times New Roman"/>
          <w:b w:val="false"/>
          <w:i w:val="false"/>
          <w:color w:val="ff0000"/>
          <w:sz w:val="28"/>
        </w:rPr>
        <w:t>шешімімен</w:t>
      </w:r>
      <w:r>
        <w:rPr>
          <w:rFonts w:ascii="Times New Roman"/>
          <w:b w:val="false"/>
          <w:i w:val="false"/>
          <w:color w:val="ff0000"/>
          <w:sz w:val="28"/>
        </w:rPr>
        <w:t>.</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"Ауылдық елдi мекендерге жұмыс iстеу және тұру үшiн келген денсаулық сақтау, бiлiм беру, әлеуметтiк қамсыздандыру, мәдениет және спорт мамандарына әлеуметтiк қолдау шараларын ұсыну мөлшерiн және ережесiн бекiту туралы" Қазақстан Республикасы Үкiметiнiң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 жылға ауылдық елді мекенге жұмыс істеу және тұру үшін келген денсаулық сақтау, білім беру, әлеуметтік қамсыздандыру, мәдениет және спорт мамандарына жетпіс есептік айлық есептік көрсеткішке тең сомада көтерме жәрдемақы ұсынылсын.</w:t>
      </w:r>
      <w:r>
        <w:br/>
      </w:r>
      <w:r>
        <w:rPr>
          <w:rFonts w:ascii="Times New Roman"/>
          <w:b w:val="false"/>
          <w:i w:val="false"/>
          <w:color w:val="000000"/>
          <w:sz w:val="28"/>
        </w:rPr>
        <w:t>
</w:t>
      </w:r>
      <w:r>
        <w:rPr>
          <w:rFonts w:ascii="Times New Roman"/>
          <w:b w:val="false"/>
          <w:i w:val="false"/>
          <w:color w:val="000000"/>
          <w:sz w:val="28"/>
        </w:rPr>
        <w:t xml:space="preserve">
      2. 2010 жылға арналған қалалық бюджеттен Қазақстан Республикасының </w:t>
      </w:r>
      <w:r>
        <w:rPr>
          <w:rFonts w:ascii="Times New Roman"/>
          <w:b w:val="false"/>
          <w:i w:val="false"/>
          <w:color w:val="000000"/>
          <w:sz w:val="28"/>
        </w:rPr>
        <w:t>Біріңғай бюджеттік сыныптамасының</w:t>
      </w:r>
      <w:r>
        <w:rPr>
          <w:rFonts w:ascii="Times New Roman"/>
          <w:b w:val="false"/>
          <w:i w:val="false"/>
          <w:color w:val="000000"/>
          <w:sz w:val="28"/>
        </w:rPr>
        <w:t xml:space="preserve"> "Республикалық бюджеттен берілетін нысаналы трансферттер есебінен ауылдық елді мекендер саласының мамандарын әлеуметтік қолдау шараларын іске асыру" 10.2.453.099.000 бағдарламасы бойынша қаржы бөлу қамтамасыз етілсін.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әлеуметтік сала, құқықтық тәртіп және әлеуметтік қорғау мәселелері жөніндегі тұрақты комиссияға жүктелсін (төрайымы Қоңырова Әлия Мешітбайқызы).</w:t>
      </w:r>
      <w:r>
        <w:br/>
      </w:r>
      <w:r>
        <w:rPr>
          <w:rFonts w:ascii="Times New Roman"/>
          <w:b w:val="false"/>
          <w:i w:val="false"/>
          <w:color w:val="000000"/>
          <w:sz w:val="28"/>
        </w:rPr>
        <w:t>
</w:t>
      </w:r>
      <w:r>
        <w:rPr>
          <w:rFonts w:ascii="Times New Roman"/>
          <w:b w:val="false"/>
          <w:i w:val="false"/>
          <w:color w:val="000000"/>
          <w:sz w:val="28"/>
        </w:rPr>
        <w:t>
      4. Осы шешім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қалалық мәслихаттың хатшысы                С. Имамбай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