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952e" w14:textId="5b19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"Сәтбаев қаласының тұрғындарына тұрғын үй көмегін көрсету қағидасын бекіту туралы" Сәтбаев қалалық мәслихатының 2010 жылғы 14 қыркүйектегі ХХІХ сессиясының N 363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2010 жылғы 23 желтоқсандағы N 393 шешімі. Қарағанды облысы Сәтбаев қаласының Әділет басқармасында 2010 жылғы 29 желтоқсанда N 8-6-112 тіркелді. Күші жойылды - Қарағанды облысы Сәтбаев қалалық мәслихатының 2014 жылғы 24 желтоқсандағы N 302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Сәтбаев қалалық мәслихатының 24.12.2014 N 302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"Тұрғын үй қатынастары туралы" Қазақстан Республикасының 1997 жылғы 16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"Сәтбаев қаласының тұрғындарына тұрғын үй көмегін көрсету қағидасын бекіту туралы" Сәтбаев қалалық мәслихатының 2010 жылғы 14 қыркүйектегі ХХІХ сессиясының N 363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 Әділет департаментінің Сәтбаев қаласы Әділет басқармасында 2010 жылғы 15 қазанда 8-6-109 нөмірімен тіркелген және "Шарайна" газетінің 2010 жылғы 22 қазандағы 81 (1842) нөмірінде ресми жарияланған)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тілдегі Сәтбаев қаласының тұрғындарына тұрғын үй көмегін көрсету қағидасындағы (бұдан әрі – Қағида) </w:t>
      </w:r>
      <w:r>
        <w:rPr>
          <w:rFonts w:ascii="Times New Roman"/>
          <w:b w:val="false"/>
          <w:i w:val="false"/>
          <w:color w:val="000000"/>
          <w:sz w:val="28"/>
        </w:rPr>
        <w:t>кіріспедегі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"Сәтбаев қаласының" деген сөздерден кейін "аз қамтылған"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тілдегі Қағидадағы кіріспедегі "порядок предоставления" деген сөздерден кейін "малообеспеченным"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тілдегі Қағиданың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абзацтағы "Тұрғын үй көмегі" деген сөздерден кейін "аз қамтылған"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тілдегі Қағиданың 1-тармағындағы "Жилищная помощь предоставляется" деген сөздерден кейін "малообеспеченным"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әлеуметтік сала, құқықтық тәртіп және халықты әлеуметтік қорғау мәселелері жөніндегі тұрақты комиссияға (төрайымы Қоңырова Әлия Мешітбайқызы)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он күнтізбелік күн өткен соң қолданысқа енгізіледі және 2011 жылдың 1 қаңтарынан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 Юстус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Имамбай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"Сәтбаев қаласының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Т. Қапарова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