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34a52" w14:textId="e334a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аудандық мәслихатының 2010 жылғы 18 наурыздағы 21 кезекті сессиясының "Жергілікті өкілдік органдардың шешімі бойынша мұқтаж азаматтардың жекелеген санаттарына әлеуметтік көмек беру туралы" N 21/259 шешіміне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Абай ауданының мәслихатының 2010 жылғы 17 маусымдағы 23 сессиясының N 23/279 шешімі. Қарағанды облысы Абай ауданының Әділет басқармасында 2010 жылғы 02 шілдеде N 8-9-83 тіркелді. Күші жойылды - Қарағанды облысы Абай ауданының мәслихатының 2014 жылғы 12 маусымдағы 30 сессиясының № 30/310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Қарағанды облысы Абай ауданының мәслихатының 12.06.2014 30 сессиясының № 30/310 (оның алғаш ресми жарияланған күнінен бастап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2005 жылғы 13 сәуірдегі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 мүгедектерді әлеуметтік қорғау туралы</w:t>
      </w:r>
      <w:r>
        <w:rPr>
          <w:rFonts w:ascii="Times New Roman"/>
          <w:b w:val="false"/>
          <w:i w:val="false"/>
          <w:color w:val="000000"/>
          <w:sz w:val="28"/>
        </w:rPr>
        <w:t>", 1999 жылғы 7 сәуірдегі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азаматтардың жекелеген санаттарына жеңілдіктер беру мәселелері бойынша кейбір заң актілеріне өзгерістер мен толықтырулар енгізу туралы</w:t>
      </w:r>
      <w:r>
        <w:rPr>
          <w:rFonts w:ascii="Times New Roman"/>
          <w:b w:val="false"/>
          <w:i w:val="false"/>
          <w:color w:val="000000"/>
          <w:sz w:val="28"/>
        </w:rPr>
        <w:t>" және 1995 жылғы 28 сәуірдегі "</w:t>
      </w:r>
      <w:r>
        <w:rPr>
          <w:rFonts w:ascii="Times New Roman"/>
          <w:b w:val="false"/>
          <w:i w:val="false"/>
          <w:color w:val="000000"/>
          <w:sz w:val="28"/>
        </w:rPr>
        <w:t>Ұлы Отан соғысының қатысушылары мен мүгедектеріне және соларға теңестірілген адамдарға берілетін жеңілдіктер мен оларды әлеуметтік қорғау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Заңдарының негізінде Абай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Абай аудандық мәслихатының 2010 жылғы 18 наурыздағы 21 кезекті сессиясының "Жергілікті өкілдік органдардың шешімі бойынша мұқтаж азаматтардың жекелеген санаттарына әлеуметтік көмек беру туралы" N 21/259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Тізіміне - 2010 жылғы 7 сәуірде N 8-9-80 болып тіркелген, "Абай-Ақиқат" аудандық газетінің 2010 жылғы 9 сәуірдегі N 17 (3814) санында жарияланған) келесі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4)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берілген өтінімдер мен локальдық сметаларға сәйкес, Абай ауданында тұратын Ұлы Отан соғысына қатысушылар мен мүгедектердің тұрғын үйлерін жөндеу үшін бір жолғы материалдық көмек көрсетілсін.".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оларды алғашқы ресми жарияланғаннан кейін он күнтізбе күн өткен соң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К. Қанжекеев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Абай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Б. Цай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"Абай ауданының жұмыспен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қамту және әлеуметтік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бағдарламалар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С. Ақсанов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жыл 17 маусым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"Абай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Ж. Макенова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жыл 17 маусым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