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2654" w14:textId="98d2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26 сессиясының 2010 жылғы 6 қазандағы N 252 шешімі. Қарағанды облысы Ақтоғай ауданының Әділет басқармасында 2010 жылғы 8 қарашада N 8-10-118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2011 жылға бірыңғай тіркелген салық ставкалары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 әкімшілік–аумақтық бірлік аумағында орналасқан салық төлеушілері үшін бірыңғай тіркелген салық ставкаларын қолдану Ақтоғай ауданы бойынша салық басқармасына (Қ.Н. Болғанбаев) тапсырылсын. (келісім бойынша)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 әкімінің орынбасары Б. Тлеубергеновке жүктелсін. (келісім бойынша)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Жақыпбаев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бойынша салық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06.10.2010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06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базалық ставкаларының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5007"/>
        <w:gridCol w:w="5121"/>
      </w:tblGrid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/айлық есептік көрсеткіш/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