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0fc61" w14:textId="180f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2008 жылғы 19 маусымдағы 5 сессиясының "Азаматтардың жекелеген топтарына әлеуметтік көмек беру туралы" N 8 шешіміне толықтыру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25 сессиясының 2010 жылғы 31 наурыздағы N 7 шешімі. Қарағанды облысы Бұқар жырау ауданы Әділет басқармасында 2010 жылғы 15 сәуірде N 8-11-91 тіркелді. Күші жойылды - Қарағанды облысы Бұқар жырау ауданы мәслихатының 2014 жылғы 27 маусымдағы № 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Бұқар жырау ауданы мәслихатының 27.06.2014 № 9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1995 жылғы 28 сәуірдегі "</w:t>
      </w:r>
      <w:r>
        <w:rPr>
          <w:rFonts w:ascii="Times New Roman"/>
          <w:b w:val="false"/>
          <w:i w:val="false"/>
          <w:color w:val="000000"/>
          <w:sz w:val="28"/>
        </w:rPr>
        <w:t>Ұлы Отан соғысының қатысушылары мен мүгедектерiне және соларға теңестiрiлген адамдарға берiлетiн жеңiлдiктер мен оларды әлеуметтiк қорғау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Бұқар жырау аудандық Мәслихатының 2008 жылғы 19 маусымдағы 5 сессиясының "Азаматтардың жекелеген топтарына әлеуметтік көмек беру туралы" N 8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кесімдерді мемлекеттік тіркеудің тізіліміне N 8-11-56 болып енгізілген, "Сарыарқа" аудандық газетінің 2008 жылғы 12 шілдедегі N 28 санында жарияланған), Бұқар жырау аудандық Мәслихатының 2008 жылғы 19 желтоқсандағы 10 сессиясының "Бұқар жырау аудандық Мәслихатының 2008 жылғы 19 маусымдағы 5 сессиясының "Азаматтардың жекелеген топтарына әлеуметтік көмек беру туралы" N 8 шешіміне өзгеріс пен толықтыру енгізу туралы" N 8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кесімдерді мемлекеттік тіркеудің тізіліміне N 8-11-67 болып енгізілген, "Сарыарқа" аудандық газетінің 2009 жылғы 24 қаңтардағы N 3 санында жарияланған) енгізілген өзгеріспен және толықтырумен бірге төмендегі толықтыру мен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"Ұлы Отан соғысына қатысушылар мен мүгедектеріне" деген сөздерден кейін "және оларға теңестірілген адамдарға"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 мынадай редакцияда жазылсын: "тылда еңбек етіп, әскери қызмет өткерген азаматтарға;".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К. Айтбаева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А. Жүніспеков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