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b571" w14:textId="6e7b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2010 жылғы 28 қыркүйектегі 32 сессиясының "Бұқар жырау ауданының тұрғындарына тұрғын үй көмегін көрсету ережесін бекіту туралы" N 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34 сессиясының 2010 жылғы 23 желтоқсандағы N 10 шешімі. Қарағанды облысы Бұқар жырау ауданы Әділет басқармасында 2010 жылғы 29 желтоқсанда N 8-11-108 тіркелді. Күші жойылды - Қарағанды облысы Бұқар жырау аудандық мәслихатының 2011 жылғы 12 желтоқсандағы N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Бұқар жырау аудандық мәслихатының 2011.12.12 N 6 (қол қойылған күнінен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"Тұрғын үй қатынастары туралы"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аудандық Мәслихатының 2010 жылғы 28 қыркүйектегі 32 сессиясының N 7 "Бұқар жырау ауданының тұрғындарына 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N 8-11-102 болып енгізілген, "Сарыарқа" аудандық газетінің 2010 жылғы 30 қазандағы N 43, 2010 жылғы 6 қарашадағы N 44, 2010 жылғы 13 қарашадағы N 45, 2010 жылғы 20 қарашадағы N 46 сандарында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шешімімен бекітілген, Бұқар жырау ауданының тұрғындарына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тармағындағы </w:t>
      </w:r>
      <w:r>
        <w:rPr>
          <w:rFonts w:ascii="Times New Roman"/>
          <w:b w:val="false"/>
          <w:i w:val="false"/>
          <w:color w:val="000000"/>
          <w:sz w:val="28"/>
        </w:rPr>
        <w:t>"отбасыларына" деген сөздер "аз қамтылған отбасыларына"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Ш. Курбанов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Жүніспеков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