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34ba6" w14:textId="db34b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Жаңаарқа ауданының елді мекендерін көркейту, абаттандыру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Жаңаарқа ауданы мәслихатының XXIX сессиясының 2010 жылғы 8 қарашадағы N 29/246 шешімі. Қарағанды облысы Жаңаарқа ауданының Әділет басқармасында 2010 жылғы 23 қарашада N 8-12-96 тіркелді. Күші жойылды - Қарағанды облысы Жаңаарқа ауданы мәслихатының 35 сессиясының 2011 жылғы 28 маусымдағы N 35/308 шешімімен</w:t>
      </w:r>
    </w:p>
    <w:p>
      <w:pPr>
        <w:spacing w:after="0"/>
        <w:ind w:left="0"/>
        <w:jc w:val="both"/>
      </w:pPr>
      <w:r>
        <w:rPr>
          <w:rFonts w:ascii="Times New Roman"/>
          <w:b w:val="false"/>
          <w:i w:val="false"/>
          <w:color w:val="ff0000"/>
          <w:sz w:val="28"/>
        </w:rPr>
        <w:t>      Ескерту. Күші жойылды - Қарағанды облысы Жаңаарқа ауданы мәслихатының 35 сессиясының 2011.06.28 N 35/308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 1 тармағының </w:t>
      </w:r>
      <w:r>
        <w:rPr>
          <w:rFonts w:ascii="Times New Roman"/>
          <w:b w:val="false"/>
          <w:i w:val="false"/>
          <w:color w:val="000000"/>
          <w:sz w:val="28"/>
        </w:rPr>
        <w:t>8 тармақшасына</w:t>
      </w:r>
      <w:r>
        <w:rPr>
          <w:rFonts w:ascii="Times New Roman"/>
          <w:b w:val="false"/>
          <w:i w:val="false"/>
          <w:color w:val="000000"/>
          <w:sz w:val="28"/>
        </w:rPr>
        <w:t xml:space="preserve"> сәйкес Жаңаарқа ауданының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Жаңаарқа ауданының елді мекендерін көркейту, абаттандыру Ережесі бекітілсін.</w:t>
      </w:r>
      <w:r>
        <w:br/>
      </w:r>
      <w:r>
        <w:rPr>
          <w:rFonts w:ascii="Times New Roman"/>
          <w:b w:val="false"/>
          <w:i w:val="false"/>
          <w:color w:val="000000"/>
          <w:sz w:val="28"/>
        </w:rPr>
        <w:t>
</w:t>
      </w:r>
      <w:r>
        <w:rPr>
          <w:rFonts w:ascii="Times New Roman"/>
          <w:b w:val="false"/>
          <w:i w:val="false"/>
          <w:color w:val="000000"/>
          <w:sz w:val="28"/>
        </w:rPr>
        <w:t>
      2. Жаңаарқа аудандық мәслихатының 2004 жылғы 30 шілдедегі IX сессиясының "Жаңаарқа ауданының аумағында абаттандыру, санитарлық тазалау, тазалықты сақтау және көгалдандыруды ұйымдастырудың қағидасын бекіту туралы" N 9/77 шешімінің (Мемлекеттік тіркеу тізілімінде нормативтік құқықтық актінің тіркелген нөмірі N 1601, "Жаңаарқа" газетінің 2004 жылғы 9 қазандағы N 41 (9064) санында жарияланған), Жаңаарқа аудандық мәслихатының 2005 жылғы 10 қазандағы XX сессиясының "Жаңаарқа ауданының аумағында абатандыру, санитарлық тазалау, тазалықты сақтау және көгалдандыруды ұйымдастырудың қағидасын бекіту туралы" аудандық Мәслихаттың кезектен тыс IX – сессиясының 2004 жылғы 30 шілдедегі N 9/77 шешіміне өзгерістер мен толықтырулар енгізу туралы" N 20/167 шешімінің (Мемлекеттік тіркеу тізілімінде нормативтік құқықтық актінің тіркелген нөмірі N 8-12-6, "Жаңаарқа" газетінің 2005 жылғы 29 қазан N 49 (9121) санында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 аудандық Мәслихаттың халықты әлеуметтік қорғау және заңдылықты сақтау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4. Осы шешім ресми жарияланған күннен бастап он күнтізбелік күн өткен соң қолданысқа енгізіледі.</w:t>
      </w:r>
    </w:p>
    <w:bookmarkEnd w:id="0"/>
    <w:p>
      <w:pPr>
        <w:spacing w:after="0"/>
        <w:ind w:left="0"/>
        <w:jc w:val="both"/>
      </w:pPr>
      <w:r>
        <w:rPr>
          <w:rFonts w:ascii="Times New Roman"/>
          <w:b w:val="false"/>
          <w:i/>
          <w:color w:val="000000"/>
          <w:sz w:val="28"/>
        </w:rPr>
        <w:t>      Аудандық Мәслихаттың кезектен тыс</w:t>
      </w:r>
      <w:r>
        <w:br/>
      </w:r>
      <w:r>
        <w:rPr>
          <w:rFonts w:ascii="Times New Roman"/>
          <w:b w:val="false"/>
          <w:i w:val="false"/>
          <w:color w:val="000000"/>
          <w:sz w:val="28"/>
        </w:rPr>
        <w:t>
</w:t>
      </w:r>
      <w:r>
        <w:rPr>
          <w:rFonts w:ascii="Times New Roman"/>
          <w:b w:val="false"/>
          <w:i/>
          <w:color w:val="000000"/>
          <w:sz w:val="28"/>
        </w:rPr>
        <w:t>      XXIX-шы сессиясының төрағасы               Ж. Қожабекова</w:t>
      </w:r>
    </w:p>
    <w:p>
      <w:pPr>
        <w:spacing w:after="0"/>
        <w:ind w:left="0"/>
        <w:jc w:val="both"/>
      </w:pPr>
      <w:r>
        <w:rPr>
          <w:rFonts w:ascii="Times New Roman"/>
          <w:b w:val="false"/>
          <w:i/>
          <w:color w:val="000000"/>
          <w:sz w:val="28"/>
        </w:rPr>
        <w:t>      Аудандық Мәслихат хатшысының</w:t>
      </w:r>
      <w:r>
        <w:br/>
      </w:r>
      <w:r>
        <w:rPr>
          <w:rFonts w:ascii="Times New Roman"/>
          <w:b w:val="false"/>
          <w:i w:val="false"/>
          <w:color w:val="000000"/>
          <w:sz w:val="28"/>
        </w:rPr>
        <w:t>
</w:t>
      </w:r>
      <w:r>
        <w:rPr>
          <w:rFonts w:ascii="Times New Roman"/>
          <w:b w:val="false"/>
          <w:i/>
          <w:color w:val="000000"/>
          <w:sz w:val="28"/>
        </w:rPr>
        <w:t>      міндетін атқарушы                          Ж. Зайыров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Жаңаарқа ауданы</w:t>
      </w:r>
      <w:r>
        <w:br/>
      </w:r>
      <w:r>
        <w:rPr>
          <w:rFonts w:ascii="Times New Roman"/>
          <w:b w:val="false"/>
          <w:i w:val="false"/>
          <w:color w:val="000000"/>
          <w:sz w:val="28"/>
        </w:rPr>
        <w:t>
</w:t>
      </w:r>
      <w:r>
        <w:rPr>
          <w:rFonts w:ascii="Times New Roman"/>
          <w:b w:val="false"/>
          <w:i/>
          <w:color w:val="000000"/>
          <w:sz w:val="28"/>
        </w:rPr>
        <w:t>      Атасу кентінің әкімі                       Р. Түсіпов</w:t>
      </w:r>
    </w:p>
    <w:p>
      <w:pPr>
        <w:spacing w:after="0"/>
        <w:ind w:left="0"/>
        <w:jc w:val="both"/>
      </w:pPr>
      <w:r>
        <w:rPr>
          <w:rFonts w:ascii="Times New Roman"/>
          <w:b w:val="false"/>
          <w:i/>
          <w:color w:val="000000"/>
          <w:sz w:val="28"/>
        </w:rPr>
        <w:t>      Аудандық сәулет,</w:t>
      </w:r>
      <w:r>
        <w:br/>
      </w:r>
      <w:r>
        <w:rPr>
          <w:rFonts w:ascii="Times New Roman"/>
          <w:b w:val="false"/>
          <w:i w:val="false"/>
          <w:color w:val="000000"/>
          <w:sz w:val="28"/>
        </w:rPr>
        <w:t>
</w:t>
      </w:r>
      <w:r>
        <w:rPr>
          <w:rFonts w:ascii="Times New Roman"/>
          <w:b w:val="false"/>
          <w:i/>
          <w:color w:val="000000"/>
          <w:sz w:val="28"/>
        </w:rPr>
        <w:t>      құрылыс, қала құрылысы бөлімінің</w:t>
      </w:r>
      <w:r>
        <w:br/>
      </w:r>
      <w:r>
        <w:rPr>
          <w:rFonts w:ascii="Times New Roman"/>
          <w:b w:val="false"/>
          <w:i w:val="false"/>
          <w:color w:val="000000"/>
          <w:sz w:val="28"/>
        </w:rPr>
        <w:t>
</w:t>
      </w:r>
      <w:r>
        <w:rPr>
          <w:rFonts w:ascii="Times New Roman"/>
          <w:b w:val="false"/>
          <w:i/>
          <w:color w:val="000000"/>
          <w:sz w:val="28"/>
        </w:rPr>
        <w:t>      бастығы                                    Б. Мұқанов</w:t>
      </w:r>
    </w:p>
    <w:p>
      <w:pPr>
        <w:spacing w:after="0"/>
        <w:ind w:left="0"/>
        <w:jc w:val="both"/>
      </w:pPr>
      <w:r>
        <w:rPr>
          <w:rFonts w:ascii="Times New Roman"/>
          <w:b w:val="false"/>
          <w:i/>
          <w:color w:val="000000"/>
          <w:sz w:val="28"/>
        </w:rPr>
        <w:t>      Аудандық тұрғын үй-</w:t>
      </w:r>
      <w:r>
        <w:rPr>
          <w:rFonts w:ascii="Times New Roman"/>
          <w:b w:val="false"/>
          <w:i/>
          <w:color w:val="000000"/>
          <w:sz w:val="28"/>
        </w:rPr>
        <w:t>коммуналдық</w:t>
      </w:r>
      <w:r>
        <w:br/>
      </w:r>
      <w:r>
        <w:rPr>
          <w:rFonts w:ascii="Times New Roman"/>
          <w:b w:val="false"/>
          <w:i w:val="false"/>
          <w:color w:val="000000"/>
          <w:sz w:val="28"/>
        </w:rPr>
        <w:t>
</w:t>
      </w:r>
      <w:r>
        <w:rPr>
          <w:rFonts w:ascii="Times New Roman"/>
          <w:b w:val="false"/>
          <w:i/>
          <w:color w:val="000000"/>
          <w:sz w:val="28"/>
        </w:rPr>
        <w:t xml:space="preserve">      шаруашылығы, жолаушылар </w:t>
      </w:r>
      <w:r>
        <w:rPr>
          <w:rFonts w:ascii="Times New Roman"/>
          <w:b w:val="false"/>
          <w:i/>
          <w:color w:val="000000"/>
          <w:sz w:val="28"/>
        </w:rPr>
        <w:t>көлігі</w:t>
      </w:r>
      <w:r>
        <w:br/>
      </w:r>
      <w:r>
        <w:rPr>
          <w:rFonts w:ascii="Times New Roman"/>
          <w:b w:val="false"/>
          <w:i w:val="false"/>
          <w:color w:val="000000"/>
          <w:sz w:val="28"/>
        </w:rPr>
        <w:t>
</w:t>
      </w:r>
      <w:r>
        <w:rPr>
          <w:rFonts w:ascii="Times New Roman"/>
          <w:b w:val="false"/>
          <w:i/>
          <w:color w:val="000000"/>
          <w:sz w:val="28"/>
        </w:rPr>
        <w:t>      және автокөлік жолдары</w:t>
      </w:r>
      <w:r>
        <w:br/>
      </w:r>
      <w:r>
        <w:rPr>
          <w:rFonts w:ascii="Times New Roman"/>
          <w:b w:val="false"/>
          <w:i w:val="false"/>
          <w:color w:val="000000"/>
          <w:sz w:val="28"/>
        </w:rPr>
        <w:t>
</w:t>
      </w:r>
      <w:r>
        <w:rPr>
          <w:rFonts w:ascii="Times New Roman"/>
          <w:b w:val="false"/>
          <w:i/>
          <w:color w:val="000000"/>
          <w:sz w:val="28"/>
        </w:rPr>
        <w:t>      бөлімінің бастығы                          Б. Пазылов</w:t>
      </w:r>
      <w:r>
        <w:br/>
      </w:r>
      <w:r>
        <w:rPr>
          <w:rFonts w:ascii="Times New Roman"/>
          <w:b w:val="false"/>
          <w:i w:val="false"/>
          <w:color w:val="000000"/>
          <w:sz w:val="28"/>
        </w:rPr>
        <w:t>
      2010 жылғы 8 қараша</w:t>
      </w:r>
    </w:p>
    <w:bookmarkStart w:name="z6" w:id="1"/>
    <w:p>
      <w:pPr>
        <w:spacing w:after="0"/>
        <w:ind w:left="0"/>
        <w:jc w:val="both"/>
      </w:pPr>
      <w:r>
        <w:rPr>
          <w:rFonts w:ascii="Times New Roman"/>
          <w:b w:val="false"/>
          <w:i w:val="false"/>
          <w:color w:val="000000"/>
          <w:sz w:val="28"/>
        </w:rPr>
        <w:t>
Жаңаарқа аудандық мәслихатының</w:t>
      </w:r>
      <w:r>
        <w:br/>
      </w:r>
      <w:r>
        <w:rPr>
          <w:rFonts w:ascii="Times New Roman"/>
          <w:b w:val="false"/>
          <w:i w:val="false"/>
          <w:color w:val="000000"/>
          <w:sz w:val="28"/>
        </w:rPr>
        <w:t>
2010 жылғы 8 қарашадағы</w:t>
      </w:r>
      <w:r>
        <w:br/>
      </w:r>
      <w:r>
        <w:rPr>
          <w:rFonts w:ascii="Times New Roman"/>
          <w:b w:val="false"/>
          <w:i w:val="false"/>
          <w:color w:val="000000"/>
          <w:sz w:val="28"/>
        </w:rPr>
        <w:t>
XXIX сессиясының</w:t>
      </w:r>
      <w:r>
        <w:br/>
      </w:r>
      <w:r>
        <w:rPr>
          <w:rFonts w:ascii="Times New Roman"/>
          <w:b w:val="false"/>
          <w:i w:val="false"/>
          <w:color w:val="000000"/>
          <w:sz w:val="28"/>
        </w:rPr>
        <w:t>
N 29/246 шешімімен бекітілген</w:t>
      </w:r>
    </w:p>
    <w:bookmarkEnd w:id="1"/>
    <w:bookmarkStart w:name="z7" w:id="2"/>
    <w:p>
      <w:pPr>
        <w:spacing w:after="0"/>
        <w:ind w:left="0"/>
        <w:jc w:val="left"/>
      </w:pPr>
      <w:r>
        <w:rPr>
          <w:rFonts w:ascii="Times New Roman"/>
          <w:b/>
          <w:i w:val="false"/>
          <w:color w:val="000000"/>
        </w:rPr>
        <w:t xml:space="preserve"> 
Жаңаарқа ауданының елді мекендерін көркейту, абаттандыру</w:t>
      </w:r>
      <w:r>
        <w:br/>
      </w:r>
      <w:r>
        <w:rPr>
          <w:rFonts w:ascii="Times New Roman"/>
          <w:b/>
          <w:i w:val="false"/>
          <w:color w:val="000000"/>
        </w:rPr>
        <w:t>
Ережесі</w:t>
      </w:r>
    </w:p>
    <w:bookmarkEnd w:id="2"/>
    <w:bookmarkStart w:name="z8" w:id="3"/>
    <w:p>
      <w:pPr>
        <w:spacing w:after="0"/>
        <w:ind w:left="0"/>
        <w:jc w:val="left"/>
      </w:pPr>
      <w:r>
        <w:rPr>
          <w:rFonts w:ascii="Times New Roman"/>
          <w:b/>
          <w:i w:val="false"/>
          <w:color w:val="000000"/>
        </w:rPr>
        <w:t xml:space="preserve"> 
1 бөлім. Жалпы ережелер</w:t>
      </w:r>
    </w:p>
    <w:bookmarkEnd w:id="3"/>
    <w:bookmarkStart w:name="z9" w:id="4"/>
    <w:p>
      <w:pPr>
        <w:spacing w:after="0"/>
        <w:ind w:left="0"/>
        <w:jc w:val="both"/>
      </w:pPr>
      <w:r>
        <w:rPr>
          <w:rFonts w:ascii="Times New Roman"/>
          <w:b w:val="false"/>
          <w:i w:val="false"/>
          <w:color w:val="000000"/>
          <w:sz w:val="28"/>
        </w:rPr>
        <w:t>
      1. Ереже көріктендіру саласында бірыңғай және орындалуы міндетті нормалар мен талаптарды белгілейді және Жаңаарқа ауданы елді мекендері аумағындағы жер учаскелерінің, ғимараттардың, құрылыстардың иелері және (немесе) пайдаланушылары болып табылатын жеке және заңды тұлғалар үшін елді мекен аумағын тазалау және күтіп ұстау тәртібін анықтайды.</w:t>
      </w:r>
      <w:r>
        <w:br/>
      </w:r>
      <w:r>
        <w:rPr>
          <w:rFonts w:ascii="Times New Roman"/>
          <w:b w:val="false"/>
          <w:i w:val="false"/>
          <w:color w:val="000000"/>
          <w:sz w:val="28"/>
        </w:rPr>
        <w:t>
</w:t>
      </w:r>
      <w:r>
        <w:rPr>
          <w:rFonts w:ascii="Times New Roman"/>
          <w:b w:val="false"/>
          <w:i w:val="false"/>
          <w:color w:val="000000"/>
          <w:sz w:val="28"/>
        </w:rPr>
        <w:t>
      2. Ереже Қазақстан Республикасының 2007 жылғы 9 қаңтардағы "</w:t>
      </w:r>
      <w:r>
        <w:rPr>
          <w:rFonts w:ascii="Times New Roman"/>
          <w:b w:val="false"/>
          <w:i w:val="false"/>
          <w:color w:val="000000"/>
          <w:sz w:val="28"/>
        </w:rPr>
        <w:t>Қазақстан Республикасының Экологиялық Кодексі</w:t>
      </w:r>
      <w:r>
        <w:rPr>
          <w:rFonts w:ascii="Times New Roman"/>
          <w:b w:val="false"/>
          <w:i w:val="false"/>
          <w:color w:val="000000"/>
          <w:sz w:val="28"/>
        </w:rPr>
        <w:t>", 2001 жылғы 30 қаңтардағы "Әкімшілік құқық бұзушылық туралы" </w:t>
      </w:r>
      <w:r>
        <w:rPr>
          <w:rFonts w:ascii="Times New Roman"/>
          <w:b w:val="false"/>
          <w:i w:val="false"/>
          <w:color w:val="000000"/>
          <w:sz w:val="28"/>
        </w:rPr>
        <w:t>Кодексі</w:t>
      </w:r>
      <w:r>
        <w:rPr>
          <w:rFonts w:ascii="Times New Roman"/>
          <w:b w:val="false"/>
          <w:i w:val="false"/>
          <w:color w:val="000000"/>
          <w:sz w:val="28"/>
        </w:rPr>
        <w:t>, 2009 жылғы 18 қыркүйектегі "Халық денсаулығы және денсаулық сақтау жүйесі туралы" </w:t>
      </w:r>
      <w:r>
        <w:rPr>
          <w:rFonts w:ascii="Times New Roman"/>
          <w:b w:val="false"/>
          <w:i w:val="false"/>
          <w:color w:val="000000"/>
          <w:sz w:val="28"/>
        </w:rPr>
        <w:t>Кодексі</w:t>
      </w:r>
      <w:r>
        <w:rPr>
          <w:rFonts w:ascii="Times New Roman"/>
          <w:b w:val="false"/>
          <w:i w:val="false"/>
          <w:color w:val="000000"/>
          <w:sz w:val="28"/>
        </w:rPr>
        <w:t>,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w:t>
      </w:r>
      <w:r>
        <w:rPr>
          <w:rFonts w:ascii="Times New Roman"/>
          <w:b w:val="false"/>
          <w:i w:val="false"/>
          <w:color w:val="000000"/>
          <w:sz w:val="28"/>
        </w:rPr>
        <w:t>, 1997 жылғы 16 сәуірдегі "Тұрғын үй қатынастары туралы" </w:t>
      </w:r>
      <w:r>
        <w:rPr>
          <w:rFonts w:ascii="Times New Roman"/>
          <w:b w:val="false"/>
          <w:i w:val="false"/>
          <w:color w:val="000000"/>
          <w:sz w:val="28"/>
        </w:rPr>
        <w:t>Заңы</w:t>
      </w:r>
      <w:r>
        <w:rPr>
          <w:rFonts w:ascii="Times New Roman"/>
          <w:b w:val="false"/>
          <w:i w:val="false"/>
          <w:color w:val="000000"/>
          <w:sz w:val="28"/>
        </w:rPr>
        <w:t>, 2001 жылғы 16 шілдедегі "Қазақстан Республикасындағы сәулет, қала құрылысы және құрылыс қызметі туралы" </w:t>
      </w:r>
      <w:r>
        <w:rPr>
          <w:rFonts w:ascii="Times New Roman"/>
          <w:b w:val="false"/>
          <w:i w:val="false"/>
          <w:color w:val="000000"/>
          <w:sz w:val="28"/>
        </w:rPr>
        <w:t>Заңы</w:t>
      </w:r>
      <w:r>
        <w:rPr>
          <w:rFonts w:ascii="Times New Roman"/>
          <w:b w:val="false"/>
          <w:i w:val="false"/>
          <w:color w:val="000000"/>
          <w:sz w:val="28"/>
        </w:rPr>
        <w:t>, 2006 жылғы 31 қаңтардағы "Жеке кәсіпкерлік туралы" </w:t>
      </w:r>
      <w:r>
        <w:rPr>
          <w:rFonts w:ascii="Times New Roman"/>
          <w:b w:val="false"/>
          <w:i w:val="false"/>
          <w:color w:val="000000"/>
          <w:sz w:val="28"/>
        </w:rPr>
        <w:t>Заңы</w:t>
      </w:r>
      <w:r>
        <w:rPr>
          <w:rFonts w:ascii="Times New Roman"/>
          <w:b w:val="false"/>
          <w:i w:val="false"/>
          <w:color w:val="000000"/>
          <w:sz w:val="28"/>
        </w:rPr>
        <w:t xml:space="preserve"> және басқа да заңнамалық актілер негізінде жасалған.</w:t>
      </w:r>
      <w:r>
        <w:br/>
      </w:r>
      <w:r>
        <w:rPr>
          <w:rFonts w:ascii="Times New Roman"/>
          <w:b w:val="false"/>
          <w:i w:val="false"/>
          <w:color w:val="000000"/>
          <w:sz w:val="28"/>
        </w:rPr>
        <w:t>
      Сонымен қатар, Ереже елді мекен аумағын көріктендіру, санитарлық тазалау және күтіп ұстау жағдайына талаптарды анықтайтын Қазақстан Республикасының техникалық регламенттері, құрылыстық және санитарлық ережелері мен нормалары негізінде әзірленген.</w:t>
      </w:r>
      <w:r>
        <w:br/>
      </w:r>
      <w:r>
        <w:rPr>
          <w:rFonts w:ascii="Times New Roman"/>
          <w:b w:val="false"/>
          <w:i w:val="false"/>
          <w:color w:val="000000"/>
          <w:sz w:val="28"/>
        </w:rPr>
        <w:t>
</w:t>
      </w:r>
      <w:r>
        <w:rPr>
          <w:rFonts w:ascii="Times New Roman"/>
          <w:b w:val="false"/>
          <w:i w:val="false"/>
          <w:color w:val="000000"/>
          <w:sz w:val="28"/>
        </w:rPr>
        <w:t>
      3. Аумақты көріктендіру және санитарлық күтіп ұстау бойынша жұмыстарды ұйымдастыру кент, ауылдық округтер әкімдеріне, сәулет, қала құрылысы және құрылыс, тұрғын үй-коммуналдық шаруашылығы, жолаушылар көлігі және автомобиль жолдары мәселелерін қарастыратын Жаңаарқа ауданы әкімдігінің мемлекеттік мекемелеріне, кондоминиум объектісін басқару мақсатында құрылған көп пәтерлі тұрғын үйлердегі үй-жайлар (пәтерлер) иелерінің коммерциялық емес бірлестіктері, кенттің өзін-өзі басқару органдарына, ғимараттар, құрылыстар, жер учаскелері иелерінің және (немесе) жер пайдаланушыларға жүктеледі.</w:t>
      </w:r>
    </w:p>
    <w:bookmarkEnd w:id="4"/>
    <w:bookmarkStart w:name="z12" w:id="5"/>
    <w:p>
      <w:pPr>
        <w:spacing w:after="0"/>
        <w:ind w:left="0"/>
        <w:jc w:val="left"/>
      </w:pPr>
      <w:r>
        <w:rPr>
          <w:rFonts w:ascii="Times New Roman"/>
          <w:b/>
          <w:i w:val="false"/>
          <w:color w:val="000000"/>
        </w:rPr>
        <w:t xml:space="preserve"> 
Ереженің негізгі міндеттері:</w:t>
      </w:r>
    </w:p>
    <w:bookmarkEnd w:id="5"/>
    <w:p>
      <w:pPr>
        <w:spacing w:after="0"/>
        <w:ind w:left="0"/>
        <w:jc w:val="both"/>
      </w:pPr>
      <w:r>
        <w:rPr>
          <w:rFonts w:ascii="Times New Roman"/>
          <w:b w:val="false"/>
          <w:i w:val="false"/>
          <w:color w:val="000000"/>
          <w:sz w:val="28"/>
        </w:rPr>
        <w:t>      - азаматтардың экологиялық және санитарлық – эпидемиологиялық, қоғамдық - әлеуметтік игілігін және қауіпсіздігін қамтамасыз ету;</w:t>
      </w:r>
      <w:r>
        <w:br/>
      </w:r>
      <w:r>
        <w:rPr>
          <w:rFonts w:ascii="Times New Roman"/>
          <w:b w:val="false"/>
          <w:i w:val="false"/>
          <w:color w:val="000000"/>
          <w:sz w:val="28"/>
        </w:rPr>
        <w:t>
      - мемлекет тарапынан халықтың және келешек ұрпақтың денсаулығына кері әсер етпейтін жайлы қоршаған ортаны сақтау және санитарлық – эпидемиологиялық игілікті қамтамасыз ету принциптерін іске асыру;</w:t>
      </w:r>
      <w:r>
        <w:br/>
      </w:r>
      <w:r>
        <w:rPr>
          <w:rFonts w:ascii="Times New Roman"/>
          <w:b w:val="false"/>
          <w:i w:val="false"/>
          <w:color w:val="000000"/>
          <w:sz w:val="28"/>
        </w:rPr>
        <w:t>
      - халық денсаулығы мен санитарлық – эпидемиологиялық әлеуметтік игілікті қорғау.</w:t>
      </w:r>
    </w:p>
    <w:bookmarkStart w:name="z13" w:id="6"/>
    <w:p>
      <w:pPr>
        <w:spacing w:after="0"/>
        <w:ind w:left="0"/>
        <w:jc w:val="left"/>
      </w:pPr>
      <w:r>
        <w:rPr>
          <w:rFonts w:ascii="Times New Roman"/>
          <w:b/>
          <w:i w:val="false"/>
          <w:color w:val="000000"/>
        </w:rPr>
        <w:t xml:space="preserve"> 
Ереженің мақсаттары:</w:t>
      </w:r>
    </w:p>
    <w:bookmarkEnd w:id="6"/>
    <w:p>
      <w:pPr>
        <w:spacing w:after="0"/>
        <w:ind w:left="0"/>
        <w:jc w:val="both"/>
      </w:pPr>
      <w:r>
        <w:rPr>
          <w:rFonts w:ascii="Times New Roman"/>
          <w:b w:val="false"/>
          <w:i w:val="false"/>
          <w:color w:val="000000"/>
          <w:sz w:val="28"/>
        </w:rPr>
        <w:t>      - қысқы және жазғы маусымдарда аумақтарды ұстау және тазалаудың жалпы тәртібін белгілеу;</w:t>
      </w:r>
      <w:r>
        <w:br/>
      </w:r>
      <w:r>
        <w:rPr>
          <w:rFonts w:ascii="Times New Roman"/>
          <w:b w:val="false"/>
          <w:i w:val="false"/>
          <w:color w:val="000000"/>
          <w:sz w:val="28"/>
        </w:rPr>
        <w:t>
      - жаяу жүргіншілер мен көліктің қауіпсіз қозғалысы мен тазалықты қамтамасыз ететін жер қазу және тазалау жұмыстарының жалпы талаптарын бекіту;</w:t>
      </w:r>
      <w:r>
        <w:br/>
      </w:r>
      <w:r>
        <w:rPr>
          <w:rFonts w:ascii="Times New Roman"/>
          <w:b w:val="false"/>
          <w:i w:val="false"/>
          <w:color w:val="000000"/>
          <w:sz w:val="28"/>
        </w:rPr>
        <w:t>
      - аумақтардың санитарлық ахуалын қамтамасыз етудің жалпы талаптарын бекіту;</w:t>
      </w:r>
      <w:r>
        <w:br/>
      </w:r>
      <w:r>
        <w:rPr>
          <w:rFonts w:ascii="Times New Roman"/>
          <w:b w:val="false"/>
          <w:i w:val="false"/>
          <w:color w:val="000000"/>
          <w:sz w:val="28"/>
        </w:rPr>
        <w:t>
      - сыртқы жарықтандыру, жарнама қондырғыларын, көк желектерді, ғимараттарды және басқа елді мекендік инфрақұрылымдарды ұстаудың жалпы тәртібін бекіту;</w:t>
      </w:r>
      <w:r>
        <w:br/>
      </w:r>
      <w:r>
        <w:rPr>
          <w:rFonts w:ascii="Times New Roman"/>
          <w:b w:val="false"/>
          <w:i w:val="false"/>
          <w:color w:val="000000"/>
          <w:sz w:val="28"/>
        </w:rPr>
        <w:t>
      - қалалық және кенттік аумақтардың санитарлық ахуалын қамтамасыз ету және абаттандыру мәселелері бойынша анықталған тәртіп бұзушылықтар үшін жауапкершіліктерді, міндеттерді және құқықтарды белгілейді.</w:t>
      </w:r>
      <w:r>
        <w:br/>
      </w:r>
      <w:r>
        <w:rPr>
          <w:rFonts w:ascii="Times New Roman"/>
          <w:b w:val="false"/>
          <w:i w:val="false"/>
          <w:color w:val="000000"/>
          <w:sz w:val="28"/>
        </w:rPr>
        <w:t>
      Ереже, меншік түрлеріне, азаматтығына қарамастан, барлық жеке және заңды тұлғаларға, үй иелері мен жер пайдаланушыларға, жалға алушылар мен құрылыс салушыларға қатысты.</w:t>
      </w:r>
      <w:r>
        <w:br/>
      </w:r>
      <w:r>
        <w:rPr>
          <w:rFonts w:ascii="Times New Roman"/>
          <w:b w:val="false"/>
          <w:i w:val="false"/>
          <w:color w:val="000000"/>
          <w:sz w:val="28"/>
        </w:rPr>
        <w:t>
      Абаттандыру, санитарлық тазалық, аумақтарды тазалауды ұйымдастыру, оларда тазалықты қамтамасыз ету жұмыстарын ұйымдастыру және осы мәселелер бойынша өзара іс-қимылды үйлестіру шараларын, аудан әкімі аппаратының лауазымды қызметкерлері, тұрғын үй – коммуналдық шаруашылығының өкілетті органы және басқа өкілетті органдар жүргізеді.</w:t>
      </w:r>
    </w:p>
    <w:bookmarkStart w:name="z14" w:id="7"/>
    <w:p>
      <w:pPr>
        <w:spacing w:after="0"/>
        <w:ind w:left="0"/>
        <w:jc w:val="left"/>
      </w:pPr>
      <w:r>
        <w:rPr>
          <w:rFonts w:ascii="Times New Roman"/>
          <w:b/>
          <w:i w:val="false"/>
          <w:color w:val="000000"/>
        </w:rPr>
        <w:t xml:space="preserve"> 
2 бөлім. Осы Ережеде қолданылатын негізгі ұғымдар мен түсініктер</w:t>
      </w:r>
    </w:p>
    <w:bookmarkEnd w:id="7"/>
    <w:bookmarkStart w:name="z15" w:id="8"/>
    <w:p>
      <w:pPr>
        <w:spacing w:after="0"/>
        <w:ind w:left="0"/>
        <w:jc w:val="both"/>
      </w:pPr>
      <w:r>
        <w:rPr>
          <w:rFonts w:ascii="Times New Roman"/>
          <w:b w:val="false"/>
          <w:i w:val="false"/>
          <w:color w:val="000000"/>
          <w:sz w:val="28"/>
        </w:rPr>
        <w:t>
      4. Алаңның жаяужол бөлігі – жаяу жүргіншілер қозғалысына арналған алаң кеңістігі және учаскелер, алаңның барлық аумағы (өкілдік және мемориалдық) немесе оның бөлігі (объект маңындағы) арқылы көрсетілуі мүмкін.</w:t>
      </w:r>
      <w:r>
        <w:br/>
      </w:r>
      <w:r>
        <w:rPr>
          <w:rFonts w:ascii="Times New Roman"/>
          <w:b w:val="false"/>
          <w:i w:val="false"/>
          <w:color w:val="000000"/>
          <w:sz w:val="28"/>
        </w:rPr>
        <w:t>
</w:t>
      </w:r>
      <w:r>
        <w:rPr>
          <w:rFonts w:ascii="Times New Roman"/>
          <w:b w:val="false"/>
          <w:i w:val="false"/>
          <w:color w:val="000000"/>
          <w:sz w:val="28"/>
        </w:rPr>
        <w:t>
      5. Аумақты санитарлық тазалау – қатты тұрмыстық қалдықтарды және ірі көлемді қоқыстарды жинау, шығару және қайта өңдеу (залалсыздандыру).</w:t>
      </w:r>
      <w:r>
        <w:br/>
      </w:r>
      <w:r>
        <w:rPr>
          <w:rFonts w:ascii="Times New Roman"/>
          <w:b w:val="false"/>
          <w:i w:val="false"/>
          <w:color w:val="000000"/>
          <w:sz w:val="28"/>
        </w:rPr>
        <w:t>
</w:t>
      </w:r>
      <w:r>
        <w:rPr>
          <w:rFonts w:ascii="Times New Roman"/>
          <w:b w:val="false"/>
          <w:i w:val="false"/>
          <w:color w:val="000000"/>
          <w:sz w:val="28"/>
        </w:rPr>
        <w:t>
      6. Бекітілген аумақ – қаланы көріктендіру және санитарлық күтіп ұстау бойынша жұмыстарды ұйымдастыру кезінде бекітілген аумақ субъектілерінің келісімі бойынша аудан, кент селолық округ әкімдері беретін аумақты көріктендіру паспортында көрсетілген, санитарлық тазалау және жинастыру үшін бөлінген аумақ ауданынан аспайтын алаң бойынша жер учаскесі (аумақты көріктендіру паспортының формасы осы Ережеге қоса ұсынылады).</w:t>
      </w:r>
      <w:r>
        <w:br/>
      </w:r>
      <w:r>
        <w:rPr>
          <w:rFonts w:ascii="Times New Roman"/>
          <w:b w:val="false"/>
          <w:i w:val="false"/>
          <w:color w:val="000000"/>
          <w:sz w:val="28"/>
        </w:rPr>
        <w:t>
</w:t>
      </w:r>
      <w:r>
        <w:rPr>
          <w:rFonts w:ascii="Times New Roman"/>
          <w:b w:val="false"/>
          <w:i w:val="false"/>
          <w:color w:val="000000"/>
          <w:sz w:val="28"/>
        </w:rPr>
        <w:t>
      1) елді мекен аумағында бекітілген нысандар болып табылатындар:</w:t>
      </w:r>
      <w:r>
        <w:br/>
      </w:r>
      <w:r>
        <w:rPr>
          <w:rFonts w:ascii="Times New Roman"/>
          <w:b w:val="false"/>
          <w:i w:val="false"/>
          <w:color w:val="000000"/>
          <w:sz w:val="28"/>
        </w:rPr>
        <w:t>
      көшелер жағындағы бөлінген учаскелер шекарасынан өтпе жол шетімен шектелген аумақ;</w:t>
      </w:r>
      <w:r>
        <w:br/>
      </w:r>
      <w:r>
        <w:rPr>
          <w:rFonts w:ascii="Times New Roman"/>
          <w:b w:val="false"/>
          <w:i w:val="false"/>
          <w:color w:val="000000"/>
          <w:sz w:val="28"/>
        </w:rPr>
        <w:t>
      ішкі кварталдық аумақтың учаскелері;</w:t>
      </w:r>
      <w:r>
        <w:br/>
      </w:r>
      <w:r>
        <w:rPr>
          <w:rFonts w:ascii="Times New Roman"/>
          <w:b w:val="false"/>
          <w:i w:val="false"/>
          <w:color w:val="000000"/>
          <w:sz w:val="28"/>
        </w:rPr>
        <w:t>
      ауланың ішкі аумағы - шағын сәулет түрлерін, балаларға арналған, кір жаятын, қоқыс жәшіктері орналасқан алаңшаларды, автокөлік тұрақтарын, декоративтік құрылыстарды, үйге кіреберіс жолдарды, аулаға кіреберіс жолдарды орнату үшін пайдаланылатын жерлер (бір аулада бірнеше жер пайдаланушылар болса, онда бекітілген аймақ шекаралары пайдаланылатын аумақ шекараларына сәйкес, немесе тараптардың келісімі бойынша белгіленеді);</w:t>
      </w:r>
      <w:r>
        <w:br/>
      </w:r>
      <w:r>
        <w:rPr>
          <w:rFonts w:ascii="Times New Roman"/>
          <w:b w:val="false"/>
          <w:i w:val="false"/>
          <w:color w:val="000000"/>
          <w:sz w:val="28"/>
        </w:rPr>
        <w:t>
      сақтауға және жинақтауға уақытша пайдаланылатын аумақ;</w:t>
      </w:r>
      <w:r>
        <w:br/>
      </w:r>
      <w:r>
        <w:rPr>
          <w:rFonts w:ascii="Times New Roman"/>
          <w:b w:val="false"/>
          <w:i w:val="false"/>
          <w:color w:val="000000"/>
          <w:sz w:val="28"/>
        </w:rPr>
        <w:t>
      бөлінген және іргелес аумақ;</w:t>
      </w:r>
      <w:r>
        <w:br/>
      </w:r>
      <w:r>
        <w:rPr>
          <w:rFonts w:ascii="Times New Roman"/>
          <w:b w:val="false"/>
          <w:i w:val="false"/>
          <w:color w:val="000000"/>
          <w:sz w:val="28"/>
        </w:rPr>
        <w:t>
      инженерлік желілер қорғалатын аймақтардың аумағы.</w:t>
      </w:r>
      <w:r>
        <w:br/>
      </w:r>
      <w:r>
        <w:rPr>
          <w:rFonts w:ascii="Times New Roman"/>
          <w:b w:val="false"/>
          <w:i w:val="false"/>
          <w:color w:val="000000"/>
          <w:sz w:val="28"/>
        </w:rPr>
        <w:t>
</w:t>
      </w:r>
      <w:r>
        <w:rPr>
          <w:rFonts w:ascii="Times New Roman"/>
          <w:b w:val="false"/>
          <w:i w:val="false"/>
          <w:color w:val="000000"/>
          <w:sz w:val="28"/>
        </w:rPr>
        <w:t>
      2) жеке, заңды тұлғалар бекітілген аумақтың субъектілері болып табылатындар:</w:t>
      </w:r>
      <w:r>
        <w:br/>
      </w:r>
      <w:r>
        <w:rPr>
          <w:rFonts w:ascii="Times New Roman"/>
          <w:b w:val="false"/>
          <w:i w:val="false"/>
          <w:color w:val="000000"/>
          <w:sz w:val="28"/>
        </w:rPr>
        <w:t>
      кондоминиум объектісін басқару мақсатында құрылған көп пәтерлі тұрғын үйлердегі үй-жайлар (пәтерлер) иелерінің коммерциялық емес ұйымдары;</w:t>
      </w:r>
      <w:r>
        <w:br/>
      </w:r>
      <w:r>
        <w:rPr>
          <w:rFonts w:ascii="Times New Roman"/>
          <w:b w:val="false"/>
          <w:i w:val="false"/>
          <w:color w:val="000000"/>
          <w:sz w:val="28"/>
        </w:rPr>
        <w:t>
      ғимараттар мен құрылыстардың иелері және (немесе) пайдаланушылары;</w:t>
      </w:r>
      <w:r>
        <w:br/>
      </w:r>
      <w:r>
        <w:rPr>
          <w:rFonts w:ascii="Times New Roman"/>
          <w:b w:val="false"/>
          <w:i w:val="false"/>
          <w:color w:val="000000"/>
          <w:sz w:val="28"/>
        </w:rPr>
        <w:t>
      жер учаскелерінің иелері және (немесе) пайдаланушылары.</w:t>
      </w:r>
      <w:r>
        <w:br/>
      </w:r>
      <w:r>
        <w:rPr>
          <w:rFonts w:ascii="Times New Roman"/>
          <w:b w:val="false"/>
          <w:i w:val="false"/>
          <w:color w:val="000000"/>
          <w:sz w:val="28"/>
        </w:rPr>
        <w:t>
</w:t>
      </w:r>
      <w:r>
        <w:rPr>
          <w:rFonts w:ascii="Times New Roman"/>
          <w:b w:val="false"/>
          <w:i w:val="false"/>
          <w:color w:val="000000"/>
          <w:sz w:val="28"/>
        </w:rPr>
        <w:t>
      7. Бөлінген аумақ – Қазақстан Республикасының жер заңнамасымен белгіленген тәртіпте жеке және заңды тұлғаларға ұсынылған елді мекен аумағының бөлігі.</w:t>
      </w:r>
      <w:r>
        <w:br/>
      </w:r>
      <w:r>
        <w:rPr>
          <w:rFonts w:ascii="Times New Roman"/>
          <w:b w:val="false"/>
          <w:i w:val="false"/>
          <w:color w:val="000000"/>
          <w:sz w:val="28"/>
        </w:rPr>
        <w:t>
</w:t>
      </w:r>
      <w:r>
        <w:rPr>
          <w:rFonts w:ascii="Times New Roman"/>
          <w:b w:val="false"/>
          <w:i w:val="false"/>
          <w:color w:val="000000"/>
          <w:sz w:val="28"/>
        </w:rPr>
        <w:t>
      8. Ғимараттың қасбеті – ғимараттың немесе құрылыстың сыртқы жағы.</w:t>
      </w:r>
      <w:r>
        <w:br/>
      </w:r>
      <w:r>
        <w:rPr>
          <w:rFonts w:ascii="Times New Roman"/>
          <w:b w:val="false"/>
          <w:i w:val="false"/>
          <w:color w:val="000000"/>
          <w:sz w:val="28"/>
        </w:rPr>
        <w:t>
</w:t>
      </w:r>
      <w:r>
        <w:rPr>
          <w:rFonts w:ascii="Times New Roman"/>
          <w:b w:val="false"/>
          <w:i w:val="false"/>
          <w:color w:val="000000"/>
          <w:sz w:val="28"/>
        </w:rPr>
        <w:t>
      9. Демалыс аумақтары – халықтың демалу орындарын ұйымдастыруға және жайластыруға арналған, саябақтар және скверлер, су қоймалары, жағажайлар, ландшафт сәулет объектілері, сондай-ақ уақыт өткізетін және сауықтыру мақсатындағы басқа да орындарды қамтитын ортақ пайдалану орындары.</w:t>
      </w:r>
      <w:r>
        <w:br/>
      </w:r>
      <w:r>
        <w:rPr>
          <w:rFonts w:ascii="Times New Roman"/>
          <w:b w:val="false"/>
          <w:i w:val="false"/>
          <w:color w:val="000000"/>
          <w:sz w:val="28"/>
        </w:rPr>
        <w:t>
</w:t>
      </w:r>
      <w:r>
        <w:rPr>
          <w:rFonts w:ascii="Times New Roman"/>
          <w:b w:val="false"/>
          <w:i w:val="false"/>
          <w:color w:val="000000"/>
          <w:sz w:val="28"/>
        </w:rPr>
        <w:t>
      10. Жасыл көшеттер – жасанды және табиғи ағаш, ағаш-бұта, бұта және шөп өсімдіктері.</w:t>
      </w:r>
      <w:r>
        <w:br/>
      </w:r>
      <w:r>
        <w:rPr>
          <w:rFonts w:ascii="Times New Roman"/>
          <w:b w:val="false"/>
          <w:i w:val="false"/>
          <w:color w:val="000000"/>
          <w:sz w:val="28"/>
        </w:rPr>
        <w:t>
</w:t>
      </w:r>
      <w:r>
        <w:rPr>
          <w:rFonts w:ascii="Times New Roman"/>
          <w:b w:val="false"/>
          <w:i w:val="false"/>
          <w:color w:val="000000"/>
          <w:sz w:val="28"/>
        </w:rPr>
        <w:t>
      11. Жаяужол аймақтары – серуен және мәдени - тұрмыстық, транзиттік қозғалыс мақсатында халықтың қозғалысы жүзеге асырылатын және белгілі-бір сипаттамалары: көшеден тыс және жер үсті қоғамдық көлік аялдамаларының болуы, қызмет көрсету, тарихи және мәдениет ескерткіштері, демалыс объектілерінің көп шоғырлануы және жаяу жүргіншілер ағынының жоғары жиынтық жиілігі бар кент аумағының учаскелері.</w:t>
      </w:r>
      <w:r>
        <w:br/>
      </w:r>
      <w:r>
        <w:rPr>
          <w:rFonts w:ascii="Times New Roman"/>
          <w:b w:val="false"/>
          <w:i w:val="false"/>
          <w:color w:val="000000"/>
          <w:sz w:val="28"/>
        </w:rPr>
        <w:t>
</w:t>
      </w:r>
      <w:r>
        <w:rPr>
          <w:rFonts w:ascii="Times New Roman"/>
          <w:b w:val="false"/>
          <w:i w:val="false"/>
          <w:color w:val="000000"/>
          <w:sz w:val="28"/>
        </w:rPr>
        <w:t>
      12. Жер учаскесінің иесі және (немесе) пайдаланушысы – елді мекен шегінде жер учаскесін пайдаланатын жеке және (немесе) заңды тұлға.</w:t>
      </w:r>
      <w:r>
        <w:br/>
      </w:r>
      <w:r>
        <w:rPr>
          <w:rFonts w:ascii="Times New Roman"/>
          <w:b w:val="false"/>
          <w:i w:val="false"/>
          <w:color w:val="000000"/>
          <w:sz w:val="28"/>
        </w:rPr>
        <w:t>
</w:t>
      </w:r>
      <w:r>
        <w:rPr>
          <w:rFonts w:ascii="Times New Roman"/>
          <w:b w:val="false"/>
          <w:i w:val="false"/>
          <w:color w:val="000000"/>
          <w:sz w:val="28"/>
        </w:rPr>
        <w:t>
      13. Жолдарды күтіп ұстау - жолдың, жол құрылыстарының, жолға бөлінген белдеулердің, жолды жайластыру элементтерінің көліктік-пайдалану жағдайын қолдау, қозғалыс қауіпсіздігі және ұйымдастыру жөніндегі жұмыстардың кешені.</w:t>
      </w:r>
      <w:r>
        <w:br/>
      </w:r>
      <w:r>
        <w:rPr>
          <w:rFonts w:ascii="Times New Roman"/>
          <w:b w:val="false"/>
          <w:i w:val="false"/>
          <w:color w:val="000000"/>
          <w:sz w:val="28"/>
        </w:rPr>
        <w:t>
</w:t>
      </w:r>
      <w:r>
        <w:rPr>
          <w:rFonts w:ascii="Times New Roman"/>
          <w:b w:val="false"/>
          <w:i w:val="false"/>
          <w:color w:val="000000"/>
          <w:sz w:val="28"/>
        </w:rPr>
        <w:t>
      14. Көгал – шөптер, гүлдер, ағаштар мен бұталарды көшеттеуді қамтитын көріктендірудің жасанды құрылған элементі.</w:t>
      </w:r>
      <w:r>
        <w:br/>
      </w:r>
      <w:r>
        <w:rPr>
          <w:rFonts w:ascii="Times New Roman"/>
          <w:b w:val="false"/>
          <w:i w:val="false"/>
          <w:color w:val="000000"/>
          <w:sz w:val="28"/>
        </w:rPr>
        <w:t>
</w:t>
      </w:r>
      <w:r>
        <w:rPr>
          <w:rFonts w:ascii="Times New Roman"/>
          <w:b w:val="false"/>
          <w:i w:val="false"/>
          <w:color w:val="000000"/>
          <w:sz w:val="28"/>
        </w:rPr>
        <w:t>
      15. Көріктендіру – жер үстін жабу құралдарын, декоративтік көгалдандыру және суландыру, күрделі емес құрылыстар, шағын сәулет түрлері, сыртқы жарықтандыру, көрнекі ақпарат, жарнама және басқа да құралдарды пайдалану арқылы жүзеге асырылатын қалалық ортаның қауіпсіздігін, ыңғайлылығын және көркем мәнерлілігін қамтамасыз етуге бағытталған заңды және жеке тұлғалардың бөлінген аумақ шекарасындағы қызметі. Осы қызмет аумақты жинастыруды, көріктендіру нысандары мен элементтерін пайдалану, санитарлық ұстау, жөндеу және қорғауды ұйымдастыруды көздейді.</w:t>
      </w:r>
      <w:r>
        <w:br/>
      </w:r>
      <w:r>
        <w:rPr>
          <w:rFonts w:ascii="Times New Roman"/>
          <w:b w:val="false"/>
          <w:i w:val="false"/>
          <w:color w:val="000000"/>
          <w:sz w:val="28"/>
        </w:rPr>
        <w:t>
</w:t>
      </w:r>
      <w:r>
        <w:rPr>
          <w:rFonts w:ascii="Times New Roman"/>
          <w:b w:val="false"/>
          <w:i w:val="false"/>
          <w:color w:val="000000"/>
          <w:sz w:val="28"/>
        </w:rPr>
        <w:t>
      16. Көшелердің санаты - елді мекен жолдарын, көшелерін және өтпежолдарын көлік қозғалысының қарқындылығына және олардың пайдаланылуы мен күтіп ұсталуына қойылатын ерекшеліктерге байланысты жіктеу.</w:t>
      </w:r>
      <w:r>
        <w:br/>
      </w:r>
      <w:r>
        <w:rPr>
          <w:rFonts w:ascii="Times New Roman"/>
          <w:b w:val="false"/>
          <w:i w:val="false"/>
          <w:color w:val="000000"/>
          <w:sz w:val="28"/>
        </w:rPr>
        <w:t>
</w:t>
      </w:r>
      <w:r>
        <w:rPr>
          <w:rFonts w:ascii="Times New Roman"/>
          <w:b w:val="false"/>
          <w:i w:val="false"/>
          <w:color w:val="000000"/>
          <w:sz w:val="28"/>
        </w:rPr>
        <w:t>
      17. Қатты тұрмыстық қалдықтар (әрі қарай - ҚТҚ) – тұтынудың тұрмыстық қалдықтары, өндіріс немесе тұтыну барысында пайда болған шикізат, материалдар, жартылай өңделген өнім, басқа да бұйымдар немесе өнімдердің қалдықтары, сондай-ақ жапырақтар, бұтақшалар және сыпырындыдан басқа өзінің тұтыну қасиеттерін жоғалтқан тауарлар (өнімдер).</w:t>
      </w:r>
      <w:r>
        <w:br/>
      </w:r>
      <w:r>
        <w:rPr>
          <w:rFonts w:ascii="Times New Roman"/>
          <w:b w:val="false"/>
          <w:i w:val="false"/>
          <w:color w:val="000000"/>
          <w:sz w:val="28"/>
        </w:rPr>
        <w:t>
</w:t>
      </w:r>
      <w:r>
        <w:rPr>
          <w:rFonts w:ascii="Times New Roman"/>
          <w:b w:val="false"/>
          <w:i w:val="false"/>
          <w:color w:val="000000"/>
          <w:sz w:val="28"/>
        </w:rPr>
        <w:t>
      18. ҚТҚ және ірі көлемді қоқыстарды қайта өңдеу (зиянсыздандыру) – адамның денсаулығы және қоршаған ортаға зиянды әсерді болдырмау мақсатында мамандандырылған қондырғыларда әр түрлі технологиялық әдістер арқылы ҚТҚ және ірі көлемді қоқыстарды өңдеу.</w:t>
      </w:r>
      <w:r>
        <w:br/>
      </w:r>
      <w:r>
        <w:rPr>
          <w:rFonts w:ascii="Times New Roman"/>
          <w:b w:val="false"/>
          <w:i w:val="false"/>
          <w:color w:val="000000"/>
          <w:sz w:val="28"/>
        </w:rPr>
        <w:t>
</w:t>
      </w:r>
      <w:r>
        <w:rPr>
          <w:rFonts w:ascii="Times New Roman"/>
          <w:b w:val="false"/>
          <w:i w:val="false"/>
          <w:color w:val="000000"/>
          <w:sz w:val="28"/>
        </w:rPr>
        <w:t>
      19. Өтпе жол - тұрғын үйлер мен қоғамдық ғимараттарға, мекемелерге, кәсіпорындарға және басқа да ықшамаудандар, кварталдар ішіндегі қалалық құрылыс объектілеріне көлік құралдарының өтуін қамтамасыз ететін жол элементі.</w:t>
      </w:r>
      <w:r>
        <w:br/>
      </w:r>
      <w:r>
        <w:rPr>
          <w:rFonts w:ascii="Times New Roman"/>
          <w:b w:val="false"/>
          <w:i w:val="false"/>
          <w:color w:val="000000"/>
          <w:sz w:val="28"/>
        </w:rPr>
        <w:t>
</w:t>
      </w:r>
      <w:r>
        <w:rPr>
          <w:rFonts w:ascii="Times New Roman"/>
          <w:b w:val="false"/>
          <w:i w:val="false"/>
          <w:color w:val="000000"/>
          <w:sz w:val="28"/>
        </w:rPr>
        <w:t>
      20. Пайдаланушы – меншік иесі өзінің мүлкін жалдау, жалға алу, шаруашылық жүргізу, жедел басқару және (немесе) заңнамамен немесе шартпен қарастырылған басқа да негіздерде тапсырған тұлға.</w:t>
      </w:r>
      <w:r>
        <w:br/>
      </w:r>
      <w:r>
        <w:rPr>
          <w:rFonts w:ascii="Times New Roman"/>
          <w:b w:val="false"/>
          <w:i w:val="false"/>
          <w:color w:val="000000"/>
          <w:sz w:val="28"/>
        </w:rPr>
        <w:t>
</w:t>
      </w:r>
      <w:r>
        <w:rPr>
          <w:rFonts w:ascii="Times New Roman"/>
          <w:b w:val="false"/>
          <w:i w:val="false"/>
          <w:color w:val="000000"/>
          <w:sz w:val="28"/>
        </w:rPr>
        <w:t>
      21. Рұқсат етілмеген қоқыс үйіндісі - өндіріс және тұтыну қалдықтарының оларды өздігінен (рұқсат етілмей) тастау (орналастыру) немесе жинау нәтижесінде қалдықтардың жиналуы.</w:t>
      </w:r>
      <w:r>
        <w:br/>
      </w:r>
      <w:r>
        <w:rPr>
          <w:rFonts w:ascii="Times New Roman"/>
          <w:b w:val="false"/>
          <w:i w:val="false"/>
          <w:color w:val="000000"/>
          <w:sz w:val="28"/>
        </w:rPr>
        <w:t>
</w:t>
      </w:r>
      <w:r>
        <w:rPr>
          <w:rFonts w:ascii="Times New Roman"/>
          <w:b w:val="false"/>
          <w:i w:val="false"/>
          <w:color w:val="000000"/>
          <w:sz w:val="28"/>
        </w:rPr>
        <w:t>
      22. Сұйық тұрмыстық қалдықтар (әрі қарай - СТҚ) – лас сулар және жуындылар.</w:t>
      </w:r>
      <w:r>
        <w:br/>
      </w:r>
      <w:r>
        <w:rPr>
          <w:rFonts w:ascii="Times New Roman"/>
          <w:b w:val="false"/>
          <w:i w:val="false"/>
          <w:color w:val="000000"/>
          <w:sz w:val="28"/>
        </w:rPr>
        <w:t>
</w:t>
      </w:r>
      <w:r>
        <w:rPr>
          <w:rFonts w:ascii="Times New Roman"/>
          <w:b w:val="false"/>
          <w:i w:val="false"/>
          <w:color w:val="000000"/>
          <w:sz w:val="28"/>
        </w:rPr>
        <w:t>
      23. Сыртқы жарнама және ақпарат құралдары – сыртқы жарнама және ақпаратты тасымалдауға арналған құрылымдар, құрылыстар, техникалық құралдар, көркем элементтер және тасымалдағыштар.</w:t>
      </w:r>
      <w:r>
        <w:br/>
      </w:r>
      <w:r>
        <w:rPr>
          <w:rFonts w:ascii="Times New Roman"/>
          <w:b w:val="false"/>
          <w:i w:val="false"/>
          <w:color w:val="000000"/>
          <w:sz w:val="28"/>
        </w:rPr>
        <w:t>
</w:t>
      </w:r>
      <w:r>
        <w:rPr>
          <w:rFonts w:ascii="Times New Roman"/>
          <w:b w:val="false"/>
          <w:i w:val="false"/>
          <w:color w:val="000000"/>
          <w:sz w:val="28"/>
        </w:rPr>
        <w:t>
      24. Сыртқы (көрнекі) жарнама - жылжымалы және жылжымайтын объектілерде орналастырылған, сондай-ақ ортақ пайдаланудағы автомобиль жолдарының бөлінген белдеулеріндегі және елді мекендердегі үй-жайлардың шегінен тыс ашық кеңістікте орналастырылған жарнама.</w:t>
      </w:r>
      <w:r>
        <w:br/>
      </w:r>
      <w:r>
        <w:rPr>
          <w:rFonts w:ascii="Times New Roman"/>
          <w:b w:val="false"/>
          <w:i w:val="false"/>
          <w:color w:val="000000"/>
          <w:sz w:val="28"/>
        </w:rPr>
        <w:t>
</w:t>
      </w:r>
      <w:r>
        <w:rPr>
          <w:rFonts w:ascii="Times New Roman"/>
          <w:b w:val="false"/>
          <w:i w:val="false"/>
          <w:color w:val="000000"/>
          <w:sz w:val="28"/>
        </w:rPr>
        <w:t>
      25. Сыртқы көріктендіру объектілері – кешенді көріктендіру қызметі жүзеге асырылатын елді мекеннің кез келген аумағы: алаңшалар, аулалар, кварталдар, функционалдық-жоспарлық құрылымдар, аудандар мен ықшамаудандардың аумақтары, тұтас елді мекен, сондай-ақ бірыңғай құрылыстық регламенттеу (қорғалатын аймақтар) немесе көрнекі-кеңістіктік қабылдау (құрылысы бар алаң, іргелес аумағы және құрылысы бар көше) принципі бойынша бөлінетін аумақтар.</w:t>
      </w:r>
      <w:r>
        <w:br/>
      </w:r>
      <w:r>
        <w:rPr>
          <w:rFonts w:ascii="Times New Roman"/>
          <w:b w:val="false"/>
          <w:i w:val="false"/>
          <w:color w:val="000000"/>
          <w:sz w:val="28"/>
        </w:rPr>
        <w:t>
</w:t>
      </w:r>
      <w:r>
        <w:rPr>
          <w:rFonts w:ascii="Times New Roman"/>
          <w:b w:val="false"/>
          <w:i w:val="false"/>
          <w:color w:val="000000"/>
          <w:sz w:val="28"/>
        </w:rPr>
        <w:t>
      26. Тротуар – жолдың жүру бөлігіне жанасатын немесе одан көгал немесе арық жүйесімен бөлінген, жаяу жүргіншілердің қозғалысына арналған жол элементі.</w:t>
      </w:r>
      <w:r>
        <w:br/>
      </w:r>
      <w:r>
        <w:rPr>
          <w:rFonts w:ascii="Times New Roman"/>
          <w:b w:val="false"/>
          <w:i w:val="false"/>
          <w:color w:val="000000"/>
          <w:sz w:val="28"/>
        </w:rPr>
        <w:t>
</w:t>
      </w:r>
      <w:r>
        <w:rPr>
          <w:rFonts w:ascii="Times New Roman"/>
          <w:b w:val="false"/>
          <w:i w:val="false"/>
          <w:color w:val="000000"/>
          <w:sz w:val="28"/>
        </w:rPr>
        <w:t>
      27. Шағын сәулеттік түрлер – декоративтік сипаттағы және пайдалануға жарамды сипаттағы объектілер: мүсіндер, субұрқақтар, оймабедерлер, гүлдерге арналған құмыралар, павильондар, шатырлар, орындықтар, жәшіктер, балалардың ойнауына және ересек адамдардың демалуына арналған жабдықтар мен құрылымдар. Шағын сәулеттік түрлерге сонымен қоса: қоғамдық кеңістіктер, демалыс орындары және аулалар аумағында орналасқан демалуға арналған орындықтардың; жазғы кафе, үстел ойындарына арналған алаңшаларда – орындықтар мен үстелдердің әр түрі жатады.</w:t>
      </w:r>
      <w:r>
        <w:br/>
      </w:r>
      <w:r>
        <w:rPr>
          <w:rFonts w:ascii="Times New Roman"/>
          <w:b w:val="false"/>
          <w:i w:val="false"/>
          <w:color w:val="000000"/>
          <w:sz w:val="28"/>
        </w:rPr>
        <w:t>
</w:t>
      </w:r>
      <w:r>
        <w:rPr>
          <w:rFonts w:ascii="Times New Roman"/>
          <w:b w:val="false"/>
          <w:i w:val="false"/>
          <w:color w:val="000000"/>
          <w:sz w:val="28"/>
        </w:rPr>
        <w:t>
      28. Іргелес аумақ – көріктендіру паспорттарына сәйкес бекітілген жеке және заңды тұлғалардың меншігінде және (немесе) пайдалануындағы сауда, жарнама және басқа объектілерге, ғимарат, құрылыс, құрылыс алаңының қоршауы периметріне және (немесе) жер учаскесінің шекарасына тікелей жанасатын жалпы пайдаланудағы аумақ.</w:t>
      </w:r>
      <w:r>
        <w:br/>
      </w:r>
      <w:r>
        <w:rPr>
          <w:rFonts w:ascii="Times New Roman"/>
          <w:b w:val="false"/>
          <w:i w:val="false"/>
          <w:color w:val="000000"/>
          <w:sz w:val="28"/>
        </w:rPr>
        <w:t>
</w:t>
      </w:r>
      <w:r>
        <w:rPr>
          <w:rFonts w:ascii="Times New Roman"/>
          <w:b w:val="false"/>
          <w:i w:val="false"/>
          <w:color w:val="000000"/>
          <w:sz w:val="28"/>
        </w:rPr>
        <w:t>
      29. Ірі көлемді қоқыстар (бұдан әрі - ІКҚ) - өзінің тұтыну қасиеттерін жоғалтқан, өздерінің көлемі бойынша арнаулы қоқыс жинайтын машиналармен тасымалдауға келмейтін қолданыстың және шаруашылық қызметінің қалдықтары.</w:t>
      </w:r>
    </w:p>
    <w:bookmarkEnd w:id="8"/>
    <w:bookmarkStart w:name="z43" w:id="9"/>
    <w:p>
      <w:pPr>
        <w:spacing w:after="0"/>
        <w:ind w:left="0"/>
        <w:jc w:val="left"/>
      </w:pPr>
      <w:r>
        <w:rPr>
          <w:rFonts w:ascii="Times New Roman"/>
          <w:b/>
          <w:i w:val="false"/>
          <w:color w:val="000000"/>
        </w:rPr>
        <w:t xml:space="preserve"> 
3 бөлім. Жалпы талаптар</w:t>
      </w:r>
    </w:p>
    <w:bookmarkEnd w:id="9"/>
    <w:bookmarkStart w:name="z44" w:id="10"/>
    <w:p>
      <w:pPr>
        <w:spacing w:after="0"/>
        <w:ind w:left="0"/>
        <w:jc w:val="both"/>
      </w:pPr>
      <w:r>
        <w:rPr>
          <w:rFonts w:ascii="Times New Roman"/>
          <w:b w:val="false"/>
          <w:i w:val="false"/>
          <w:color w:val="000000"/>
          <w:sz w:val="28"/>
        </w:rPr>
        <w:t>
      30. Заңды және жеке тұлғалар және барлық меншік түріндегі тұлғалар бөлінген және белгіленген аумақ шегінде сәулет, санитарлық, экологиялық талаптарға сәйкес өз қаражаттары есебінен тазарту, қажетті жайластыру, сондай-ақ көріктендіру объектілері мен элементтерін күту, күтіп ұстау және жөндеу жұмыстарын жүргізеді.</w:t>
      </w:r>
      <w:r>
        <w:br/>
      </w:r>
      <w:r>
        <w:rPr>
          <w:rFonts w:ascii="Times New Roman"/>
          <w:b w:val="false"/>
          <w:i w:val="false"/>
          <w:color w:val="000000"/>
          <w:sz w:val="28"/>
        </w:rPr>
        <w:t>
</w:t>
      </w:r>
      <w:r>
        <w:rPr>
          <w:rFonts w:ascii="Times New Roman"/>
          <w:b w:val="false"/>
          <w:i w:val="false"/>
          <w:color w:val="000000"/>
          <w:sz w:val="28"/>
        </w:rPr>
        <w:t>
      31. Коммуникацияның барлық түрлеріне қызмет көрсететін шаруашылық субъектілері сәйкес коммуникацияларды күтіп ұстауы және уақтылы жөндеуі, жөндеуден кейін бүлінген жабындар мен элементтерді қалпына келтіруі қажет.</w:t>
      </w:r>
      <w:r>
        <w:br/>
      </w:r>
      <w:r>
        <w:rPr>
          <w:rFonts w:ascii="Times New Roman"/>
          <w:b w:val="false"/>
          <w:i w:val="false"/>
          <w:color w:val="000000"/>
          <w:sz w:val="28"/>
        </w:rPr>
        <w:t>
</w:t>
      </w:r>
      <w:r>
        <w:rPr>
          <w:rFonts w:ascii="Times New Roman"/>
          <w:b w:val="false"/>
          <w:i w:val="false"/>
          <w:color w:val="000000"/>
          <w:sz w:val="28"/>
        </w:rPr>
        <w:t>
      32. Заңды және жеке тұлғалар инженерлік коммуникацияларды төсеу, жөндеу және қайта құруға байланысты жер қазу жұмыстарын тек Жаңаарқа ауданы әкімдігіне ведомстволық бағынышты тұрғын үй – коммуналдық шаруашылық, жолаушылар көлігі және автомобиль жолдары саласында өкілетті органы берген жазбаша рұқсаты (ордері) болған кезде ғана жүргізе алады. Рұқсат ордер елді мекендегі байланыс, электр қуатымен, сумен, жылумен жабдықтау канализациялық кәріз суларын өткізетін құбырлар жүйесін пайдаланушы кәсіпорындар мен мекемелердің жазбаша келісімі бойынша рәсімделеді. Ордер талаптарын орындамаған жағдайда Жаңаарқа аудандық тұрғын үй-коммуналдық шаруашылық, жолаушылар көлігі және автокөлік жолдары бөлімі сот шешімімен ордер талаптарын орындатуға және қажет болғанда келтірілген зардаптарды өтеуге еріксіз көндіру шараларын қолданады.</w:t>
      </w:r>
      <w:r>
        <w:br/>
      </w:r>
      <w:r>
        <w:rPr>
          <w:rFonts w:ascii="Times New Roman"/>
          <w:b w:val="false"/>
          <w:i w:val="false"/>
          <w:color w:val="000000"/>
          <w:sz w:val="28"/>
        </w:rPr>
        <w:t>
</w:t>
      </w:r>
      <w:r>
        <w:rPr>
          <w:rFonts w:ascii="Times New Roman"/>
          <w:b w:val="false"/>
          <w:i w:val="false"/>
          <w:color w:val="000000"/>
          <w:sz w:val="28"/>
        </w:rPr>
        <w:t>
      33. Заңды және жеке тұлғалар асфальт жабынын бүлдірумен байланысты жер жұмыстарын аяқтаған соң бес тәулік ішінде жол жабынын қалпына келтіруі қажет.</w:t>
      </w:r>
      <w:r>
        <w:br/>
      </w:r>
      <w:r>
        <w:rPr>
          <w:rFonts w:ascii="Times New Roman"/>
          <w:b w:val="false"/>
          <w:i w:val="false"/>
          <w:color w:val="000000"/>
          <w:sz w:val="28"/>
        </w:rPr>
        <w:t>
</w:t>
      </w:r>
      <w:r>
        <w:rPr>
          <w:rFonts w:ascii="Times New Roman"/>
          <w:b w:val="false"/>
          <w:i w:val="false"/>
          <w:color w:val="000000"/>
          <w:sz w:val="28"/>
        </w:rPr>
        <w:t>
      34. Жол жөндеу жұмыстарын жүргізетін заңды және жеке тұлғалар елді мекеннің автожолдарында орналасқан жарамсыз люктерді, нөсерлік кәріз торларын ауыстыру бойынша, сондай-ақ мүгедектер арбаларының, балалар арбаларының өтуі үшін және жаяу жүргіншілер қолайлылығы үшін жолдан өтетін жерлерде жаяу жүргіншілер тротуарларынан түсетін жолдарды жайғастыру шараларын қабылдау қажет.</w:t>
      </w:r>
      <w:r>
        <w:br/>
      </w:r>
      <w:r>
        <w:rPr>
          <w:rFonts w:ascii="Times New Roman"/>
          <w:b w:val="false"/>
          <w:i w:val="false"/>
          <w:color w:val="000000"/>
          <w:sz w:val="28"/>
        </w:rPr>
        <w:t>
</w:t>
      </w:r>
      <w:r>
        <w:rPr>
          <w:rFonts w:ascii="Times New Roman"/>
          <w:b w:val="false"/>
          <w:i w:val="false"/>
          <w:color w:val="000000"/>
          <w:sz w:val="28"/>
        </w:rPr>
        <w:t>
      35. Елді мекен аумағында төмендегі жағдайларға жол берілмейді:</w:t>
      </w:r>
      <w:r>
        <w:br/>
      </w:r>
      <w:r>
        <w:rPr>
          <w:rFonts w:ascii="Times New Roman"/>
          <w:b w:val="false"/>
          <w:i w:val="false"/>
          <w:color w:val="000000"/>
          <w:sz w:val="28"/>
        </w:rPr>
        <w:t>
</w:t>
      </w:r>
      <w:r>
        <w:rPr>
          <w:rFonts w:ascii="Times New Roman"/>
          <w:b w:val="false"/>
          <w:i w:val="false"/>
          <w:color w:val="000000"/>
          <w:sz w:val="28"/>
        </w:rPr>
        <w:t>
      1) көшелер мен (немесе) көлік өтетін бөлікті ластауды болдырмайтын қандай да бір жүк түрлерін оларды мұқият жабусыз көлік құралдарымен тасымалдауға;</w:t>
      </w:r>
      <w:r>
        <w:br/>
      </w:r>
      <w:r>
        <w:rPr>
          <w:rFonts w:ascii="Times New Roman"/>
          <w:b w:val="false"/>
          <w:i w:val="false"/>
          <w:color w:val="000000"/>
          <w:sz w:val="28"/>
        </w:rPr>
        <w:t>
</w:t>
      </w:r>
      <w:r>
        <w:rPr>
          <w:rFonts w:ascii="Times New Roman"/>
          <w:b w:val="false"/>
          <w:i w:val="false"/>
          <w:color w:val="000000"/>
          <w:sz w:val="28"/>
        </w:rPr>
        <w:t>
      2) объект иесі және (немесе) пайдаланушының келісімінсіз және (немесе) осы мақсаттарға бөлінген жерлерден тыс жерлерде, сонымен қоса Қазақстан Республикасының заңнамасымен қарастырылған белгіленген тәртіпте алынған рұқсатнамалар немесе келісімдерсіз хабарландыруларды, плакаттарды, үндеухаттарды, түрлі ақпараттық материалдарды орналастыруға, жазулар мен графикалық бейнелерді салуға;</w:t>
      </w:r>
      <w:r>
        <w:br/>
      </w:r>
      <w:r>
        <w:rPr>
          <w:rFonts w:ascii="Times New Roman"/>
          <w:b w:val="false"/>
          <w:i w:val="false"/>
          <w:color w:val="000000"/>
          <w:sz w:val="28"/>
        </w:rPr>
        <w:t>
</w:t>
      </w:r>
      <w:r>
        <w:rPr>
          <w:rFonts w:ascii="Times New Roman"/>
          <w:b w:val="false"/>
          <w:i w:val="false"/>
          <w:color w:val="000000"/>
          <w:sz w:val="28"/>
        </w:rPr>
        <w:t>
      3) автомобиль жолдарының жүру бөлігіне қоқыс, қозғалысқа қауіп келтіретін заттарды тастауға;</w:t>
      </w:r>
      <w:r>
        <w:br/>
      </w:r>
      <w:r>
        <w:rPr>
          <w:rFonts w:ascii="Times New Roman"/>
          <w:b w:val="false"/>
          <w:i w:val="false"/>
          <w:color w:val="000000"/>
          <w:sz w:val="28"/>
        </w:rPr>
        <w:t>
</w:t>
      </w:r>
      <w:r>
        <w:rPr>
          <w:rFonts w:ascii="Times New Roman"/>
          <w:b w:val="false"/>
          <w:i w:val="false"/>
          <w:color w:val="000000"/>
          <w:sz w:val="28"/>
        </w:rPr>
        <w:t>
      4) ғимараттардың, құрылыстардың және тұрғын үйлердің терезелерінен қоқыс лақтыруға;</w:t>
      </w:r>
      <w:r>
        <w:br/>
      </w:r>
      <w:r>
        <w:rPr>
          <w:rFonts w:ascii="Times New Roman"/>
          <w:b w:val="false"/>
          <w:i w:val="false"/>
          <w:color w:val="000000"/>
          <w:sz w:val="28"/>
        </w:rPr>
        <w:t>
</w:t>
      </w:r>
      <w:r>
        <w:rPr>
          <w:rFonts w:ascii="Times New Roman"/>
          <w:b w:val="false"/>
          <w:i w:val="false"/>
          <w:color w:val="000000"/>
          <w:sz w:val="28"/>
        </w:rPr>
        <w:t>
      5) аумақты тазалау немесе апатты жағдайларды жою бойынша жұмыстардан басқа сағат 23.00 бастап сағат 6.00 дейін тыныштық пен тәртіпті бұзатын әрекеттерді жасауға;</w:t>
      </w:r>
      <w:r>
        <w:br/>
      </w:r>
      <w:r>
        <w:rPr>
          <w:rFonts w:ascii="Times New Roman"/>
          <w:b w:val="false"/>
          <w:i w:val="false"/>
          <w:color w:val="000000"/>
          <w:sz w:val="28"/>
        </w:rPr>
        <w:t>
</w:t>
      </w:r>
      <w:r>
        <w:rPr>
          <w:rFonts w:ascii="Times New Roman"/>
          <w:b w:val="false"/>
          <w:i w:val="false"/>
          <w:color w:val="000000"/>
          <w:sz w:val="28"/>
        </w:rPr>
        <w:t>
      6) аулалық және квартал ішілік аумақтардың жасыл аймақтарына, балаларға арналған алаңшаларға, жаяужолдарға және тротуарларға қызметтік және жеке автокөлікті қоюға, енгізуге;</w:t>
      </w:r>
      <w:r>
        <w:br/>
      </w:r>
      <w:r>
        <w:rPr>
          <w:rFonts w:ascii="Times New Roman"/>
          <w:b w:val="false"/>
          <w:i w:val="false"/>
          <w:color w:val="000000"/>
          <w:sz w:val="28"/>
        </w:rPr>
        <w:t>
</w:t>
      </w:r>
      <w:r>
        <w:rPr>
          <w:rFonts w:ascii="Times New Roman"/>
          <w:b w:val="false"/>
          <w:i w:val="false"/>
          <w:color w:val="000000"/>
          <w:sz w:val="28"/>
        </w:rPr>
        <w:t>
      7) арнайы бөлінген және сәйкес жол белгілерімен және (немесе) таңбалармен белгіленген орындардан тыс белгіленбеген орындарда көлік құралдарын қоюға, жууға және орналастыруға;</w:t>
      </w:r>
      <w:r>
        <w:br/>
      </w:r>
      <w:r>
        <w:rPr>
          <w:rFonts w:ascii="Times New Roman"/>
          <w:b w:val="false"/>
          <w:i w:val="false"/>
          <w:color w:val="000000"/>
          <w:sz w:val="28"/>
        </w:rPr>
        <w:t>
</w:t>
      </w:r>
      <w:r>
        <w:rPr>
          <w:rFonts w:ascii="Times New Roman"/>
          <w:b w:val="false"/>
          <w:i w:val="false"/>
          <w:color w:val="000000"/>
          <w:sz w:val="28"/>
        </w:rPr>
        <w:t>
      8) көгалдарда, гүлзарларда, балаларға арналған алаңшаларда, кір жаятын алаңшаларда және қоқыс жәшіктері орналасқан алаңшаларға, ғимараттардың аркаларына және скверлеріне түрлі мақсаттағы объектілерді орналастыруға, сонымен қоса автокөлік құралдарын қоюға;</w:t>
      </w:r>
      <w:r>
        <w:br/>
      </w:r>
      <w:r>
        <w:rPr>
          <w:rFonts w:ascii="Times New Roman"/>
          <w:b w:val="false"/>
          <w:i w:val="false"/>
          <w:color w:val="000000"/>
          <w:sz w:val="28"/>
        </w:rPr>
        <w:t>
</w:t>
      </w:r>
      <w:r>
        <w:rPr>
          <w:rFonts w:ascii="Times New Roman"/>
          <w:b w:val="false"/>
          <w:i w:val="false"/>
          <w:color w:val="000000"/>
          <w:sz w:val="28"/>
        </w:rPr>
        <w:t>
      9) тұрақ үшін арнайы бөлінген орындардан басқа, тұратын жеріне қарамастан бөлшектенген көлік тұрағы, арнайы автокөліктің өтуіне кедергі келтіретін аула аумақтарының өтпежолдарында баған, блок, және басқа да аумақ қоршауларын тұрғызуға және орнатуға.</w:t>
      </w:r>
      <w:r>
        <w:br/>
      </w:r>
      <w:r>
        <w:rPr>
          <w:rFonts w:ascii="Times New Roman"/>
          <w:b w:val="false"/>
          <w:i w:val="false"/>
          <w:color w:val="000000"/>
          <w:sz w:val="28"/>
        </w:rPr>
        <w:t>
</w:t>
      </w:r>
      <w:r>
        <w:rPr>
          <w:rFonts w:ascii="Times New Roman"/>
          <w:b w:val="false"/>
          <w:i w:val="false"/>
          <w:color w:val="000000"/>
          <w:sz w:val="28"/>
        </w:rPr>
        <w:t>
      36. Кәсіпорындардың шаруашылық қызметінің нәтижесінде пайда болатын өндіріс қалдықтарын жинау және уақытша сақтау осы кәсіпорындардың күшімен осы мақсаттарға арнайы жабдықталған орындарда белгіленген тәртіпте бекітілген өндіріс және тұтыну қалдықтарын орналастыру лимиттеріне сәйкес жүзеге асырылады.</w:t>
      </w:r>
      <w:r>
        <w:br/>
      </w:r>
      <w:r>
        <w:rPr>
          <w:rFonts w:ascii="Times New Roman"/>
          <w:b w:val="false"/>
          <w:i w:val="false"/>
          <w:color w:val="000000"/>
          <w:sz w:val="28"/>
        </w:rPr>
        <w:t>
      Кәсіпорын аумағында арнайы белгіленген орындардан тыс қалдықтарды жинау және оларды орналастыру лимиттерін асыруға жол берілмейді.</w:t>
      </w:r>
      <w:r>
        <w:br/>
      </w:r>
      <w:r>
        <w:rPr>
          <w:rFonts w:ascii="Times New Roman"/>
          <w:b w:val="false"/>
          <w:i w:val="false"/>
          <w:color w:val="000000"/>
          <w:sz w:val="28"/>
        </w:rPr>
        <w:t>
      Өсімдік және басқа да топырақты уақытша жинау тек арнайы бөлінген учаскелерде ғана рұқсат етіледі.</w:t>
      </w:r>
      <w:r>
        <w:br/>
      </w:r>
      <w:r>
        <w:rPr>
          <w:rFonts w:ascii="Times New Roman"/>
          <w:b w:val="false"/>
          <w:i w:val="false"/>
          <w:color w:val="000000"/>
          <w:sz w:val="28"/>
        </w:rPr>
        <w:t>
</w:t>
      </w:r>
      <w:r>
        <w:rPr>
          <w:rFonts w:ascii="Times New Roman"/>
          <w:b w:val="false"/>
          <w:i w:val="false"/>
          <w:color w:val="000000"/>
          <w:sz w:val="28"/>
        </w:rPr>
        <w:t>
      37. Тұрғын аймақта төмендегі жағдайларға жол берілмейді:</w:t>
      </w:r>
      <w:r>
        <w:br/>
      </w:r>
      <w:r>
        <w:rPr>
          <w:rFonts w:ascii="Times New Roman"/>
          <w:b w:val="false"/>
          <w:i w:val="false"/>
          <w:color w:val="000000"/>
          <w:sz w:val="28"/>
        </w:rPr>
        <w:t>
</w:t>
      </w:r>
      <w:r>
        <w:rPr>
          <w:rFonts w:ascii="Times New Roman"/>
          <w:b w:val="false"/>
          <w:i w:val="false"/>
          <w:color w:val="000000"/>
          <w:sz w:val="28"/>
        </w:rPr>
        <w:t>
      1) көлік құралдарының толассыз қозғалысына;</w:t>
      </w:r>
      <w:r>
        <w:br/>
      </w:r>
      <w:r>
        <w:rPr>
          <w:rFonts w:ascii="Times New Roman"/>
          <w:b w:val="false"/>
          <w:i w:val="false"/>
          <w:color w:val="000000"/>
          <w:sz w:val="28"/>
        </w:rPr>
        <w:t>
</w:t>
      </w:r>
      <w:r>
        <w:rPr>
          <w:rFonts w:ascii="Times New Roman"/>
          <w:b w:val="false"/>
          <w:i w:val="false"/>
          <w:color w:val="000000"/>
          <w:sz w:val="28"/>
        </w:rPr>
        <w:t>
      2) өтпе жолдан тыс көлік құралдарының қозғалысы;</w:t>
      </w:r>
      <w:r>
        <w:br/>
      </w:r>
      <w:r>
        <w:rPr>
          <w:rFonts w:ascii="Times New Roman"/>
          <w:b w:val="false"/>
          <w:i w:val="false"/>
          <w:color w:val="000000"/>
          <w:sz w:val="28"/>
        </w:rPr>
        <w:t>
</w:t>
      </w:r>
      <w:r>
        <w:rPr>
          <w:rFonts w:ascii="Times New Roman"/>
          <w:b w:val="false"/>
          <w:i w:val="false"/>
          <w:color w:val="000000"/>
          <w:sz w:val="28"/>
        </w:rPr>
        <w:t>
      3) оқу жүрісі;</w:t>
      </w:r>
      <w:r>
        <w:br/>
      </w:r>
      <w:r>
        <w:rPr>
          <w:rFonts w:ascii="Times New Roman"/>
          <w:b w:val="false"/>
          <w:i w:val="false"/>
          <w:color w:val="000000"/>
          <w:sz w:val="28"/>
        </w:rPr>
        <w:t>
</w:t>
      </w:r>
      <w:r>
        <w:rPr>
          <w:rFonts w:ascii="Times New Roman"/>
          <w:b w:val="false"/>
          <w:i w:val="false"/>
          <w:color w:val="000000"/>
          <w:sz w:val="28"/>
        </w:rPr>
        <w:t>
      4) арнайы бөлінген және белгілермен және (немесе) таңбалармен белгіленген орындардан тыс рұқсат етілген салмағы 3,5 тонна артық жүк автомобильдерін, автобустарды қоюға;</w:t>
      </w:r>
      <w:r>
        <w:br/>
      </w:r>
      <w:r>
        <w:rPr>
          <w:rFonts w:ascii="Times New Roman"/>
          <w:b w:val="false"/>
          <w:i w:val="false"/>
          <w:color w:val="000000"/>
          <w:sz w:val="28"/>
        </w:rPr>
        <w:t>
</w:t>
      </w:r>
      <w:r>
        <w:rPr>
          <w:rFonts w:ascii="Times New Roman"/>
          <w:b w:val="false"/>
          <w:i w:val="false"/>
          <w:color w:val="000000"/>
          <w:sz w:val="28"/>
        </w:rPr>
        <w:t>
      5) дыбыстық белгі беруге, музыка дыбысын қатты қоюға;</w:t>
      </w:r>
      <w:r>
        <w:br/>
      </w:r>
      <w:r>
        <w:rPr>
          <w:rFonts w:ascii="Times New Roman"/>
          <w:b w:val="false"/>
          <w:i w:val="false"/>
          <w:color w:val="000000"/>
          <w:sz w:val="28"/>
        </w:rPr>
        <w:t>
</w:t>
      </w:r>
      <w:r>
        <w:rPr>
          <w:rFonts w:ascii="Times New Roman"/>
          <w:b w:val="false"/>
          <w:i w:val="false"/>
          <w:color w:val="000000"/>
          <w:sz w:val="28"/>
        </w:rPr>
        <w:t>
      6) қосылған қозғалтқышы бар механикалық көлік құралдарын қоюға.</w:t>
      </w:r>
      <w:r>
        <w:br/>
      </w:r>
      <w:r>
        <w:rPr>
          <w:rFonts w:ascii="Times New Roman"/>
          <w:b w:val="false"/>
          <w:i w:val="false"/>
          <w:color w:val="000000"/>
          <w:sz w:val="28"/>
        </w:rPr>
        <w:t>
      Осы тармақтың талаптары аула аумақтарына да қолданылады.</w:t>
      </w:r>
    </w:p>
    <w:bookmarkEnd w:id="10"/>
    <w:bookmarkStart w:name="z67" w:id="11"/>
    <w:p>
      <w:pPr>
        <w:spacing w:after="0"/>
        <w:ind w:left="0"/>
        <w:jc w:val="left"/>
      </w:pPr>
      <w:r>
        <w:rPr>
          <w:rFonts w:ascii="Times New Roman"/>
          <w:b/>
          <w:i w:val="false"/>
          <w:color w:val="000000"/>
        </w:rPr>
        <w:t xml:space="preserve"> 
4 бөлім. Елді мекен аумағын тазалау және тазартуды ұйымдастыру, түрлері және тазалауға қойылатын негізгі талаптар</w:t>
      </w:r>
    </w:p>
    <w:bookmarkEnd w:id="11"/>
    <w:bookmarkStart w:name="z68" w:id="12"/>
    <w:p>
      <w:pPr>
        <w:spacing w:after="0"/>
        <w:ind w:left="0"/>
        <w:jc w:val="both"/>
      </w:pPr>
      <w:r>
        <w:rPr>
          <w:rFonts w:ascii="Times New Roman"/>
          <w:b w:val="false"/>
          <w:i w:val="false"/>
          <w:color w:val="000000"/>
          <w:sz w:val="28"/>
        </w:rPr>
        <w:t>
      38. Өнеркәсіптік кәсіпорындардың санитарлық - қорғалатын аймақ, аумақтарын тазалауды осы кәсіпорындардың иелері және (немесе) пайдаланушылары жүзеге асырады.</w:t>
      </w:r>
      <w:r>
        <w:br/>
      </w:r>
      <w:r>
        <w:rPr>
          <w:rFonts w:ascii="Times New Roman"/>
          <w:b w:val="false"/>
          <w:i w:val="false"/>
          <w:color w:val="000000"/>
          <w:sz w:val="28"/>
        </w:rPr>
        <w:t>
</w:t>
      </w:r>
      <w:r>
        <w:rPr>
          <w:rFonts w:ascii="Times New Roman"/>
          <w:b w:val="false"/>
          <w:i w:val="false"/>
          <w:color w:val="000000"/>
          <w:sz w:val="28"/>
        </w:rPr>
        <w:t>
      39. Меншік нысанына тәуелсіз заңды және жеке тұлғалар осы Ережеге және көріктендіру паспорттарына сәйкес белгіленген аумақ шекарасында тазалау, суару, тротуарларға құм себу, қар және қоқыс шығару, суағарлар және сорғыларды тазарту, ағаш бұтақтарын кесіп тәртіпке келтіру (кронирование) жұмыстарын орындауы қажет.</w:t>
      </w:r>
      <w:r>
        <w:br/>
      </w:r>
      <w:r>
        <w:rPr>
          <w:rFonts w:ascii="Times New Roman"/>
          <w:b w:val="false"/>
          <w:i w:val="false"/>
          <w:color w:val="000000"/>
          <w:sz w:val="28"/>
        </w:rPr>
        <w:t>
</w:t>
      </w:r>
      <w:r>
        <w:rPr>
          <w:rFonts w:ascii="Times New Roman"/>
          <w:b w:val="false"/>
          <w:i w:val="false"/>
          <w:color w:val="000000"/>
          <w:sz w:val="28"/>
        </w:rPr>
        <w:t>
      40. Елді мекенді ағымдағы санитарлық күтіп ұстау және тазалау залалсыздандыру орындары бар қоқыс шығару мамандандырылған кәсіпорындар арқылы жүзеге асырылады және келесі шараларды қамтамасыз етуді көздейді:</w:t>
      </w:r>
      <w:r>
        <w:br/>
      </w:r>
      <w:r>
        <w:rPr>
          <w:rFonts w:ascii="Times New Roman"/>
          <w:b w:val="false"/>
          <w:i w:val="false"/>
          <w:color w:val="000000"/>
          <w:sz w:val="28"/>
        </w:rPr>
        <w:t>
</w:t>
      </w:r>
      <w:r>
        <w:rPr>
          <w:rFonts w:ascii="Times New Roman"/>
          <w:b w:val="false"/>
          <w:i w:val="false"/>
          <w:color w:val="000000"/>
          <w:sz w:val="28"/>
        </w:rPr>
        <w:t>
      1) елді мекен аумағында қоқыстарды, қалдықтарды жинау және оларды уақтылы шығаруды ұйымдастыру;</w:t>
      </w:r>
      <w:r>
        <w:br/>
      </w:r>
      <w:r>
        <w:rPr>
          <w:rFonts w:ascii="Times New Roman"/>
          <w:b w:val="false"/>
          <w:i w:val="false"/>
          <w:color w:val="000000"/>
          <w:sz w:val="28"/>
        </w:rPr>
        <w:t>
</w:t>
      </w:r>
      <w:r>
        <w:rPr>
          <w:rFonts w:ascii="Times New Roman"/>
          <w:b w:val="false"/>
          <w:i w:val="false"/>
          <w:color w:val="000000"/>
          <w:sz w:val="28"/>
        </w:rPr>
        <w:t>
      2) елді мекеннің тиісті санитарлық жайластыру жағдайы: тұтыну қалдықтарын жинауға арналған алаңшаларды жоспарлы-тұрақты, ағымдағы тазарту, қалдықтарға арналған қоқыс жәшіктері (оларды жинау тікелей арнайы автомобильдер арқылы ұйымдастырылған жағдайларды қоспағанда) болуы, нормативтік талаптарға сәйкес қоқыс жәшіктерін ортақ пайдаланудағы орындарға орнату;</w:t>
      </w:r>
      <w:r>
        <w:br/>
      </w:r>
      <w:r>
        <w:rPr>
          <w:rFonts w:ascii="Times New Roman"/>
          <w:b w:val="false"/>
          <w:i w:val="false"/>
          <w:color w:val="000000"/>
          <w:sz w:val="28"/>
        </w:rPr>
        <w:t>
</w:t>
      </w:r>
      <w:r>
        <w:rPr>
          <w:rFonts w:ascii="Times New Roman"/>
          <w:b w:val="false"/>
          <w:i w:val="false"/>
          <w:color w:val="000000"/>
          <w:sz w:val="28"/>
        </w:rPr>
        <w:t>
      3) елді мекен аумағын тазалау, суару, қоқыстарды жинау, қысқы мезгілде – қарды жинау және шығару, көшелердің өтпе жолдарын және жаяу жүргіншілер тротуарларын тайғаққа қарсы қоспалармен өңдеу, белгіленген және көметін орындарға тұтыну қалдықтарын шығару, өзендерді, бұлақтарды, арналарды, науаларды, нөсерлік кәріздерді және су өткізетін құрылғыларды қоқыстан тазарту;</w:t>
      </w:r>
      <w:r>
        <w:br/>
      </w:r>
      <w:r>
        <w:rPr>
          <w:rFonts w:ascii="Times New Roman"/>
          <w:b w:val="false"/>
          <w:i w:val="false"/>
          <w:color w:val="000000"/>
          <w:sz w:val="28"/>
        </w:rPr>
        <w:t>
</w:t>
      </w:r>
      <w:r>
        <w:rPr>
          <w:rFonts w:ascii="Times New Roman"/>
          <w:b w:val="false"/>
          <w:i w:val="false"/>
          <w:color w:val="000000"/>
          <w:sz w:val="28"/>
        </w:rPr>
        <w:t>
      4) санитарлық қорғалатын аймақтардың нормативтік шегінде жүйелі түрде аумақты күтіп ұстау бойынша жұмыстарын атқару.</w:t>
      </w:r>
      <w:r>
        <w:br/>
      </w:r>
      <w:r>
        <w:rPr>
          <w:rFonts w:ascii="Times New Roman"/>
          <w:b w:val="false"/>
          <w:i w:val="false"/>
          <w:color w:val="000000"/>
          <w:sz w:val="28"/>
        </w:rPr>
        <w:t>
</w:t>
      </w:r>
      <w:r>
        <w:rPr>
          <w:rFonts w:ascii="Times New Roman"/>
          <w:b w:val="false"/>
          <w:i w:val="false"/>
          <w:color w:val="000000"/>
          <w:sz w:val="28"/>
        </w:rPr>
        <w:t>
      41. Елді мекендердің аумағын санитарлық тазалау жүйесі тұрмыстық және өндірістік қалдықтарды жинау, жою, залалсыздандыру және қайта өңдеуді қамтуы қажет.</w:t>
      </w:r>
      <w:r>
        <w:br/>
      </w:r>
      <w:r>
        <w:rPr>
          <w:rFonts w:ascii="Times New Roman"/>
          <w:b w:val="false"/>
          <w:i w:val="false"/>
          <w:color w:val="000000"/>
          <w:sz w:val="28"/>
        </w:rPr>
        <w:t>
</w:t>
      </w:r>
      <w:r>
        <w:rPr>
          <w:rFonts w:ascii="Times New Roman"/>
          <w:b w:val="false"/>
          <w:i w:val="false"/>
          <w:color w:val="000000"/>
          <w:sz w:val="28"/>
        </w:rPr>
        <w:t>
      42. Жаңадан құрылыс салынатын учаскелерде ғимаратты пайдалануға енгізетін кезде тазалау жұмыстарын ұйымдастыру қажет.</w:t>
      </w:r>
      <w:r>
        <w:br/>
      </w:r>
      <w:r>
        <w:rPr>
          <w:rFonts w:ascii="Times New Roman"/>
          <w:b w:val="false"/>
          <w:i w:val="false"/>
          <w:color w:val="000000"/>
          <w:sz w:val="28"/>
        </w:rPr>
        <w:t>
</w:t>
      </w:r>
      <w:r>
        <w:rPr>
          <w:rFonts w:ascii="Times New Roman"/>
          <w:b w:val="false"/>
          <w:i w:val="false"/>
          <w:color w:val="000000"/>
          <w:sz w:val="28"/>
        </w:rPr>
        <w:t>
      43. Ғимараттар мен құрылыстардың, жеке тұрғын құрылыстардың иелері және (немесе) пайдаланушылары тұрмыстық қалдықтарды шығаруға уақтылы шарт жасауға тиіс.</w:t>
      </w:r>
      <w:r>
        <w:br/>
      </w:r>
      <w:r>
        <w:rPr>
          <w:rFonts w:ascii="Times New Roman"/>
          <w:b w:val="false"/>
          <w:i w:val="false"/>
          <w:color w:val="000000"/>
          <w:sz w:val="28"/>
        </w:rPr>
        <w:t>
      Кондоминиум объектісін басқару мақсатында құрылған көп пәтерлі тұрғын үйлердегі үй-жайлардың (пәтерлердің) иелерінің коммерциялық емес бірлестіктері:</w:t>
      </w:r>
      <w:r>
        <w:br/>
      </w:r>
      <w:r>
        <w:rPr>
          <w:rFonts w:ascii="Times New Roman"/>
          <w:b w:val="false"/>
          <w:i w:val="false"/>
          <w:color w:val="000000"/>
          <w:sz w:val="28"/>
        </w:rPr>
        <w:t>
      1) қоқыс жинағыштар үшін алаңшаларды жабдықтауға;</w:t>
      </w:r>
      <w:r>
        <w:br/>
      </w:r>
      <w:r>
        <w:rPr>
          <w:rFonts w:ascii="Times New Roman"/>
          <w:b w:val="false"/>
          <w:i w:val="false"/>
          <w:color w:val="000000"/>
          <w:sz w:val="28"/>
        </w:rPr>
        <w:t>
      2) азық - түліктік қалдықтарды, көшелік және аулалық қоқыстарды жинауға арналған құрал-саймандармен аула сыпырушыларды қамтамасыз етуге;</w:t>
      </w:r>
      <w:r>
        <w:br/>
      </w:r>
      <w:r>
        <w:rPr>
          <w:rFonts w:ascii="Times New Roman"/>
          <w:b w:val="false"/>
          <w:i w:val="false"/>
          <w:color w:val="000000"/>
          <w:sz w:val="28"/>
        </w:rPr>
        <w:t>
      3) қоқыс қабылдаушы камераларды, алаңшаларды, сондай-ақ қалдық жинаушы орындарды жүйелі жуу, залалсыздандыру және дезинфекциялауды қамтамасыз ету бойынша шараларды қабылдауға міндетті.</w:t>
      </w:r>
      <w:r>
        <w:br/>
      </w:r>
      <w:r>
        <w:rPr>
          <w:rFonts w:ascii="Times New Roman"/>
          <w:b w:val="false"/>
          <w:i w:val="false"/>
          <w:color w:val="000000"/>
          <w:sz w:val="28"/>
        </w:rPr>
        <w:t>
</w:t>
      </w:r>
      <w:r>
        <w:rPr>
          <w:rFonts w:ascii="Times New Roman"/>
          <w:b w:val="false"/>
          <w:i w:val="false"/>
          <w:color w:val="000000"/>
          <w:sz w:val="28"/>
        </w:rPr>
        <w:t>
      44. Аумақты тазалауды жүзеге асыратын ұйымдар мен кәсіпорындар тұрғын үйлердің, ұйымдардың, мекемелердің аумағынан қатты және сұйық тұрмыстық қалдықтарды уақтылы (шарттарға сәйкес) шығаруы қажет.</w:t>
      </w:r>
      <w:r>
        <w:br/>
      </w:r>
      <w:r>
        <w:rPr>
          <w:rFonts w:ascii="Times New Roman"/>
          <w:b w:val="false"/>
          <w:i w:val="false"/>
          <w:color w:val="000000"/>
          <w:sz w:val="28"/>
        </w:rPr>
        <w:t>
</w:t>
      </w:r>
      <w:r>
        <w:rPr>
          <w:rFonts w:ascii="Times New Roman"/>
          <w:b w:val="false"/>
          <w:i w:val="false"/>
          <w:color w:val="000000"/>
          <w:sz w:val="28"/>
        </w:rPr>
        <w:t>
      45. Аумақтарды тазалау шекараларын анықтау осы Ереже негізінде жүзеге асырылады:</w:t>
      </w:r>
      <w:r>
        <w:br/>
      </w:r>
      <w:r>
        <w:rPr>
          <w:rFonts w:ascii="Times New Roman"/>
          <w:b w:val="false"/>
          <w:i w:val="false"/>
          <w:color w:val="000000"/>
          <w:sz w:val="28"/>
        </w:rPr>
        <w:t>
      1) көше - жол желісі, алаңдар, қоғамдық орындар (ортақ пайдаланудағы демалыс орындары, саябақтар, скверлер, аллея бульварлары, тұрақтың соңғы орындары, иесіз жерлер) – мемлекеттік тапсырыс көлемінде Жаңаарқа ауданы әкімдігінің сәйкес бюджеттік бағдарламаларының әкімшілері – мемлекеттік мекемелермен;</w:t>
      </w:r>
      <w:r>
        <w:br/>
      </w:r>
      <w:r>
        <w:rPr>
          <w:rFonts w:ascii="Times New Roman"/>
          <w:b w:val="false"/>
          <w:i w:val="false"/>
          <w:color w:val="000000"/>
          <w:sz w:val="28"/>
        </w:rPr>
        <w:t>
      2) квартал ішілік және басқа аумақтар бойынша тазалау шекарасы кент, селолық округтер әкімдері беретін көріктендіру паспорттарына сәйкес анықталады.</w:t>
      </w:r>
    </w:p>
    <w:bookmarkEnd w:id="12"/>
    <w:bookmarkStart w:name="z80" w:id="13"/>
    <w:p>
      <w:pPr>
        <w:spacing w:after="0"/>
        <w:ind w:left="0"/>
        <w:jc w:val="left"/>
      </w:pPr>
      <w:r>
        <w:rPr>
          <w:rFonts w:ascii="Times New Roman"/>
          <w:b/>
          <w:i w:val="false"/>
          <w:color w:val="000000"/>
        </w:rPr>
        <w:t xml:space="preserve"> 
1 тарау. Аумақтарды күзгі-қысқы кезеңде тазалау</w:t>
      </w:r>
    </w:p>
    <w:bookmarkEnd w:id="13"/>
    <w:bookmarkStart w:name="z81" w:id="14"/>
    <w:p>
      <w:pPr>
        <w:spacing w:after="0"/>
        <w:ind w:left="0"/>
        <w:jc w:val="both"/>
      </w:pPr>
      <w:r>
        <w:rPr>
          <w:rFonts w:ascii="Times New Roman"/>
          <w:b w:val="false"/>
          <w:i w:val="false"/>
          <w:color w:val="000000"/>
          <w:sz w:val="28"/>
        </w:rPr>
        <w:t>
      46. Күзгі - қысқы тазалау кезеңі 1 қарашадан бастап 1 сәуірге дейін белгіленеді. Ауа-райы жағдайларының күрт өзгеруі жағдайында (қар, аяз) күзгі-қысқы тазалауды бастау және аяқтау мерзімін сәйкес бюджеттік бағдарламаның әкімшісі үйлестіреді.</w:t>
      </w:r>
      <w:r>
        <w:br/>
      </w:r>
      <w:r>
        <w:rPr>
          <w:rFonts w:ascii="Times New Roman"/>
          <w:b w:val="false"/>
          <w:i w:val="false"/>
          <w:color w:val="000000"/>
          <w:sz w:val="28"/>
        </w:rPr>
        <w:t>
</w:t>
      </w:r>
      <w:r>
        <w:rPr>
          <w:rFonts w:ascii="Times New Roman"/>
          <w:b w:val="false"/>
          <w:i w:val="false"/>
          <w:color w:val="000000"/>
          <w:sz w:val="28"/>
        </w:rPr>
        <w:t>
      47. Жапырақ түсетін кезеңде түскен жапырақтарды уақтылы жинау қажет. Жиналған жапырақтар көріктендіру бойынша кәсіпорындармен арнайы бөлінген учаскелерге немесе компостау алаңдарына шығарылуы тиіс.</w:t>
      </w:r>
      <w:r>
        <w:br/>
      </w:r>
      <w:r>
        <w:rPr>
          <w:rFonts w:ascii="Times New Roman"/>
          <w:b w:val="false"/>
          <w:i w:val="false"/>
          <w:color w:val="000000"/>
          <w:sz w:val="28"/>
        </w:rPr>
        <w:t>
      Тұрғын құрылыс аумағында, скверлер мен саябақтарда, ҚТҚ үшін контейнерлерде жапырақтарды өртеуге жол берілмейді.</w:t>
      </w:r>
      <w:r>
        <w:br/>
      </w:r>
      <w:r>
        <w:rPr>
          <w:rFonts w:ascii="Times New Roman"/>
          <w:b w:val="false"/>
          <w:i w:val="false"/>
          <w:color w:val="000000"/>
          <w:sz w:val="28"/>
        </w:rPr>
        <w:t>
      Жапырақтарды ағаштар мен бұталардың тамыр бөлігіне жинауға, сондай-ақ оларды қоқыс жинайтын алаңшаларда және қоқыс жинайтын контейнерлерде жинақтауға жол берілмейді.</w:t>
      </w:r>
      <w:r>
        <w:br/>
      </w:r>
      <w:r>
        <w:rPr>
          <w:rFonts w:ascii="Times New Roman"/>
          <w:b w:val="false"/>
          <w:i w:val="false"/>
          <w:color w:val="000000"/>
          <w:sz w:val="28"/>
        </w:rPr>
        <w:t>
</w:t>
      </w:r>
      <w:r>
        <w:rPr>
          <w:rFonts w:ascii="Times New Roman"/>
          <w:b w:val="false"/>
          <w:i w:val="false"/>
          <w:color w:val="000000"/>
          <w:sz w:val="28"/>
        </w:rPr>
        <w:t>
      48. Қысқы кезеңде жолдар, бақ орындықтары, қоқыс салатын жәшіктер және шағын сәулет формаларының элементтері, сондай-ақ олардың алдындағы және бүйірлеріндегі кеңістік, оларға кіреберіс жолдар қар мен мұздақтардан тазартылуы керек.</w:t>
      </w:r>
      <w:r>
        <w:br/>
      </w:r>
      <w:r>
        <w:rPr>
          <w:rFonts w:ascii="Times New Roman"/>
          <w:b w:val="false"/>
          <w:i w:val="false"/>
          <w:color w:val="000000"/>
          <w:sz w:val="28"/>
        </w:rPr>
        <w:t>
</w:t>
      </w:r>
      <w:r>
        <w:rPr>
          <w:rFonts w:ascii="Times New Roman"/>
          <w:b w:val="false"/>
          <w:i w:val="false"/>
          <w:color w:val="000000"/>
          <w:sz w:val="28"/>
        </w:rPr>
        <w:t>
      49. Саябақтардағы, орман саябақтарындағы, бақтардағы, скверлердегі, бульварлардағы, аллеялардағы жолдарды тазалау кезінде жасыл желектердің жойылмауын және еріген суды қайтаруды қамтамасыз ету шартымен құрамында химиялық реагенттері жоқ қарды уақытша жинауға арнайы алаң дайындалып, жинауға рұқсат беріледі.</w:t>
      </w:r>
      <w:r>
        <w:br/>
      </w:r>
      <w:r>
        <w:rPr>
          <w:rFonts w:ascii="Times New Roman"/>
          <w:b w:val="false"/>
          <w:i w:val="false"/>
          <w:color w:val="000000"/>
          <w:sz w:val="28"/>
        </w:rPr>
        <w:t>
</w:t>
      </w:r>
      <w:r>
        <w:rPr>
          <w:rFonts w:ascii="Times New Roman"/>
          <w:b w:val="false"/>
          <w:i w:val="false"/>
          <w:color w:val="000000"/>
          <w:sz w:val="28"/>
        </w:rPr>
        <w:t>
      50. Инженерлік желілерде болған апаттан пайда болған тротуарлар мен жолдың жүру бөлігіндегі мұзды желі иелері және (немесе) пайдаланушылары уатып жинайды.</w:t>
      </w:r>
      <w:r>
        <w:br/>
      </w:r>
      <w:r>
        <w:rPr>
          <w:rFonts w:ascii="Times New Roman"/>
          <w:b w:val="false"/>
          <w:i w:val="false"/>
          <w:color w:val="000000"/>
          <w:sz w:val="28"/>
        </w:rPr>
        <w:t>
</w:t>
      </w:r>
      <w:r>
        <w:rPr>
          <w:rFonts w:ascii="Times New Roman"/>
          <w:b w:val="false"/>
          <w:i w:val="false"/>
          <w:color w:val="000000"/>
          <w:sz w:val="28"/>
        </w:rPr>
        <w:t>
      51. Мына жағдайларға жол берілмейді:</w:t>
      </w:r>
      <w:r>
        <w:br/>
      </w:r>
      <w:r>
        <w:rPr>
          <w:rFonts w:ascii="Times New Roman"/>
          <w:b w:val="false"/>
          <w:i w:val="false"/>
          <w:color w:val="000000"/>
          <w:sz w:val="28"/>
        </w:rPr>
        <w:t>
      1) магистральдің, көшелердің жүру бөлігіне және өтпе жолдарға, тротуарлар мен көгалдарға квартал ішілік өтпе жолдардан, аула аумақтарынан, кәсіпорындар, ұйымдар, құрылыс алаңдарынан, сауда объектілерінен жиналған қарды жылжытуға немесе орнын ауыстыруға;</w:t>
      </w:r>
      <w:r>
        <w:br/>
      </w:r>
      <w:r>
        <w:rPr>
          <w:rFonts w:ascii="Times New Roman"/>
          <w:b w:val="false"/>
          <w:i w:val="false"/>
          <w:color w:val="000000"/>
          <w:sz w:val="28"/>
        </w:rPr>
        <w:t>
      2) тротуарларда, жолаушылар тасымалдайтын көліктерге отыру алаңдарында, саябақтарда, скверлерде, аулаларда және басқа жаяу жолдар мен көгалдандырылған аймақтарында көктайғаққа қарсы реагент ретінде сұйық хлорлы кальций пайдалануға;</w:t>
      </w:r>
      <w:r>
        <w:br/>
      </w:r>
      <w:r>
        <w:rPr>
          <w:rFonts w:ascii="Times New Roman"/>
          <w:b w:val="false"/>
          <w:i w:val="false"/>
          <w:color w:val="000000"/>
          <w:sz w:val="28"/>
        </w:rPr>
        <w:t>
      3) көгалдарға, гүлзарларға, бұталар және жасыл көшеттерге лас және тұз араласқан қарды, сонымен қатар мұз үйінділерін роторлық лақтыруға және орнын ауыстыруға.</w:t>
      </w:r>
      <w:r>
        <w:br/>
      </w:r>
      <w:r>
        <w:rPr>
          <w:rFonts w:ascii="Times New Roman"/>
          <w:b w:val="false"/>
          <w:i w:val="false"/>
          <w:color w:val="000000"/>
          <w:sz w:val="28"/>
        </w:rPr>
        <w:t>
</w:t>
      </w:r>
      <w:r>
        <w:rPr>
          <w:rFonts w:ascii="Times New Roman"/>
          <w:b w:val="false"/>
          <w:i w:val="false"/>
          <w:color w:val="000000"/>
          <w:sz w:val="28"/>
        </w:rPr>
        <w:t>
      52. Метеорологиялық қызметтерден күні бұрын жалпы тайғақ болатыны туралы ескерту алған жағдайда, эстакадалардың, көпірлердің жүру бөлігін өңдеу жұмыстары қар жаумай тұрып жүргізіледі.</w:t>
      </w:r>
      <w:r>
        <w:br/>
      </w:r>
      <w:r>
        <w:rPr>
          <w:rFonts w:ascii="Times New Roman"/>
          <w:b w:val="false"/>
          <w:i w:val="false"/>
          <w:color w:val="000000"/>
          <w:sz w:val="28"/>
        </w:rPr>
        <w:t>
</w:t>
      </w:r>
      <w:r>
        <w:rPr>
          <w:rFonts w:ascii="Times New Roman"/>
          <w:b w:val="false"/>
          <w:i w:val="false"/>
          <w:color w:val="000000"/>
          <w:sz w:val="28"/>
        </w:rPr>
        <w:t>
      53. Жолдың шетінде қар үйінділері қалыптасқан жағдайда тротуарлар мен көгалдарға қардың орнын ауыстыруға жол берілмейді.</w:t>
      </w:r>
      <w:r>
        <w:br/>
      </w:r>
      <w:r>
        <w:rPr>
          <w:rFonts w:ascii="Times New Roman"/>
          <w:b w:val="false"/>
          <w:i w:val="false"/>
          <w:color w:val="000000"/>
          <w:sz w:val="28"/>
        </w:rPr>
        <w:t>
</w:t>
      </w:r>
      <w:r>
        <w:rPr>
          <w:rFonts w:ascii="Times New Roman"/>
          <w:b w:val="false"/>
          <w:i w:val="false"/>
          <w:color w:val="000000"/>
          <w:sz w:val="28"/>
        </w:rPr>
        <w:t>
      54. Аулаларға кіреберіс, шығу жолдары, квартал ішілік жолдар жүру бөлігінің шетінен бастап механикалық күреу мен сыпырудан кейін бірінші кезекте тазартылуы тиіс.</w:t>
      </w:r>
      <w:r>
        <w:br/>
      </w:r>
      <w:r>
        <w:rPr>
          <w:rFonts w:ascii="Times New Roman"/>
          <w:b w:val="false"/>
          <w:i w:val="false"/>
          <w:color w:val="000000"/>
          <w:sz w:val="28"/>
        </w:rPr>
        <w:t>
</w:t>
      </w:r>
      <w:r>
        <w:rPr>
          <w:rFonts w:ascii="Times New Roman"/>
          <w:b w:val="false"/>
          <w:i w:val="false"/>
          <w:color w:val="000000"/>
          <w:sz w:val="28"/>
        </w:rPr>
        <w:t>
      55. Көшелерден және өтпе жолдардан қарды шығару екі кезеңде жүзеге асырылады:</w:t>
      </w:r>
      <w:r>
        <w:br/>
      </w:r>
      <w:r>
        <w:rPr>
          <w:rFonts w:ascii="Times New Roman"/>
          <w:b w:val="false"/>
          <w:i w:val="false"/>
          <w:color w:val="000000"/>
          <w:sz w:val="28"/>
        </w:rPr>
        <w:t xml:space="preserve">
      1) жолаушылар тасымалдайтын көлік аялдамаларындағы, жер үстілік жаяу өтпе жолдардағы, көпірлердегі және жол өткелдеріндегі, көпшілік баратын орындардағы (ірі әмбебап дүкендер, базарлар, қонақ үйлер, вокзалдар, театрлар), ауруханалардың аумағына және басқа әлеуметтік маңызды объектілердің кіреберіс жолдардағы бірінші кезекте (таңдаулы) қарды шығару қар жауғаннан кейін 48 сағат ішінде жүзеге асырылады; </w:t>
      </w:r>
      <w:r>
        <w:br/>
      </w:r>
      <w:r>
        <w:rPr>
          <w:rFonts w:ascii="Times New Roman"/>
          <w:b w:val="false"/>
          <w:i w:val="false"/>
          <w:color w:val="000000"/>
          <w:sz w:val="28"/>
        </w:rPr>
        <w:t>
      2) соңғы (жаппай) қарды шығару бірінші кезекті шығару аяқталғаннан кейін кезекпен, тапсырыс беруші анықтаған кезектілікке сәйкес шығарылады.</w:t>
      </w:r>
      <w:r>
        <w:br/>
      </w:r>
      <w:r>
        <w:rPr>
          <w:rFonts w:ascii="Times New Roman"/>
          <w:b w:val="false"/>
          <w:i w:val="false"/>
          <w:color w:val="000000"/>
          <w:sz w:val="28"/>
        </w:rPr>
        <w:t>
</w:t>
      </w:r>
      <w:r>
        <w:rPr>
          <w:rFonts w:ascii="Times New Roman"/>
          <w:b w:val="false"/>
          <w:i w:val="false"/>
          <w:color w:val="000000"/>
          <w:sz w:val="28"/>
        </w:rPr>
        <w:t>
      56. Қар ерігеннен кейін қарды уақытша жинайтын орындар қоқыстан тазаланып, абаттандырылуы тиіс.</w:t>
      </w:r>
      <w:r>
        <w:br/>
      </w:r>
      <w:r>
        <w:rPr>
          <w:rFonts w:ascii="Times New Roman"/>
          <w:b w:val="false"/>
          <w:i w:val="false"/>
          <w:color w:val="000000"/>
          <w:sz w:val="28"/>
        </w:rPr>
        <w:t>
</w:t>
      </w:r>
      <w:r>
        <w:rPr>
          <w:rFonts w:ascii="Times New Roman"/>
          <w:b w:val="false"/>
          <w:i w:val="false"/>
          <w:color w:val="000000"/>
          <w:sz w:val="28"/>
        </w:rPr>
        <w:t>
      57. Тротуарлар, аула аумақтары және өтпе жолдар қар мен мұздақтан асфальтқа дейін тазартылуы қажет. Мұздақ (көктайғақ) пайда болған жағдайда құм немесе ұсақ қиыршық таспен өңдеу жүргізіледі.</w:t>
      </w:r>
      <w:r>
        <w:br/>
      </w:r>
      <w:r>
        <w:rPr>
          <w:rFonts w:ascii="Times New Roman"/>
          <w:b w:val="false"/>
          <w:i w:val="false"/>
          <w:color w:val="000000"/>
          <w:sz w:val="28"/>
        </w:rPr>
        <w:t>
</w:t>
      </w:r>
      <w:r>
        <w:rPr>
          <w:rFonts w:ascii="Times New Roman"/>
          <w:b w:val="false"/>
          <w:i w:val="false"/>
          <w:color w:val="000000"/>
          <w:sz w:val="28"/>
        </w:rPr>
        <w:t>
      58. Аулалар аумақтарынан және квартал ішілік өтпе жолдардан тазаланған қарды автокөліктердің еркін өтуіне және жаяу жүргіншілердің қозғалысына кедергі жасамайтын орындарға жинауға рұқсат етіледі.</w:t>
      </w:r>
      <w:r>
        <w:br/>
      </w:r>
      <w:r>
        <w:rPr>
          <w:rFonts w:ascii="Times New Roman"/>
          <w:b w:val="false"/>
          <w:i w:val="false"/>
          <w:color w:val="000000"/>
          <w:sz w:val="28"/>
        </w:rPr>
        <w:t>
</w:t>
      </w:r>
      <w:r>
        <w:rPr>
          <w:rFonts w:ascii="Times New Roman"/>
          <w:b w:val="false"/>
          <w:i w:val="false"/>
          <w:color w:val="000000"/>
          <w:sz w:val="28"/>
        </w:rPr>
        <w:t>
      59. Қар жинау кезінде жасыл көшеттерге зақым келтіруге жол берілмейді.</w:t>
      </w:r>
      <w:r>
        <w:br/>
      </w:r>
      <w:r>
        <w:rPr>
          <w:rFonts w:ascii="Times New Roman"/>
          <w:b w:val="false"/>
          <w:i w:val="false"/>
          <w:color w:val="000000"/>
          <w:sz w:val="28"/>
        </w:rPr>
        <w:t>
</w:t>
      </w:r>
      <w:r>
        <w:rPr>
          <w:rFonts w:ascii="Times New Roman"/>
          <w:b w:val="false"/>
          <w:i w:val="false"/>
          <w:color w:val="000000"/>
          <w:sz w:val="28"/>
        </w:rPr>
        <w:t>
      60. Аула ішілік аумақтарда қарды жинағанда еріген қар суының ағуын алдын ала ескеру керек.</w:t>
      </w:r>
      <w:r>
        <w:br/>
      </w:r>
      <w:r>
        <w:rPr>
          <w:rFonts w:ascii="Times New Roman"/>
          <w:b w:val="false"/>
          <w:i w:val="false"/>
          <w:color w:val="000000"/>
          <w:sz w:val="28"/>
        </w:rPr>
        <w:t>
</w:t>
      </w:r>
      <w:r>
        <w:rPr>
          <w:rFonts w:ascii="Times New Roman"/>
          <w:b w:val="false"/>
          <w:i w:val="false"/>
          <w:color w:val="000000"/>
          <w:sz w:val="28"/>
        </w:rPr>
        <w:t>
      61. Қыс мезгілінде ғимарат, құрылыс иелері және (немесе) пайдаланушылары шатырларды мұздан және сүңгілерден уақытылы тазарту жұмыстарын ұйымдастыруы қажет.</w:t>
      </w:r>
      <w:r>
        <w:br/>
      </w:r>
      <w:r>
        <w:rPr>
          <w:rFonts w:ascii="Times New Roman"/>
          <w:b w:val="false"/>
          <w:i w:val="false"/>
          <w:color w:val="000000"/>
          <w:sz w:val="28"/>
        </w:rPr>
        <w:t>
</w:t>
      </w:r>
      <w:r>
        <w:rPr>
          <w:rFonts w:ascii="Times New Roman"/>
          <w:b w:val="false"/>
          <w:i w:val="false"/>
          <w:color w:val="000000"/>
          <w:sz w:val="28"/>
        </w:rPr>
        <w:t>
      62. Ғимараттың жаяу жүргіншілер аймағына шығатын жақтарындағы шатырын тазарту жұмыстары қар жауғаннан кейін жедел түрде қатерлі учаскелерге қоршау орнату арқылы жүргізілуі керек.</w:t>
      </w:r>
      <w:r>
        <w:br/>
      </w:r>
      <w:r>
        <w:rPr>
          <w:rFonts w:ascii="Times New Roman"/>
          <w:b w:val="false"/>
          <w:i w:val="false"/>
          <w:color w:val="000000"/>
          <w:sz w:val="28"/>
        </w:rPr>
        <w:t>
</w:t>
      </w:r>
      <w:r>
        <w:rPr>
          <w:rFonts w:ascii="Times New Roman"/>
          <w:b w:val="false"/>
          <w:i w:val="false"/>
          <w:color w:val="000000"/>
          <w:sz w:val="28"/>
        </w:rPr>
        <w:t>
      63. Көше жағына қараған шатырлардан қар мен мұздан жаяу жүргіншілер жолдарына түсіріп тазарту жұмыстары тек күндізгі уақытта жүргізілуі қажет. Шатырдың басқа жақтарынан, сондай-ақ жазық шатырлардан қар ауланың ішкі аумағына түсірілуі керек. Қарды түсірер алдында жаяу жүргіншілердің қауіпсіздігін қамтамасыз ету шараларын жасау қажет.</w:t>
      </w:r>
      <w:r>
        <w:br/>
      </w:r>
      <w:r>
        <w:rPr>
          <w:rFonts w:ascii="Times New Roman"/>
          <w:b w:val="false"/>
          <w:i w:val="false"/>
          <w:color w:val="000000"/>
          <w:sz w:val="28"/>
        </w:rPr>
        <w:t>
      Ғимараттардың (құрылыстардың және құрылғылардың) шатырларынан түскен қарлар, мұздар мен сүңгілер жедел түрде өтпе жолдың шет жағына қарай көшені тазалаушы ұйымдар шығаруы үшін орналастырылады.</w:t>
      </w:r>
      <w:r>
        <w:br/>
      </w:r>
      <w:r>
        <w:rPr>
          <w:rFonts w:ascii="Times New Roman"/>
          <w:b w:val="false"/>
          <w:i w:val="false"/>
          <w:color w:val="000000"/>
          <w:sz w:val="28"/>
        </w:rPr>
        <w:t>
</w:t>
      </w:r>
      <w:r>
        <w:rPr>
          <w:rFonts w:ascii="Times New Roman"/>
          <w:b w:val="false"/>
          <w:i w:val="false"/>
          <w:color w:val="000000"/>
          <w:sz w:val="28"/>
        </w:rPr>
        <w:t>
      64. Су ағар құбырларға қар, мұз және қоқыстарды тастауға жол берілмейді.</w:t>
      </w:r>
    </w:p>
    <w:bookmarkEnd w:id="14"/>
    <w:bookmarkStart w:name="z100" w:id="15"/>
    <w:p>
      <w:pPr>
        <w:spacing w:after="0"/>
        <w:ind w:left="0"/>
        <w:jc w:val="left"/>
      </w:pPr>
      <w:r>
        <w:rPr>
          <w:rFonts w:ascii="Times New Roman"/>
          <w:b/>
          <w:i w:val="false"/>
          <w:color w:val="000000"/>
        </w:rPr>
        <w:t xml:space="preserve"> 
2 тарау. Аумақтарды көктем-жаз кезеңінде тазалау</w:t>
      </w:r>
    </w:p>
    <w:bookmarkEnd w:id="15"/>
    <w:bookmarkStart w:name="z101" w:id="16"/>
    <w:p>
      <w:pPr>
        <w:spacing w:after="0"/>
        <w:ind w:left="0"/>
        <w:jc w:val="both"/>
      </w:pPr>
      <w:r>
        <w:rPr>
          <w:rFonts w:ascii="Times New Roman"/>
          <w:b w:val="false"/>
          <w:i w:val="false"/>
          <w:color w:val="000000"/>
          <w:sz w:val="28"/>
        </w:rPr>
        <w:t>
      65. Жазғы тазалау кезеңі 1 сәуірден бастап 1 қарашаға дейін белгіленеді.</w:t>
      </w:r>
      <w:r>
        <w:br/>
      </w:r>
      <w:r>
        <w:rPr>
          <w:rFonts w:ascii="Times New Roman"/>
          <w:b w:val="false"/>
          <w:i w:val="false"/>
          <w:color w:val="000000"/>
          <w:sz w:val="28"/>
        </w:rPr>
        <w:t>
      Ауа-райы жағдайлары күрт өзгерген жағдайда жазғы тазалау мерзімдері өзгеруі мүмкін.</w:t>
      </w:r>
      <w:r>
        <w:br/>
      </w:r>
      <w:r>
        <w:rPr>
          <w:rFonts w:ascii="Times New Roman"/>
          <w:b w:val="false"/>
          <w:i w:val="false"/>
          <w:color w:val="000000"/>
          <w:sz w:val="28"/>
        </w:rPr>
        <w:t>
</w:t>
      </w:r>
      <w:r>
        <w:rPr>
          <w:rFonts w:ascii="Times New Roman"/>
          <w:b w:val="false"/>
          <w:i w:val="false"/>
          <w:color w:val="000000"/>
          <w:sz w:val="28"/>
        </w:rPr>
        <w:t>
      66. Аула аумақтарын, аула ішіндегі өтпе жолдарды және тротуарларды қоқыстан, шаңнан және ұсақ тұрмыстық қалдықтардан тазалау, оларды жуу, сондай-ақ күні бойы тазалықты сақтауды аумаққа бекітілген субъектілер қамтамасыз етеді.</w:t>
      </w:r>
      <w:r>
        <w:br/>
      </w:r>
      <w:r>
        <w:rPr>
          <w:rFonts w:ascii="Times New Roman"/>
          <w:b w:val="false"/>
          <w:i w:val="false"/>
          <w:color w:val="000000"/>
          <w:sz w:val="28"/>
        </w:rPr>
        <w:t>
</w:t>
      </w:r>
      <w:r>
        <w:rPr>
          <w:rFonts w:ascii="Times New Roman"/>
          <w:b w:val="false"/>
          <w:i w:val="false"/>
          <w:color w:val="000000"/>
          <w:sz w:val="28"/>
        </w:rPr>
        <w:t>
      67. Аулалар аумақтарын жуу және шланг арқылы суару үшін суару шүмектері әрбір үй маңында жабдықталып, пайдалануға жарамды күйде болуы тиіс.</w:t>
      </w:r>
      <w:r>
        <w:br/>
      </w:r>
      <w:r>
        <w:rPr>
          <w:rFonts w:ascii="Times New Roman"/>
          <w:b w:val="false"/>
          <w:i w:val="false"/>
          <w:color w:val="000000"/>
          <w:sz w:val="28"/>
        </w:rPr>
        <w:t>
</w:t>
      </w:r>
      <w:r>
        <w:rPr>
          <w:rFonts w:ascii="Times New Roman"/>
          <w:b w:val="false"/>
          <w:i w:val="false"/>
          <w:color w:val="000000"/>
          <w:sz w:val="28"/>
        </w:rPr>
        <w:t>
      68. Күрделі емес құрылыс объектілерінің иелері және (немесе) пайдаланушылары (автотұрақтар, көлік жөндейтін орындар, ангарлар, қоймалық қосымша құрылыстар, ғимараттар, сауда және қызмет көрсету нысандары) бекітілген аумақты санитарлық тазалау және тазарту бойынша келісім-шартқа отыруға немесе оны өз күшімен күн сайын жүргізуі тиіс.</w:t>
      </w:r>
      <w:r>
        <w:br/>
      </w:r>
      <w:r>
        <w:rPr>
          <w:rFonts w:ascii="Times New Roman"/>
          <w:b w:val="false"/>
          <w:i w:val="false"/>
          <w:color w:val="000000"/>
          <w:sz w:val="28"/>
        </w:rPr>
        <w:t>
</w:t>
      </w:r>
      <w:r>
        <w:rPr>
          <w:rFonts w:ascii="Times New Roman"/>
          <w:b w:val="false"/>
          <w:i w:val="false"/>
          <w:color w:val="000000"/>
          <w:sz w:val="28"/>
        </w:rPr>
        <w:t>
      69. Металл қоршаулар, жол белгілері және жол көрсеткіштері таза болуы тиіс.</w:t>
      </w:r>
      <w:r>
        <w:br/>
      </w:r>
      <w:r>
        <w:rPr>
          <w:rFonts w:ascii="Times New Roman"/>
          <w:b w:val="false"/>
          <w:i w:val="false"/>
          <w:color w:val="000000"/>
          <w:sz w:val="28"/>
        </w:rPr>
        <w:t>
</w:t>
      </w:r>
      <w:r>
        <w:rPr>
          <w:rFonts w:ascii="Times New Roman"/>
          <w:b w:val="false"/>
          <w:i w:val="false"/>
          <w:color w:val="000000"/>
          <w:sz w:val="28"/>
        </w:rPr>
        <w:t>
      70. Елді мекендердегі жолдардың бөлінген белдеуінде, көгал ретінде орналастырылған бөлу жолағында шөп төсемдерінің биіктігі 15 сантиметрден аспау керек. Әр түрлі қоқыстармен және қалдықтармен жолақты ластауға жол берілмейді.</w:t>
      </w:r>
    </w:p>
    <w:bookmarkEnd w:id="16"/>
    <w:bookmarkStart w:name="z107" w:id="17"/>
    <w:p>
      <w:pPr>
        <w:spacing w:after="0"/>
        <w:ind w:left="0"/>
        <w:jc w:val="left"/>
      </w:pPr>
      <w:r>
        <w:rPr>
          <w:rFonts w:ascii="Times New Roman"/>
          <w:b/>
          <w:i w:val="false"/>
          <w:color w:val="000000"/>
        </w:rPr>
        <w:t xml:space="preserve"> 
5 бөлім. Елді мекендерді көгалдандыру, жасыл желектерді күтіп ұстау</w:t>
      </w:r>
    </w:p>
    <w:bookmarkEnd w:id="17"/>
    <w:bookmarkStart w:name="z108" w:id="18"/>
    <w:p>
      <w:pPr>
        <w:spacing w:after="0"/>
        <w:ind w:left="0"/>
        <w:jc w:val="both"/>
      </w:pPr>
      <w:r>
        <w:rPr>
          <w:rFonts w:ascii="Times New Roman"/>
          <w:b w:val="false"/>
          <w:i w:val="false"/>
          <w:color w:val="000000"/>
          <w:sz w:val="28"/>
        </w:rPr>
        <w:t>
      71. Елді мекенді көгалдандыру жұмыстары бекітілген бас құрылыс жобасына сәйкес жоспарланып жүргізіледі. Көшелердегі қоғамдық жерлерде, мемлекеттік меншіктегі көше бөліктерінде отырғызылған ағаштар мен гүлзарлар, газон алаңдарын күтіп ұстау жұмыстарын елді мекеннің әкімдігі бекіткен арнайы мамандандырылған мекемелер атқарады.</w:t>
      </w:r>
      <w:r>
        <w:br/>
      </w:r>
      <w:r>
        <w:rPr>
          <w:rFonts w:ascii="Times New Roman"/>
          <w:b w:val="false"/>
          <w:i w:val="false"/>
          <w:color w:val="000000"/>
          <w:sz w:val="28"/>
        </w:rPr>
        <w:t>
</w:t>
      </w:r>
      <w:r>
        <w:rPr>
          <w:rFonts w:ascii="Times New Roman"/>
          <w:b w:val="false"/>
          <w:i w:val="false"/>
          <w:color w:val="000000"/>
          <w:sz w:val="28"/>
        </w:rPr>
        <w:t>
      72. Көше бөліктерінде орналасқан ағаштарды жаңа ғимараттар құрылысын, немесе инженерлік коммуникациялар жүргізу үшін кесу, түбірімен алып тастау жұмыстары кент, селолық округ әкімдерінің рұқсатымен ғана атқарылады. Бұл жағдайда жасыл желекке келтірілген нұқсан Қазақстан Республикасы Үкіметінің тиісті қаулысында көрсетілген сомада кент, селолық округ әкімдерінің белгілеген мекемесінің есепшотына аудару арқылы қалпына келтіріледі.</w:t>
      </w:r>
    </w:p>
    <w:bookmarkEnd w:id="18"/>
    <w:bookmarkStart w:name="z110" w:id="19"/>
    <w:p>
      <w:pPr>
        <w:spacing w:after="0"/>
        <w:ind w:left="0"/>
        <w:jc w:val="left"/>
      </w:pPr>
      <w:r>
        <w:rPr>
          <w:rFonts w:ascii="Times New Roman"/>
          <w:b/>
          <w:i w:val="false"/>
          <w:color w:val="000000"/>
        </w:rPr>
        <w:t xml:space="preserve"> 
6 бөлім. Қасбеттерді, ғимарат пен құрылыстарды күтіп ұстау</w:t>
      </w:r>
    </w:p>
    <w:bookmarkEnd w:id="19"/>
    <w:bookmarkStart w:name="z111" w:id="20"/>
    <w:p>
      <w:pPr>
        <w:spacing w:after="0"/>
        <w:ind w:left="0"/>
        <w:jc w:val="both"/>
      </w:pPr>
      <w:r>
        <w:rPr>
          <w:rFonts w:ascii="Times New Roman"/>
          <w:b w:val="false"/>
          <w:i w:val="false"/>
          <w:color w:val="000000"/>
          <w:sz w:val="28"/>
        </w:rPr>
        <w:t>
      73. Қаптаманың, сылақтың, фактуралық және боямалы қабаттардың бүлінуі, сылақтағы сызаттар, қаптама, кірпіш және шағын блок төсеменің жіктерінен ерітіндінің боялуы, тұтас жинамалы ғимараттардың жіктеріндегі герметикалық сылақтың бүлінуі, қабырғалардың шығыңқы бөліктеріндегі металл жабынның бүлінуі немесе тозуы, су ағар құбырлардың бүлінуі, дымқыл және тот басқан орындар, су аққан және тұздалған жерлер, жазықтықтың жалпы ластануы, парапеттердің бүлінуі және осыған ұқсас басқа да бүлінулер анықталған жағдайда, ғимарат, құрылыс иелері және (немесе) пайдаланушылары бұл процесстердің одан әрі дамуына жол бермей, оларды жою шараларын атқаруға міндетті.</w:t>
      </w:r>
      <w:r>
        <w:br/>
      </w:r>
      <w:r>
        <w:rPr>
          <w:rFonts w:ascii="Times New Roman"/>
          <w:b w:val="false"/>
          <w:i w:val="false"/>
          <w:color w:val="000000"/>
          <w:sz w:val="28"/>
        </w:rPr>
        <w:t>
</w:t>
      </w:r>
      <w:r>
        <w:rPr>
          <w:rFonts w:ascii="Times New Roman"/>
          <w:b w:val="false"/>
          <w:i w:val="false"/>
          <w:color w:val="000000"/>
          <w:sz w:val="28"/>
        </w:rPr>
        <w:t>
      74. Егер заңды немесе жеке тұлғалардың меншігінде, шаруашылық жүргізу құқығында немесе жедел басқаруында, басқа да пайдалануда тұрғын емес немесе тұрғын ғимараттарда жеке үй-жайлар болған жағдайда, осы тұлғалар ғимараттың пайдалану ауданына қарай аталған ғимараттардың қасбеттерін жөндеуге өз үлесін қосуға міндетті.</w:t>
      </w:r>
      <w:r>
        <w:br/>
      </w:r>
      <w:r>
        <w:rPr>
          <w:rFonts w:ascii="Times New Roman"/>
          <w:b w:val="false"/>
          <w:i w:val="false"/>
          <w:color w:val="000000"/>
          <w:sz w:val="28"/>
        </w:rPr>
        <w:t>
</w:t>
      </w:r>
      <w:r>
        <w:rPr>
          <w:rFonts w:ascii="Times New Roman"/>
          <w:b w:val="false"/>
          <w:i w:val="false"/>
          <w:color w:val="000000"/>
          <w:sz w:val="28"/>
        </w:rPr>
        <w:t>
      75. Ғимараттардың қасбеттерін, олардың жекелеген элементтерін қалпына келтіру, жөндеу және қайта жасау жұмыстары белгіленген тәртіпке сәйкес жүргізілуі қажет. Қасбеттерде орнатылған ақпараттық, ескерткіш тақтайшалар таза және дұрыс жағдайда болуы қажет.</w:t>
      </w:r>
      <w:r>
        <w:br/>
      </w:r>
      <w:r>
        <w:rPr>
          <w:rFonts w:ascii="Times New Roman"/>
          <w:b w:val="false"/>
          <w:i w:val="false"/>
          <w:color w:val="000000"/>
          <w:sz w:val="28"/>
        </w:rPr>
        <w:t>
</w:t>
      </w:r>
      <w:r>
        <w:rPr>
          <w:rFonts w:ascii="Times New Roman"/>
          <w:b w:val="false"/>
          <w:i w:val="false"/>
          <w:color w:val="000000"/>
          <w:sz w:val="28"/>
        </w:rPr>
        <w:t>
      76. Кіреберістер, цокол, сөрелер, маңдайшалар, сыртқы жарнама орналастыру құралдары ғимараттың және (немесе) құрылыстың иелері және (немесе) пайдаланушыларымен таза және дұрыс жағдайда ұсталуы қажет.</w:t>
      </w:r>
      <w:r>
        <w:br/>
      </w:r>
      <w:r>
        <w:rPr>
          <w:rFonts w:ascii="Times New Roman"/>
          <w:b w:val="false"/>
          <w:i w:val="false"/>
          <w:color w:val="000000"/>
          <w:sz w:val="28"/>
        </w:rPr>
        <w:t>
</w:t>
      </w:r>
      <w:r>
        <w:rPr>
          <w:rFonts w:ascii="Times New Roman"/>
          <w:b w:val="false"/>
          <w:i w:val="false"/>
          <w:color w:val="000000"/>
          <w:sz w:val="28"/>
        </w:rPr>
        <w:t>
      77. Төмендегі жағдайларға жол берілмейді:</w:t>
      </w:r>
      <w:r>
        <w:br/>
      </w:r>
      <w:r>
        <w:rPr>
          <w:rFonts w:ascii="Times New Roman"/>
          <w:b w:val="false"/>
          <w:i w:val="false"/>
          <w:color w:val="000000"/>
          <w:sz w:val="28"/>
        </w:rPr>
        <w:t>
      1) балкондар мен лоджияларды өздігінен қайта жабдықтауға, терезелер мен балкондардың сыртқы жағына гүлге арналған жәшіктерді орнатуға;</w:t>
      </w:r>
      <w:r>
        <w:br/>
      </w:r>
      <w:r>
        <w:rPr>
          <w:rFonts w:ascii="Times New Roman"/>
          <w:b w:val="false"/>
          <w:i w:val="false"/>
          <w:color w:val="000000"/>
          <w:sz w:val="28"/>
        </w:rPr>
        <w:t>
      2) белгіленген тәртіпте берілетін рұқсатсыз ғимараттардың қасбеттерін, олардың құрылымдық элементтерін өздігінен қайта жабдықтауға;</w:t>
      </w:r>
      <w:r>
        <w:br/>
      </w:r>
      <w:r>
        <w:rPr>
          <w:rFonts w:ascii="Times New Roman"/>
          <w:b w:val="false"/>
          <w:i w:val="false"/>
          <w:color w:val="000000"/>
          <w:sz w:val="28"/>
        </w:rPr>
        <w:t>
      3) балкондарды қауіпсіздікті қамтамасыз етуге кедергі келтіретін үй тұрмысына қатысты заттармен (жиһаз, бос сыйымдылықтар) толтыруға;</w:t>
      </w:r>
      <w:r>
        <w:br/>
      </w:r>
      <w:r>
        <w:rPr>
          <w:rFonts w:ascii="Times New Roman"/>
          <w:b w:val="false"/>
          <w:i w:val="false"/>
          <w:color w:val="000000"/>
          <w:sz w:val="28"/>
        </w:rPr>
        <w:t>
      4) алдын ала сәулеттік бөліктерді қалпына келтірмей ғимараттар мен құрылыстардың қасбеттеріне сырлау жұмыстарын жүргізуге;</w:t>
      </w:r>
      <w:r>
        <w:br/>
      </w:r>
      <w:r>
        <w:rPr>
          <w:rFonts w:ascii="Times New Roman"/>
          <w:b w:val="false"/>
          <w:i w:val="false"/>
          <w:color w:val="000000"/>
          <w:sz w:val="28"/>
        </w:rPr>
        <w:t>
      5) табиғи немесе жасанды тастармен қапталған қасбеттерді сырлауға.</w:t>
      </w:r>
      <w:r>
        <w:br/>
      </w:r>
      <w:r>
        <w:rPr>
          <w:rFonts w:ascii="Times New Roman"/>
          <w:b w:val="false"/>
          <w:i w:val="false"/>
          <w:color w:val="000000"/>
          <w:sz w:val="28"/>
        </w:rPr>
        <w:t>
</w:t>
      </w:r>
      <w:r>
        <w:rPr>
          <w:rFonts w:ascii="Times New Roman"/>
          <w:b w:val="false"/>
          <w:i w:val="false"/>
          <w:color w:val="000000"/>
          <w:sz w:val="28"/>
        </w:rPr>
        <w:t>
      78. Қабырғаға бекітілген барлық болат элементтерді жүйелі түрде бояп, тот басудан сақтау қажет. Барлық құбырлардың қабырғалар мен фундамент арқылы өтетін орындарында ашық орындардың болуына жол берілмейді. Ғимарат, құрылыс иелері және (немесе) пайдаланушылары коммуникациялар арқылы өтетін көпіршелерді дұрыс пайдаланып таза күйде ұстауы қажет.</w:t>
      </w:r>
      <w:r>
        <w:br/>
      </w:r>
      <w:r>
        <w:rPr>
          <w:rFonts w:ascii="Times New Roman"/>
          <w:b w:val="false"/>
          <w:i w:val="false"/>
          <w:color w:val="000000"/>
          <w:sz w:val="28"/>
        </w:rPr>
        <w:t>
</w:t>
      </w:r>
      <w:r>
        <w:rPr>
          <w:rFonts w:ascii="Times New Roman"/>
          <w:b w:val="false"/>
          <w:i w:val="false"/>
          <w:color w:val="000000"/>
          <w:sz w:val="28"/>
        </w:rPr>
        <w:t>
      79. Меншігінде ғимараттар мен құрылыстар бар кәсіпорындардың және ұйымдардың басшылары, ғимараттар мен құрылыстардың иелері және (немесе) пайдаланушылары көрсетілген объектілердің қасбеттерін күтіп ұстауға, аталған нысандарға және олардың жекелеген элементтерін (балкондар, лоджиялар, су ағатын құбырлар) қалпына келтіру, жөндеу және сырлау жұмыстарын уақытында жүргізуді, сонымен қатар қасбеттерде орнатылған ақпараттық, ескерткіш тақтайшалардың тазалығын және дұрыс жағдайда болуын қамтамасыз етуге тиісті.</w:t>
      </w:r>
      <w:r>
        <w:br/>
      </w:r>
      <w:r>
        <w:rPr>
          <w:rFonts w:ascii="Times New Roman"/>
          <w:b w:val="false"/>
          <w:i w:val="false"/>
          <w:color w:val="000000"/>
          <w:sz w:val="28"/>
        </w:rPr>
        <w:t>
</w:t>
      </w:r>
      <w:r>
        <w:rPr>
          <w:rFonts w:ascii="Times New Roman"/>
          <w:b w:val="false"/>
          <w:i w:val="false"/>
          <w:color w:val="000000"/>
          <w:sz w:val="28"/>
        </w:rPr>
        <w:t>
      80. Дүкендер мен офистердің қала көшелері жағына шығатын сөрелері және қасбеттері жарықпен безендірілуі тиіс.</w:t>
      </w:r>
      <w:r>
        <w:br/>
      </w:r>
      <w:r>
        <w:rPr>
          <w:rFonts w:ascii="Times New Roman"/>
          <w:b w:val="false"/>
          <w:i w:val="false"/>
          <w:color w:val="000000"/>
          <w:sz w:val="28"/>
        </w:rPr>
        <w:t>
</w:t>
      </w:r>
      <w:r>
        <w:rPr>
          <w:rFonts w:ascii="Times New Roman"/>
          <w:b w:val="false"/>
          <w:i w:val="false"/>
          <w:color w:val="000000"/>
          <w:sz w:val="28"/>
        </w:rPr>
        <w:t>
      81. Ғимараттар мен құрылыстардың түстік шешімі, сондай-ақ олардың қасбеттері құрылысты есепке ала отырып, бірыңғай түстік реңкте орындалуы қажет.</w:t>
      </w:r>
    </w:p>
    <w:bookmarkEnd w:id="20"/>
    <w:bookmarkStart w:name="z120" w:id="21"/>
    <w:p>
      <w:pPr>
        <w:spacing w:after="0"/>
        <w:ind w:left="0"/>
        <w:jc w:val="left"/>
      </w:pPr>
      <w:r>
        <w:rPr>
          <w:rFonts w:ascii="Times New Roman"/>
          <w:b/>
          <w:i w:val="false"/>
          <w:color w:val="000000"/>
        </w:rPr>
        <w:t xml:space="preserve"> 
7 бөлім. Тұрғын мақсаттағы аумақты көріктендіру</w:t>
      </w:r>
    </w:p>
    <w:bookmarkEnd w:id="21"/>
    <w:bookmarkStart w:name="z121" w:id="22"/>
    <w:p>
      <w:pPr>
        <w:spacing w:after="0"/>
        <w:ind w:left="0"/>
        <w:jc w:val="both"/>
      </w:pPr>
      <w:r>
        <w:rPr>
          <w:rFonts w:ascii="Times New Roman"/>
          <w:b w:val="false"/>
          <w:i w:val="false"/>
          <w:color w:val="000000"/>
          <w:sz w:val="28"/>
        </w:rPr>
        <w:t>
      82. Тұрғын ғимаратқа жанасатын аумақ абаттандырылуы, көгалдандырылуы, жарықтандырылуы, қоршалуы және аймақтандырылуы қажет, кіреберіс жолдары және жаяу жолдардың қатты жабыны болуы қажет.</w:t>
      </w:r>
      <w:r>
        <w:br/>
      </w:r>
      <w:r>
        <w:rPr>
          <w:rFonts w:ascii="Times New Roman"/>
          <w:b w:val="false"/>
          <w:i w:val="false"/>
          <w:color w:val="000000"/>
          <w:sz w:val="28"/>
        </w:rPr>
        <w:t>
</w:t>
      </w:r>
      <w:r>
        <w:rPr>
          <w:rFonts w:ascii="Times New Roman"/>
          <w:b w:val="false"/>
          <w:i w:val="false"/>
          <w:color w:val="000000"/>
          <w:sz w:val="28"/>
        </w:rPr>
        <w:t>
      83. Объектілердің құрылыстан және жолдардан бос аумағы абаттандырылуы және көгалдандырылуы қажет.</w:t>
      </w:r>
      <w:r>
        <w:br/>
      </w:r>
      <w:r>
        <w:rPr>
          <w:rFonts w:ascii="Times New Roman"/>
          <w:b w:val="false"/>
          <w:i w:val="false"/>
          <w:color w:val="000000"/>
          <w:sz w:val="28"/>
        </w:rPr>
        <w:t>
</w:t>
      </w:r>
      <w:r>
        <w:rPr>
          <w:rFonts w:ascii="Times New Roman"/>
          <w:b w:val="false"/>
          <w:i w:val="false"/>
          <w:color w:val="000000"/>
          <w:sz w:val="28"/>
        </w:rPr>
        <w:t>
      84. Ортақ пайдаланудағы көгалдандырылған аумақтар абаттандырылуы және шағын сәулет түрлерімен: субұрқақтар және қауыздар, сатылар, пандустар, тірек қабырғаларымен, шатырлармен, шамдармен жабдықталуы қажет. Шамдардың саны аумақты жарықтандыру нормалары бойынша анықталуы қажет.</w:t>
      </w:r>
      <w:r>
        <w:br/>
      </w:r>
      <w:r>
        <w:rPr>
          <w:rFonts w:ascii="Times New Roman"/>
          <w:b w:val="false"/>
          <w:i w:val="false"/>
          <w:color w:val="000000"/>
          <w:sz w:val="28"/>
        </w:rPr>
        <w:t>
</w:t>
      </w:r>
      <w:r>
        <w:rPr>
          <w:rFonts w:ascii="Times New Roman"/>
          <w:b w:val="false"/>
          <w:i w:val="false"/>
          <w:color w:val="000000"/>
          <w:sz w:val="28"/>
        </w:rPr>
        <w:t>
      85. Тұрғын кварталдар, ықшамаудандар аумақтарында, сондай-ақ үй маңындағы аумақта келесі тәртіп сақталуы қажет:</w:t>
      </w:r>
      <w:r>
        <w:br/>
      </w:r>
      <w:r>
        <w:rPr>
          <w:rFonts w:ascii="Times New Roman"/>
          <w:b w:val="false"/>
          <w:i w:val="false"/>
          <w:color w:val="000000"/>
          <w:sz w:val="28"/>
        </w:rPr>
        <w:t>
      1) көпірше, тротуралар, жаяужол, квартал ішілік өтпе жолдар мен жолдарды дұрыс қалпында ұстау;</w:t>
      </w:r>
      <w:r>
        <w:br/>
      </w:r>
      <w:r>
        <w:rPr>
          <w:rFonts w:ascii="Times New Roman"/>
          <w:b w:val="false"/>
          <w:i w:val="false"/>
          <w:color w:val="000000"/>
          <w:sz w:val="28"/>
        </w:rPr>
        <w:t>
      2) аулаларда түрлі шаруашылық және қосалқы құрылыстарды (гараждар, сарайлар, қоймалар) өздігінен салуға және коммуникацияларды (антенналар, электр, телефон кабелдерін) өздігінен орнатуға жол бермеу;</w:t>
      </w:r>
      <w:r>
        <w:br/>
      </w:r>
      <w:r>
        <w:rPr>
          <w:rFonts w:ascii="Times New Roman"/>
          <w:b w:val="false"/>
          <w:i w:val="false"/>
          <w:color w:val="000000"/>
          <w:sz w:val="28"/>
        </w:rPr>
        <w:t>
      3) үй маңындағы аумақтарға құрылыс материалдарын үюге жол бермеу;</w:t>
      </w:r>
      <w:r>
        <w:br/>
      </w:r>
      <w:r>
        <w:rPr>
          <w:rFonts w:ascii="Times New Roman"/>
          <w:b w:val="false"/>
          <w:i w:val="false"/>
          <w:color w:val="000000"/>
          <w:sz w:val="28"/>
        </w:rPr>
        <w:t>
      4) баланстағы (шаруашылық жүргізудегі немесе жедел және (немесе) басқа басқарудағы) инженерлік желілерді дұрыс жағдайда ұстау, құдықтарды уақтылы қарау және тазалау;</w:t>
      </w:r>
      <w:r>
        <w:br/>
      </w:r>
      <w:r>
        <w:rPr>
          <w:rFonts w:ascii="Times New Roman"/>
          <w:b w:val="false"/>
          <w:i w:val="false"/>
          <w:color w:val="000000"/>
          <w:sz w:val="28"/>
        </w:rPr>
        <w:t>
      5) шағын сәулет түрлерін, спортқа, ойынға, балаларға арналған алаңшаларының және шаруашылық алаңшаларының жабдықтарын, қоршаулар мен шарбақтарды дұрыс жағдайда ұстау, олардың сыртқы түрін таза ұстау.</w:t>
      </w:r>
    </w:p>
    <w:bookmarkEnd w:id="22"/>
    <w:bookmarkStart w:name="z125" w:id="23"/>
    <w:p>
      <w:pPr>
        <w:spacing w:after="0"/>
        <w:ind w:left="0"/>
        <w:jc w:val="left"/>
      </w:pPr>
      <w:r>
        <w:rPr>
          <w:rFonts w:ascii="Times New Roman"/>
          <w:b/>
          <w:i w:val="false"/>
          <w:color w:val="000000"/>
        </w:rPr>
        <w:t xml:space="preserve"> 
8 бөлім. Елді мекеннің аумағын жарықтандыру</w:t>
      </w:r>
    </w:p>
    <w:bookmarkEnd w:id="23"/>
    <w:bookmarkStart w:name="z126" w:id="24"/>
    <w:p>
      <w:pPr>
        <w:spacing w:after="0"/>
        <w:ind w:left="0"/>
        <w:jc w:val="both"/>
      </w:pPr>
      <w:r>
        <w:rPr>
          <w:rFonts w:ascii="Times New Roman"/>
          <w:b w:val="false"/>
          <w:i w:val="false"/>
          <w:color w:val="000000"/>
          <w:sz w:val="28"/>
        </w:rPr>
        <w:t>
      86. Елді мекен көшелерін жарықтандыру пайдаланушы ұйымдармен ұсталып, сыртқы жарықтандыру қондырғыларымен (бұдан әрі - СЖҚ) қамтамасыз етіледі, оларға мыналар:</w:t>
      </w:r>
      <w:r>
        <w:br/>
      </w:r>
      <w:r>
        <w:rPr>
          <w:rFonts w:ascii="Times New Roman"/>
          <w:b w:val="false"/>
          <w:i w:val="false"/>
          <w:color w:val="000000"/>
          <w:sz w:val="28"/>
        </w:rPr>
        <w:t>
      1) электрмен жабдықтау құрылғылары, таратушы желілер;</w:t>
      </w:r>
      <w:r>
        <w:br/>
      </w:r>
      <w:r>
        <w:rPr>
          <w:rFonts w:ascii="Times New Roman"/>
          <w:b w:val="false"/>
          <w:i w:val="false"/>
          <w:color w:val="000000"/>
          <w:sz w:val="28"/>
        </w:rPr>
        <w:t>
      2) электр желілерін қорғау және жерлендіру құрылғысы;</w:t>
      </w:r>
      <w:r>
        <w:br/>
      </w:r>
      <w:r>
        <w:rPr>
          <w:rFonts w:ascii="Times New Roman"/>
          <w:b w:val="false"/>
          <w:i w:val="false"/>
          <w:color w:val="000000"/>
          <w:sz w:val="28"/>
        </w:rPr>
        <w:t>
      3) басқару құрылғылары;</w:t>
      </w:r>
      <w:r>
        <w:br/>
      </w:r>
      <w:r>
        <w:rPr>
          <w:rFonts w:ascii="Times New Roman"/>
          <w:b w:val="false"/>
          <w:i w:val="false"/>
          <w:color w:val="000000"/>
          <w:sz w:val="28"/>
        </w:rPr>
        <w:t>
      4) кронштейндер, тростық аспа тіректері жатады.</w:t>
      </w:r>
      <w:r>
        <w:br/>
      </w:r>
      <w:r>
        <w:rPr>
          <w:rFonts w:ascii="Times New Roman"/>
          <w:b w:val="false"/>
          <w:i w:val="false"/>
          <w:color w:val="000000"/>
          <w:sz w:val="28"/>
        </w:rPr>
        <w:t>
</w:t>
      </w:r>
      <w:r>
        <w:rPr>
          <w:rFonts w:ascii="Times New Roman"/>
          <w:b w:val="false"/>
          <w:i w:val="false"/>
          <w:color w:val="000000"/>
          <w:sz w:val="28"/>
        </w:rPr>
        <w:t>
      87. СЖҚ күтіп ұстау және қызмет көрсету келесі шараларды қамтиды:</w:t>
      </w:r>
      <w:r>
        <w:br/>
      </w:r>
      <w:r>
        <w:rPr>
          <w:rFonts w:ascii="Times New Roman"/>
          <w:b w:val="false"/>
          <w:i w:val="false"/>
          <w:color w:val="000000"/>
          <w:sz w:val="28"/>
        </w:rPr>
        <w:t>
      1) шамдарды тазалау, жарық түсіру деңгейін өлшеу, шамдарды ауыстыру және шамдардағы істен шыққан шашыратқыштарды ауыстыруды қоса есептегенде, ондағы сандық және сапалық көрсеткіштер берілген параметрге сәйкес келуімен СЖҚ техникалық дұрыс жағдайда ұстау;</w:t>
      </w:r>
      <w:r>
        <w:br/>
      </w:r>
      <w:r>
        <w:rPr>
          <w:rFonts w:ascii="Times New Roman"/>
          <w:b w:val="false"/>
          <w:i w:val="false"/>
          <w:color w:val="000000"/>
          <w:sz w:val="28"/>
        </w:rPr>
        <w:t>
      2) СЖҚ жұмысының регламенттелген тәртібін қамтамасыз ету, кесте бойынша уақтылы қосу және сөндіруді бақылау, жанбайтын шамдарды, ақауларды анықтау, оларды жедел жою.</w:t>
      </w:r>
      <w:r>
        <w:br/>
      </w:r>
      <w:r>
        <w:rPr>
          <w:rFonts w:ascii="Times New Roman"/>
          <w:b w:val="false"/>
          <w:i w:val="false"/>
          <w:color w:val="000000"/>
          <w:sz w:val="28"/>
        </w:rPr>
        <w:t>
</w:t>
      </w:r>
      <w:r>
        <w:rPr>
          <w:rFonts w:ascii="Times New Roman"/>
          <w:b w:val="false"/>
          <w:i w:val="false"/>
          <w:color w:val="000000"/>
          <w:sz w:val="28"/>
        </w:rPr>
        <w:t>
      88. Металл тіректер, кронштейндер және СЖҚ элементтері жабу жағдайына қарай боялады.</w:t>
      </w:r>
      <w:r>
        <w:br/>
      </w:r>
      <w:r>
        <w:rPr>
          <w:rFonts w:ascii="Times New Roman"/>
          <w:b w:val="false"/>
          <w:i w:val="false"/>
          <w:color w:val="000000"/>
          <w:sz w:val="28"/>
        </w:rPr>
        <w:t>
</w:t>
      </w:r>
      <w:r>
        <w:rPr>
          <w:rFonts w:ascii="Times New Roman"/>
          <w:b w:val="false"/>
          <w:i w:val="false"/>
          <w:color w:val="000000"/>
          <w:sz w:val="28"/>
        </w:rPr>
        <w:t>
      89. Жарықтандыру тіректерінде, инженерлік желілерде олардың иелерімен және (немесе) пайдаланушыларымен келісімсіз жарнамалық қалқандар орнатуға жол берілмейді.</w:t>
      </w:r>
      <w:r>
        <w:br/>
      </w:r>
      <w:r>
        <w:rPr>
          <w:rFonts w:ascii="Times New Roman"/>
          <w:b w:val="false"/>
          <w:i w:val="false"/>
          <w:color w:val="000000"/>
          <w:sz w:val="28"/>
        </w:rPr>
        <w:t>
</w:t>
      </w:r>
      <w:r>
        <w:rPr>
          <w:rFonts w:ascii="Times New Roman"/>
          <w:b w:val="false"/>
          <w:i w:val="false"/>
          <w:color w:val="000000"/>
          <w:sz w:val="28"/>
        </w:rPr>
        <w:t>
      90. Кесте бойынша көшелердің, жолдардың, алаңдардың жаяужол бөліктерінің, жағалаулардың және жарықтандырылатын объектілердің сыртқы жарығын қосу табиғи жарықтың көлемінің азаюы кезінде кешкі ымырт кезінде 20 люкске дейін, ал сөнуі - таңертең 10 люкске дейін беріледі.</w:t>
      </w:r>
      <w:r>
        <w:br/>
      </w:r>
      <w:r>
        <w:rPr>
          <w:rFonts w:ascii="Times New Roman"/>
          <w:b w:val="false"/>
          <w:i w:val="false"/>
          <w:color w:val="000000"/>
          <w:sz w:val="28"/>
        </w:rPr>
        <w:t>
</w:t>
      </w:r>
      <w:r>
        <w:rPr>
          <w:rFonts w:ascii="Times New Roman"/>
          <w:b w:val="false"/>
          <w:i w:val="false"/>
          <w:color w:val="000000"/>
          <w:sz w:val="28"/>
        </w:rPr>
        <w:t>
      91. Көшелердегі жанбайтын шамдар 10% аспауы қажет, алайда істен шыққан шамдардың бірінен кейін бірі қатар орналасуына жол берілмейді.</w:t>
      </w:r>
      <w:r>
        <w:br/>
      </w:r>
      <w:r>
        <w:rPr>
          <w:rFonts w:ascii="Times New Roman"/>
          <w:b w:val="false"/>
          <w:i w:val="false"/>
          <w:color w:val="000000"/>
          <w:sz w:val="28"/>
        </w:rPr>
        <w:t>
</w:t>
      </w:r>
      <w:r>
        <w:rPr>
          <w:rFonts w:ascii="Times New Roman"/>
          <w:b w:val="false"/>
          <w:i w:val="false"/>
          <w:color w:val="000000"/>
          <w:sz w:val="28"/>
        </w:rPr>
        <w:t>
      92. Металл бағаналар, кронштейндер мен сыртқы жарық құрылғылары мен байланыс желілерінің элементтері таза, тот баспай ұсталып, сырлануы қажет. Жанып кеткен шамдарды ауыстыруды тиісті қызметтер оны анықтағаннан кейін 24 сағаттың ішінде ауыстыруы тиіс.</w:t>
      </w:r>
      <w:r>
        <w:br/>
      </w:r>
      <w:r>
        <w:rPr>
          <w:rFonts w:ascii="Times New Roman"/>
          <w:b w:val="false"/>
          <w:i w:val="false"/>
          <w:color w:val="000000"/>
          <w:sz w:val="28"/>
        </w:rPr>
        <w:t>
</w:t>
      </w:r>
      <w:r>
        <w:rPr>
          <w:rFonts w:ascii="Times New Roman"/>
          <w:b w:val="false"/>
          <w:i w:val="false"/>
          <w:color w:val="000000"/>
          <w:sz w:val="28"/>
        </w:rPr>
        <w:t>
      93. Пайдаланудан шыққан құрамында сынап бар газ санатындағы шамдар - доқалы сынапты шам (ДСШ), металлдық сынаптық йодидтары бар доқалы шам (МСЙДШ), доқалы натрийлі (ДНАТ), люминесцентті шамдарды сақтайтын арнайы орындарда сақталып, одан әрі қайта өңделуі үшін арнайы кәсіпорындарға жеткізілуі қажет. Аталған шамдар түрлерін сыртқы полигон аумағына шығаруға жол берілмейді.</w:t>
      </w:r>
      <w:r>
        <w:br/>
      </w:r>
      <w:r>
        <w:rPr>
          <w:rFonts w:ascii="Times New Roman"/>
          <w:b w:val="false"/>
          <w:i w:val="false"/>
          <w:color w:val="000000"/>
          <w:sz w:val="28"/>
        </w:rPr>
        <w:t>
</w:t>
      </w:r>
      <w:r>
        <w:rPr>
          <w:rFonts w:ascii="Times New Roman"/>
          <w:b w:val="false"/>
          <w:i w:val="false"/>
          <w:color w:val="000000"/>
          <w:sz w:val="28"/>
        </w:rPr>
        <w:t>
      94. Жарық және электр желілерінің құлаған бағаналарын негізгі магистральдарда кешіктірілмей бағана иесі және (немесе) пайдаланушы шығарады, басқа аумақтарда, сондай-ақ бұзылған бағаналар – 12 сағат ішінде шығарылады.</w:t>
      </w:r>
    </w:p>
    <w:bookmarkEnd w:id="24"/>
    <w:bookmarkStart w:name="z135" w:id="25"/>
    <w:p>
      <w:pPr>
        <w:spacing w:after="0"/>
        <w:ind w:left="0"/>
        <w:jc w:val="left"/>
      </w:pPr>
      <w:r>
        <w:rPr>
          <w:rFonts w:ascii="Times New Roman"/>
          <w:b/>
          <w:i w:val="false"/>
          <w:color w:val="000000"/>
        </w:rPr>
        <w:t xml:space="preserve"> 
9 бөлім. Ортақ пайдаланудағы, демалу мақсатындағы аумақты көріктендіру</w:t>
      </w:r>
    </w:p>
    <w:bookmarkEnd w:id="25"/>
    <w:bookmarkStart w:name="z136" w:id="26"/>
    <w:p>
      <w:pPr>
        <w:spacing w:after="0"/>
        <w:ind w:left="0"/>
        <w:jc w:val="both"/>
      </w:pPr>
      <w:r>
        <w:rPr>
          <w:rFonts w:ascii="Times New Roman"/>
          <w:b w:val="false"/>
          <w:i w:val="false"/>
          <w:color w:val="000000"/>
          <w:sz w:val="28"/>
        </w:rPr>
        <w:t>
      95. Саябақтар, скверлер, бульварлар, су қоймалары, жағажайлар, соның ішінде оларда орналасқан тротуарлар, жаяужол аймақтары, сатылық құрылымдарды қамтитын ортақ пайдалану аумақтарын тазалауды осы объектілер қызмет көрсетуде және пайдалануда тұрған ұйымдар мен бекітілген аумақ субъектілері жүзеге асырады.</w:t>
      </w:r>
      <w:r>
        <w:br/>
      </w:r>
      <w:r>
        <w:rPr>
          <w:rFonts w:ascii="Times New Roman"/>
          <w:b w:val="false"/>
          <w:i w:val="false"/>
          <w:color w:val="000000"/>
          <w:sz w:val="28"/>
        </w:rPr>
        <w:t>
</w:t>
      </w:r>
      <w:r>
        <w:rPr>
          <w:rFonts w:ascii="Times New Roman"/>
          <w:b w:val="false"/>
          <w:i w:val="false"/>
          <w:color w:val="000000"/>
          <w:sz w:val="28"/>
        </w:rPr>
        <w:t>
      96. Ландшафт - демалу аумақтарының шегіндегі алаңшалардың, жол-соқпақ жүйелерінің жабыны тақташалардан, ұсақ тастан және басқа да берік минералды материалдардан, сирек жағдайларда асфальт жабынын қолдануға жол бере отырып, қолданылуы қажет.</w:t>
      </w:r>
      <w:r>
        <w:br/>
      </w:r>
      <w:r>
        <w:rPr>
          <w:rFonts w:ascii="Times New Roman"/>
          <w:b w:val="false"/>
          <w:i w:val="false"/>
          <w:color w:val="000000"/>
          <w:sz w:val="28"/>
        </w:rPr>
        <w:t>
</w:t>
      </w:r>
      <w:r>
        <w:rPr>
          <w:rFonts w:ascii="Times New Roman"/>
          <w:b w:val="false"/>
          <w:i w:val="false"/>
          <w:color w:val="000000"/>
          <w:sz w:val="28"/>
        </w:rPr>
        <w:t>
      97. Тоғандар мен басқа да су қоймаларының жағажай жолақтары абаттандырылуы қажет. Су қоймаларының сыртқы сулармен ластануына жол бермейтін шараларды қарастыру қажет.</w:t>
      </w:r>
      <w:r>
        <w:br/>
      </w:r>
      <w:r>
        <w:rPr>
          <w:rFonts w:ascii="Times New Roman"/>
          <w:b w:val="false"/>
          <w:i w:val="false"/>
          <w:color w:val="000000"/>
          <w:sz w:val="28"/>
        </w:rPr>
        <w:t>
</w:t>
      </w:r>
      <w:r>
        <w:rPr>
          <w:rFonts w:ascii="Times New Roman"/>
          <w:b w:val="false"/>
          <w:i w:val="false"/>
          <w:color w:val="000000"/>
          <w:sz w:val="28"/>
        </w:rPr>
        <w:t>
      98. Алаңдарда, саябақтарда, скверлерде, демалыс аймақтарында, халық көп баратын жерлерде, көшелерде, тұрғын үйлердің әрбір кіреберісінің алдында, әкімшілік, қызметтік ғимараттар, сауда объектілеріне кіреберісте, қоғамдық көлік күту аялдамаларында қоқыс салатын жәшіктер орналасуы қажет.</w:t>
      </w:r>
      <w:r>
        <w:br/>
      </w:r>
      <w:r>
        <w:rPr>
          <w:rFonts w:ascii="Times New Roman"/>
          <w:b w:val="false"/>
          <w:i w:val="false"/>
          <w:color w:val="000000"/>
          <w:sz w:val="28"/>
        </w:rPr>
        <w:t>
</w:t>
      </w:r>
      <w:r>
        <w:rPr>
          <w:rFonts w:ascii="Times New Roman"/>
          <w:b w:val="false"/>
          <w:i w:val="false"/>
          <w:color w:val="000000"/>
          <w:sz w:val="28"/>
        </w:rPr>
        <w:t>
      99. Қоқыс салатын жәшіктер олардың толуына қарай, бірақ күніне бір реттен аз емес мөлшерде тазартылады. Қоқыс салатын жәшіктер олардың ластануына қарай, бірақ аптасына бір реттен аз емес мөлшерде жуылады. Қоғамдық көлік күту аялдамаларында орналасқан қоқыс салатын жәшіктерді аялдаманы тазалауды жүзеге асыратын ұйымдар жуып, тазалайды, ал басқа объектілердің маңында орналасқан қоқыс салатын жәшіктерді көрсетілген объектілердің иелері және (немесе) пайдаланушылары жуып, тазалайды.</w:t>
      </w:r>
      <w:r>
        <w:br/>
      </w:r>
      <w:r>
        <w:rPr>
          <w:rFonts w:ascii="Times New Roman"/>
          <w:b w:val="false"/>
          <w:i w:val="false"/>
          <w:color w:val="000000"/>
          <w:sz w:val="28"/>
        </w:rPr>
        <w:t>
      Қоқыс салатын жәшіктерді бояуды иелері және (немесе) пайдаланушылары жылына бір рет (сәуір), сондай-ақ қажеттілігіне қарай немесе сәйкес қызметтердің ұйғарымы бойынша жүзеге асырады.</w:t>
      </w:r>
      <w:r>
        <w:br/>
      </w:r>
      <w:r>
        <w:rPr>
          <w:rFonts w:ascii="Times New Roman"/>
          <w:b w:val="false"/>
          <w:i w:val="false"/>
          <w:color w:val="000000"/>
          <w:sz w:val="28"/>
        </w:rPr>
        <w:t>
</w:t>
      </w:r>
      <w:r>
        <w:rPr>
          <w:rFonts w:ascii="Times New Roman"/>
          <w:b w:val="false"/>
          <w:i w:val="false"/>
          <w:color w:val="000000"/>
          <w:sz w:val="28"/>
        </w:rPr>
        <w:t>
      100. Көшелер, алаңдар, жағажайлар, саябақтар, скверлер мен аулаларды ластауға жол берілмейді.</w:t>
      </w:r>
      <w:r>
        <w:br/>
      </w:r>
      <w:r>
        <w:rPr>
          <w:rFonts w:ascii="Times New Roman"/>
          <w:b w:val="false"/>
          <w:i w:val="false"/>
          <w:color w:val="000000"/>
          <w:sz w:val="28"/>
        </w:rPr>
        <w:t>
</w:t>
      </w:r>
      <w:r>
        <w:rPr>
          <w:rFonts w:ascii="Times New Roman"/>
          <w:b w:val="false"/>
          <w:i w:val="false"/>
          <w:color w:val="000000"/>
          <w:sz w:val="28"/>
        </w:rPr>
        <w:t>
      101. Жағажайлар жабылғаннан кейін жағажайды, киім ауыстыратын орындарды, дәретханалар мен жасыл жолақты негізгі тазалау және бос сыйымдылықтарды жуу мен дәретханаларды зарарсыздандыру жұмыстары жүргізіледі. Күндіз ағымдағы тазалау жүргізіледі. Жиналған қалдықтар таңертеңгі 8 сағатқа дейін шығарылуы қажет.</w:t>
      </w:r>
      <w:r>
        <w:br/>
      </w:r>
      <w:r>
        <w:rPr>
          <w:rFonts w:ascii="Times New Roman"/>
          <w:b w:val="false"/>
          <w:i w:val="false"/>
          <w:color w:val="000000"/>
          <w:sz w:val="28"/>
        </w:rPr>
        <w:t>
</w:t>
      </w:r>
      <w:r>
        <w:rPr>
          <w:rFonts w:ascii="Times New Roman"/>
          <w:b w:val="false"/>
          <w:i w:val="false"/>
          <w:color w:val="000000"/>
          <w:sz w:val="28"/>
        </w:rPr>
        <w:t>
      102. Қоқыс салатын жәшіктер жағажай ауданының 1600 шаршы метріне (бұдан әрі – м</w:t>
      </w:r>
      <w:r>
        <w:rPr>
          <w:rFonts w:ascii="Times New Roman"/>
          <w:b w:val="false"/>
          <w:i w:val="false"/>
          <w:color w:val="000000"/>
          <w:vertAlign w:val="superscript"/>
        </w:rPr>
        <w:t>2</w:t>
      </w:r>
      <w:r>
        <w:rPr>
          <w:rFonts w:ascii="Times New Roman"/>
          <w:b w:val="false"/>
          <w:i w:val="false"/>
          <w:color w:val="000000"/>
          <w:sz w:val="28"/>
        </w:rPr>
        <w:t>) бір қоқыс салатын жәшіктен кем емес жәшік есебін негізге ала отырып орналастырылуы және жасыл көшеттер жолағынан 3-5 метр қашықтықта және жағажайдан кем дегенде 10 метр қашықтықта орналастыру қажет, олардың ара қашықтығы 40 метрден аспауы тиіс.</w:t>
      </w:r>
      <w:r>
        <w:br/>
      </w:r>
      <w:r>
        <w:rPr>
          <w:rFonts w:ascii="Times New Roman"/>
          <w:b w:val="false"/>
          <w:i w:val="false"/>
          <w:color w:val="000000"/>
          <w:sz w:val="28"/>
        </w:rPr>
        <w:t>
</w:t>
      </w:r>
      <w:r>
        <w:rPr>
          <w:rFonts w:ascii="Times New Roman"/>
          <w:b w:val="false"/>
          <w:i w:val="false"/>
          <w:color w:val="000000"/>
          <w:sz w:val="28"/>
        </w:rPr>
        <w:t>
      103. Сыйымдылығы 0,75 текше метр (бұдан әрі – м</w:t>
      </w:r>
      <w:r>
        <w:rPr>
          <w:rFonts w:ascii="Times New Roman"/>
          <w:b w:val="false"/>
          <w:i w:val="false"/>
          <w:color w:val="000000"/>
          <w:vertAlign w:val="superscript"/>
        </w:rPr>
        <w:t>3</w:t>
      </w:r>
      <w:r>
        <w:rPr>
          <w:rFonts w:ascii="Times New Roman"/>
          <w:b w:val="false"/>
          <w:i w:val="false"/>
          <w:color w:val="000000"/>
          <w:sz w:val="28"/>
        </w:rPr>
        <w:t>) жағажай ауданының 3500 - 4000 м</w:t>
      </w:r>
      <w:r>
        <w:rPr>
          <w:rFonts w:ascii="Times New Roman"/>
          <w:b w:val="false"/>
          <w:i w:val="false"/>
          <w:color w:val="000000"/>
          <w:vertAlign w:val="superscript"/>
        </w:rPr>
        <w:t>2</w:t>
      </w:r>
      <w:r>
        <w:rPr>
          <w:rFonts w:ascii="Times New Roman"/>
          <w:b w:val="false"/>
          <w:i w:val="false"/>
          <w:color w:val="000000"/>
          <w:sz w:val="28"/>
        </w:rPr>
        <w:t xml:space="preserve"> аумағына бір контейнер есебінен орналасуы қажет.</w:t>
      </w:r>
      <w:r>
        <w:br/>
      </w:r>
      <w:r>
        <w:rPr>
          <w:rFonts w:ascii="Times New Roman"/>
          <w:b w:val="false"/>
          <w:i w:val="false"/>
          <w:color w:val="000000"/>
          <w:sz w:val="28"/>
        </w:rPr>
        <w:t>
</w:t>
      </w:r>
      <w:r>
        <w:rPr>
          <w:rFonts w:ascii="Times New Roman"/>
          <w:b w:val="false"/>
          <w:i w:val="false"/>
          <w:color w:val="000000"/>
          <w:sz w:val="28"/>
        </w:rPr>
        <w:t>
      104. Жағажайлардың аумақтарында бір орынға 75 адам есебінен қоғамдық дәретханалар орнатылуы қажет, суға шомылатын жерлерге дейінгі ара қашықтығы кем дегенде 50 метр және 200 метрден артық болмауы керек.</w:t>
      </w:r>
      <w:r>
        <w:br/>
      </w:r>
      <w:r>
        <w:rPr>
          <w:rFonts w:ascii="Times New Roman"/>
          <w:b w:val="false"/>
          <w:i w:val="false"/>
          <w:color w:val="000000"/>
          <w:sz w:val="28"/>
        </w:rPr>
        <w:t>
</w:t>
      </w:r>
      <w:r>
        <w:rPr>
          <w:rFonts w:ascii="Times New Roman"/>
          <w:b w:val="false"/>
          <w:i w:val="false"/>
          <w:color w:val="000000"/>
          <w:sz w:val="28"/>
        </w:rPr>
        <w:t>
      105. Жағажай аумағында ауыз су жеткізілген субұрқақтар орналасуы қажет. Су бұрқақтардың ара қашықтығы 200 метрден аспауы қажет. Субұрқақтардың ағыны жағажайдың жасыл көшеттерін суаруға қолданылуы мүмкін, оларды ағын су қоймаларына жағажай шекарасы бойынша өзен ағысынан 100 метр төмен қашықтықта бұруға болады. Ауыз су ішетін субұрқақтардан суды осы мақсаттарға белгіленбеген орындарға бұруға жол берілмейді.</w:t>
      </w:r>
      <w:r>
        <w:br/>
      </w:r>
      <w:r>
        <w:rPr>
          <w:rFonts w:ascii="Times New Roman"/>
          <w:b w:val="false"/>
          <w:i w:val="false"/>
          <w:color w:val="000000"/>
          <w:sz w:val="28"/>
        </w:rPr>
        <w:t>
</w:t>
      </w:r>
      <w:r>
        <w:rPr>
          <w:rFonts w:ascii="Times New Roman"/>
          <w:b w:val="false"/>
          <w:i w:val="false"/>
          <w:color w:val="000000"/>
          <w:sz w:val="28"/>
        </w:rPr>
        <w:t>
      106. Ауыз су ішетін субұрқақтар үлгілік немесе арнайы әзірленген жоба бойынша дайындалған болуы мүмкін, олар демалу аймақтарында орналастырылады, сонымен бірге спорттық алаңшаларда орналастыру ұсынылады. Ауыз су ішетін субұрқақ орналасқан орын және оған кіреберіс жер жабынның қатты түрімен жабдықталуы қажет, биіктігі ересек адамдар үшін 90 сантиметрден аспауы, балалар үшін 70 сантиметрден аспауы қажет. Ауыз су ішетін субұрқақтардың кем дегенде біреуі демалыс аймақтарында мүгедектер үшін қол жетімді болуы қажет.</w:t>
      </w:r>
      <w:r>
        <w:br/>
      </w:r>
      <w:r>
        <w:rPr>
          <w:rFonts w:ascii="Times New Roman"/>
          <w:b w:val="false"/>
          <w:i w:val="false"/>
          <w:color w:val="000000"/>
          <w:sz w:val="28"/>
        </w:rPr>
        <w:t>
</w:t>
      </w:r>
      <w:r>
        <w:rPr>
          <w:rFonts w:ascii="Times New Roman"/>
          <w:b w:val="false"/>
          <w:i w:val="false"/>
          <w:color w:val="000000"/>
          <w:sz w:val="28"/>
        </w:rPr>
        <w:t>
      107. Ашық және жабық түрдегі киім ауыстыратын орындар, киім шешуге арналған павильондар, гардеробтар Қазақстан Республикасында қолдануға рұқсат берілген зарарсыздандыратын ертінділерді қолдана отырып, күн сайын жуылуы керек.</w:t>
      </w:r>
      <w:r>
        <w:br/>
      </w:r>
      <w:r>
        <w:rPr>
          <w:rFonts w:ascii="Times New Roman"/>
          <w:b w:val="false"/>
          <w:i w:val="false"/>
          <w:color w:val="000000"/>
          <w:sz w:val="28"/>
        </w:rPr>
        <w:t>
</w:t>
      </w:r>
      <w:r>
        <w:rPr>
          <w:rFonts w:ascii="Times New Roman"/>
          <w:b w:val="false"/>
          <w:i w:val="false"/>
          <w:color w:val="000000"/>
          <w:sz w:val="28"/>
        </w:rPr>
        <w:t>
      108. Жағажайға жыл сайын таза құм немесе шағылтас төгілуі қажет.</w:t>
      </w:r>
      <w:r>
        <w:br/>
      </w:r>
      <w:r>
        <w:rPr>
          <w:rFonts w:ascii="Times New Roman"/>
          <w:b w:val="false"/>
          <w:i w:val="false"/>
          <w:color w:val="000000"/>
          <w:sz w:val="28"/>
        </w:rPr>
        <w:t>
</w:t>
      </w:r>
      <w:r>
        <w:rPr>
          <w:rFonts w:ascii="Times New Roman"/>
          <w:b w:val="false"/>
          <w:i w:val="false"/>
          <w:color w:val="000000"/>
          <w:sz w:val="28"/>
        </w:rPr>
        <w:t>
      109. Құмды жағажайларда аптасына кем дегенде бір рет жиналған қалдықтарды жойып, құмның беткі қабатын механикалық қопсыту қажет. Қопсытылғаннан кейін құм тегістелуі қажет.</w:t>
      </w:r>
      <w:r>
        <w:br/>
      </w:r>
      <w:r>
        <w:rPr>
          <w:rFonts w:ascii="Times New Roman"/>
          <w:b w:val="false"/>
          <w:i w:val="false"/>
          <w:color w:val="000000"/>
          <w:sz w:val="28"/>
        </w:rPr>
        <w:t>
</w:t>
      </w:r>
      <w:r>
        <w:rPr>
          <w:rFonts w:ascii="Times New Roman"/>
          <w:b w:val="false"/>
          <w:i w:val="false"/>
          <w:color w:val="000000"/>
          <w:sz w:val="28"/>
        </w:rPr>
        <w:t>
      110. Адамдардың суға түсуіне арналған орындарда кір жууға және жануарларды жуындыруға жол берілмейді.</w:t>
      </w:r>
      <w:r>
        <w:br/>
      </w:r>
      <w:r>
        <w:rPr>
          <w:rFonts w:ascii="Times New Roman"/>
          <w:b w:val="false"/>
          <w:i w:val="false"/>
          <w:color w:val="000000"/>
          <w:sz w:val="28"/>
        </w:rPr>
        <w:t>
</w:t>
      </w:r>
      <w:r>
        <w:rPr>
          <w:rFonts w:ascii="Times New Roman"/>
          <w:b w:val="false"/>
          <w:i w:val="false"/>
          <w:color w:val="000000"/>
          <w:sz w:val="28"/>
        </w:rPr>
        <w:t>
      111. Саябақтардың қоқыс жинағыштарды орнату үшін арналған учаскелері бар шаруашылық аймағы демалушылардың көп жиналатын орындардан (билеу алаңдары, эстрада, субұрқақтар, басты аллеялар, ойын-сауық павильондары) 50 метрден кем емес ара қашықтықта орналасуы қажет.</w:t>
      </w:r>
      <w:r>
        <w:br/>
      </w:r>
      <w:r>
        <w:rPr>
          <w:rFonts w:ascii="Times New Roman"/>
          <w:b w:val="false"/>
          <w:i w:val="false"/>
          <w:color w:val="000000"/>
          <w:sz w:val="28"/>
        </w:rPr>
        <w:t>
</w:t>
      </w:r>
      <w:r>
        <w:rPr>
          <w:rFonts w:ascii="Times New Roman"/>
          <w:b w:val="false"/>
          <w:i w:val="false"/>
          <w:color w:val="000000"/>
          <w:sz w:val="28"/>
        </w:rPr>
        <w:t>
      112. Қоқыс салатын жәшіктердің санын саябақтың 800 м</w:t>
      </w:r>
      <w:r>
        <w:rPr>
          <w:rFonts w:ascii="Times New Roman"/>
          <w:b w:val="false"/>
          <w:i w:val="false"/>
          <w:color w:val="000000"/>
          <w:vertAlign w:val="superscript"/>
        </w:rPr>
        <w:t>2</w:t>
      </w:r>
      <w:r>
        <w:rPr>
          <w:rFonts w:ascii="Times New Roman"/>
          <w:b w:val="false"/>
          <w:i w:val="false"/>
          <w:color w:val="000000"/>
          <w:sz w:val="28"/>
        </w:rPr>
        <w:t xml:space="preserve"> ауданына бір жәшік есебінен анықтау қажет. Басты аллеяларда қоқыс салатын жәшіктердің арақашықтығы 40 метрден аспауы қажет. Әрбір дүкеншенің, дүңгіршектің алдында қоқыс салатын жәшік орнату қажет.</w:t>
      </w:r>
      <w:r>
        <w:br/>
      </w:r>
      <w:r>
        <w:rPr>
          <w:rFonts w:ascii="Times New Roman"/>
          <w:b w:val="false"/>
          <w:i w:val="false"/>
          <w:color w:val="000000"/>
          <w:sz w:val="28"/>
        </w:rPr>
        <w:t>
</w:t>
      </w:r>
      <w:r>
        <w:rPr>
          <w:rFonts w:ascii="Times New Roman"/>
          <w:b w:val="false"/>
          <w:i w:val="false"/>
          <w:color w:val="000000"/>
          <w:sz w:val="28"/>
        </w:rPr>
        <w:t>
      113. Демалушылар көп жиналатын орындардан алыс орналасқан жерлерде қалдықтарды жинау ыңғайлылығы үшін қалдықтар мен қоқысты уақытша сақтауға арналған аралық жинағыштар орнатылуы керек.</w:t>
      </w:r>
      <w:r>
        <w:br/>
      </w:r>
      <w:r>
        <w:rPr>
          <w:rFonts w:ascii="Times New Roman"/>
          <w:b w:val="false"/>
          <w:i w:val="false"/>
          <w:color w:val="000000"/>
          <w:sz w:val="28"/>
        </w:rPr>
        <w:t>
</w:t>
      </w:r>
      <w:r>
        <w:rPr>
          <w:rFonts w:ascii="Times New Roman"/>
          <w:b w:val="false"/>
          <w:i w:val="false"/>
          <w:color w:val="000000"/>
          <w:sz w:val="28"/>
        </w:rPr>
        <w:t>
      114. Шаруашылық алаңшалары үшін контейнерлер саны 3 күндік қалдықтардың орташа жиынтығы есебінен анықталуы қажет.</w:t>
      </w:r>
      <w:r>
        <w:br/>
      </w:r>
      <w:r>
        <w:rPr>
          <w:rFonts w:ascii="Times New Roman"/>
          <w:b w:val="false"/>
          <w:i w:val="false"/>
          <w:color w:val="000000"/>
          <w:sz w:val="28"/>
        </w:rPr>
        <w:t>
</w:t>
      </w:r>
      <w:r>
        <w:rPr>
          <w:rFonts w:ascii="Times New Roman"/>
          <w:b w:val="false"/>
          <w:i w:val="false"/>
          <w:color w:val="000000"/>
          <w:sz w:val="28"/>
        </w:rPr>
        <w:t>
      115. Қоғамдық дәретханалар демалушылар көп жиналатын орындардан 50 метр қашықтықта, 500 адамға бір орын есебінен орнатылуы тиіс. Қоғамдық дәретханалар орналасқан жерлер мен оларға кіру жолдары күндіз және кешкі уақытта көрінетін арнайы сілтемелермен көрсетілуі тиіс.</w:t>
      </w:r>
      <w:r>
        <w:br/>
      </w:r>
      <w:r>
        <w:rPr>
          <w:rFonts w:ascii="Times New Roman"/>
          <w:b w:val="false"/>
          <w:i w:val="false"/>
          <w:color w:val="000000"/>
          <w:sz w:val="28"/>
        </w:rPr>
        <w:t>
</w:t>
      </w:r>
      <w:r>
        <w:rPr>
          <w:rFonts w:ascii="Times New Roman"/>
          <w:b w:val="false"/>
          <w:i w:val="false"/>
          <w:color w:val="000000"/>
          <w:sz w:val="28"/>
        </w:rPr>
        <w:t>
      116. Қоғамдық дәретханалар қоғамдық ғимараттардың бірінші қабаттарында орналастырылуы мүмкін. Қоғамдық дәретханаларды тұрғын ғимараттарда, балалар, емдеу-сауықтыру, профилактикалық және санитарлық-эпидемиологиялық мекемелердің ғимараттарында орналастырылуға жол берілмейді.</w:t>
      </w:r>
      <w:r>
        <w:br/>
      </w:r>
      <w:r>
        <w:rPr>
          <w:rFonts w:ascii="Times New Roman"/>
          <w:b w:val="false"/>
          <w:i w:val="false"/>
          <w:color w:val="000000"/>
          <w:sz w:val="28"/>
        </w:rPr>
        <w:t>
</w:t>
      </w:r>
      <w:r>
        <w:rPr>
          <w:rFonts w:ascii="Times New Roman"/>
          <w:b w:val="false"/>
          <w:i w:val="false"/>
          <w:color w:val="000000"/>
          <w:sz w:val="28"/>
        </w:rPr>
        <w:t>
      117. Қоғамдық дәретханаларды елді мекендердің келесі жерлерінде орналастыру қажет:</w:t>
      </w:r>
      <w:r>
        <w:br/>
      </w:r>
      <w:r>
        <w:rPr>
          <w:rFonts w:ascii="Times New Roman"/>
          <w:b w:val="false"/>
          <w:i w:val="false"/>
          <w:color w:val="000000"/>
          <w:sz w:val="28"/>
        </w:rPr>
        <w:t>
      1) алаңдарда, көлік күре жолдарында, жаяу жүргіншілер қозғалысы көп көшелерде;</w:t>
      </w:r>
      <w:r>
        <w:br/>
      </w:r>
      <w:r>
        <w:rPr>
          <w:rFonts w:ascii="Times New Roman"/>
          <w:b w:val="false"/>
          <w:i w:val="false"/>
          <w:color w:val="000000"/>
          <w:sz w:val="28"/>
        </w:rPr>
        <w:t>
      2) вокзалдар, темір жол станциялары, пристандар, сапаржайлар мен автовокзалдар жанындағы алаңдарда;</w:t>
      </w:r>
      <w:r>
        <w:br/>
      </w:r>
      <w:r>
        <w:rPr>
          <w:rFonts w:ascii="Times New Roman"/>
          <w:b w:val="false"/>
          <w:i w:val="false"/>
          <w:color w:val="000000"/>
          <w:sz w:val="28"/>
        </w:rPr>
        <w:t>
      3) елді мекендер сыртында және саябақтарда, скверлерде, бульварларда, жағажайларда, көрмелерде, стадиондарда, адамдардың жаппай демалыс орындарында;</w:t>
      </w:r>
      <w:r>
        <w:br/>
      </w:r>
      <w:r>
        <w:rPr>
          <w:rFonts w:ascii="Times New Roman"/>
          <w:b w:val="false"/>
          <w:i w:val="false"/>
          <w:color w:val="000000"/>
          <w:sz w:val="28"/>
        </w:rPr>
        <w:t>
      4) сауда орталықтары, базарлар аумақтарында.</w:t>
      </w:r>
      <w:r>
        <w:br/>
      </w:r>
      <w:r>
        <w:rPr>
          <w:rFonts w:ascii="Times New Roman"/>
          <w:b w:val="false"/>
          <w:i w:val="false"/>
          <w:color w:val="000000"/>
          <w:sz w:val="28"/>
        </w:rPr>
        <w:t>
</w:t>
      </w:r>
      <w:r>
        <w:rPr>
          <w:rFonts w:ascii="Times New Roman"/>
          <w:b w:val="false"/>
          <w:i w:val="false"/>
          <w:color w:val="000000"/>
          <w:sz w:val="28"/>
        </w:rPr>
        <w:t>
      118. Негізгі тазалауды саябақтар жабылғаннан кейін таңертеңгілік 8-ге дейін жүргізу керек. Күндіз қалдықтар мен құлаған жапырақтарды жинап, ағымдағы жинауды жүргізіп, жасыл көшеттер суарылу керек.</w:t>
      </w:r>
      <w:r>
        <w:br/>
      </w:r>
      <w:r>
        <w:rPr>
          <w:rFonts w:ascii="Times New Roman"/>
          <w:b w:val="false"/>
          <w:i w:val="false"/>
          <w:color w:val="000000"/>
          <w:sz w:val="28"/>
        </w:rPr>
        <w:t>
</w:t>
      </w:r>
      <w:r>
        <w:rPr>
          <w:rFonts w:ascii="Times New Roman"/>
          <w:b w:val="false"/>
          <w:i w:val="false"/>
          <w:color w:val="000000"/>
          <w:sz w:val="28"/>
        </w:rPr>
        <w:t>
      119. Елді мекен аумағындағы бұлақтар су сапасының талаптарына сәйкес болса және санитарлық-эпидемиологиялық қадағалау органдарының оң қорытындысы болған жағдайда, кіреберіс және қатты жабыны бар алаңшамен, бұлақ суын алуға арналған құралмен (науа, құбыр, су ағатын құралдың басқа түрі), су жинайтын тостаған, су бұру жүйесімен жабдықталуы қажет. Табиғи кешеннің ерекше қорғалатын аумақтарында бұлақты жабдықтау үшін жоғарыда көрсетілген қорытындыдан басқа, қоршаған ортаны қорғау жөніндегі уәкілетті органдардың келісімі қажет.</w:t>
      </w:r>
      <w:r>
        <w:br/>
      </w:r>
      <w:r>
        <w:rPr>
          <w:rFonts w:ascii="Times New Roman"/>
          <w:b w:val="false"/>
          <w:i w:val="false"/>
          <w:color w:val="000000"/>
          <w:sz w:val="28"/>
        </w:rPr>
        <w:t>
</w:t>
      </w:r>
      <w:r>
        <w:rPr>
          <w:rFonts w:ascii="Times New Roman"/>
          <w:b w:val="false"/>
          <w:i w:val="false"/>
          <w:color w:val="000000"/>
          <w:sz w:val="28"/>
        </w:rPr>
        <w:t>
      120. Декоративтік су қоймалары бедер қолданумен немесе тегіс жазықтықта көгалмен, тақташа жабынмен, гүлзарлармен, ағаш-бұта көшеттерімен қоса орналастырылады. Су қоймасының түбін тазалау үшін ыңғайлы болатындай жазық жасау қажет. Түс және жарықпен ресімдеу әдістерін қолдану ұсынылады.</w:t>
      </w:r>
    </w:p>
    <w:bookmarkEnd w:id="26"/>
    <w:bookmarkStart w:name="z162" w:id="27"/>
    <w:p>
      <w:pPr>
        <w:spacing w:after="0"/>
        <w:ind w:left="0"/>
        <w:jc w:val="left"/>
      </w:pPr>
      <w:r>
        <w:rPr>
          <w:rFonts w:ascii="Times New Roman"/>
          <w:b/>
          <w:i w:val="false"/>
          <w:color w:val="000000"/>
        </w:rPr>
        <w:t xml:space="preserve"> 
10 бөлім. Елді мекенді көркем және жарнамалық безендіру, шағын сәулет түрлері</w:t>
      </w:r>
    </w:p>
    <w:bookmarkEnd w:id="27"/>
    <w:bookmarkStart w:name="z163" w:id="28"/>
    <w:p>
      <w:pPr>
        <w:spacing w:after="0"/>
        <w:ind w:left="0"/>
        <w:jc w:val="both"/>
      </w:pPr>
      <w:r>
        <w:rPr>
          <w:rFonts w:ascii="Times New Roman"/>
          <w:b w:val="false"/>
          <w:i w:val="false"/>
          <w:color w:val="000000"/>
          <w:sz w:val="28"/>
        </w:rPr>
        <w:t>
      121. Жарық жарнама елді мекен кеңістігінде жаяу жүргіншілер мен автокөлік жүргізушілерін бағдарлауға көмек көрсетуі және жарық құрылымдық міндеттерді шешуге қатысуы қажет. Осындай ақпаратты орналастыру, көлемі, түрі және жарық түстік параметрлері есептік қашықтықтан анық көрінуі және нақты түстік ансамбльге үйлесімді сәйкес келуі, жол қозғалысы ережелеріне қайшы келмеуі, халықтың мекендеу қолайлылығына кедергі келтірмеуі қажет.</w:t>
      </w:r>
      <w:r>
        <w:br/>
      </w:r>
      <w:r>
        <w:rPr>
          <w:rFonts w:ascii="Times New Roman"/>
          <w:b w:val="false"/>
          <w:i w:val="false"/>
          <w:color w:val="000000"/>
          <w:sz w:val="28"/>
        </w:rPr>
        <w:t>
</w:t>
      </w:r>
      <w:r>
        <w:rPr>
          <w:rFonts w:ascii="Times New Roman"/>
          <w:b w:val="false"/>
          <w:i w:val="false"/>
          <w:color w:val="000000"/>
          <w:sz w:val="28"/>
        </w:rPr>
        <w:t>
      122. Сыртқы жарнама және ақпарат құралдары таза болуы және белгіленген тәртіпте орналасуы қажет. Сыртқы (көрнекі) жарнама нысандарының мәтіні міндетті түрде қазақ (мемлекеттік) және орыс тілінде жазылуы тиіс. Көрнекі ақпаратың барлық мәтіндері мынандай ретпен орналастырылады: сол жағына немесе жоғары жағына мемлекеттік тілде, оң жағында немесе төменгі жағында орыс тілінде, бірдей өлшемдегі әріптермен жазылады.</w:t>
      </w:r>
      <w:r>
        <w:br/>
      </w:r>
      <w:r>
        <w:rPr>
          <w:rFonts w:ascii="Times New Roman"/>
          <w:b w:val="false"/>
          <w:i w:val="false"/>
          <w:color w:val="000000"/>
          <w:sz w:val="28"/>
        </w:rPr>
        <w:t>
      - сыртқы (көрнекі) жарнама нысандарын орналастыру көлік қозғалысы кауіпсіздігін, қоршаған ортаны қорғау жағдайларын және қолданып жүрген нормативтік құқықтық актілері мен стандарттық талаптарды сақтау жағдайында жергілікті ортаның эстетикалық, сәулет, көркемдік сапалары есепке алынып, жүзеге асырылады.</w:t>
      </w:r>
      <w:r>
        <w:br/>
      </w:r>
      <w:r>
        <w:rPr>
          <w:rFonts w:ascii="Times New Roman"/>
          <w:b w:val="false"/>
          <w:i w:val="false"/>
          <w:color w:val="000000"/>
          <w:sz w:val="28"/>
        </w:rPr>
        <w:t>
      - сыртқы (көрнекі) жарнаманы жеке меншік иелігіндегі жер аумағында тек қана тиісті жеке меншік объектісі иесінің рұқсатымен ғана орналастырылады.</w:t>
      </w:r>
      <w:r>
        <w:br/>
      </w:r>
      <w:r>
        <w:rPr>
          <w:rFonts w:ascii="Times New Roman"/>
          <w:b w:val="false"/>
          <w:i w:val="false"/>
          <w:color w:val="000000"/>
          <w:sz w:val="28"/>
        </w:rPr>
        <w:t>
      - сыртқы (көрнекі) жарнама жалпы кент, ауыл – село көшелерінің эстетикалық түрін бүлдірмеуге тиісті, ол үшін олар арнайы жабдықталған жарнамалар ілінетін жерлерден басқа жерлерге ілінбеуі тиіс.</w:t>
      </w:r>
      <w:r>
        <w:br/>
      </w:r>
      <w:r>
        <w:rPr>
          <w:rFonts w:ascii="Times New Roman"/>
          <w:b w:val="false"/>
          <w:i w:val="false"/>
          <w:color w:val="000000"/>
          <w:sz w:val="28"/>
        </w:rPr>
        <w:t>
</w:t>
      </w:r>
      <w:r>
        <w:rPr>
          <w:rFonts w:ascii="Times New Roman"/>
          <w:b w:val="false"/>
          <w:i w:val="false"/>
          <w:color w:val="000000"/>
          <w:sz w:val="28"/>
        </w:rPr>
        <w:t>
      123. Сыртқы (көрнекі) жарнама объектілерінің өндірісіне және ресімдеуге пайдаланылатын материалдар сапа, қауіпсіздік және экологияның, ізгілік және моральдің заманауи талаптарына сәйкес келуі және аймақтың табиғи-климаттық жағдайларына, экологиялық және санитарлық-гигиеналық қауіпсіздік нормаларына сәйкес болуы қажет.</w:t>
      </w:r>
      <w:r>
        <w:br/>
      </w:r>
      <w:r>
        <w:rPr>
          <w:rFonts w:ascii="Times New Roman"/>
          <w:b w:val="false"/>
          <w:i w:val="false"/>
          <w:color w:val="000000"/>
          <w:sz w:val="28"/>
        </w:rPr>
        <w:t>
</w:t>
      </w:r>
      <w:r>
        <w:rPr>
          <w:rFonts w:ascii="Times New Roman"/>
          <w:b w:val="false"/>
          <w:i w:val="false"/>
          <w:color w:val="000000"/>
          <w:sz w:val="28"/>
        </w:rPr>
        <w:t>
      124. Жеке тұрған сыртқы (көрнекі) жарнама объектілерін монтаждау (демонтаждау) кезінде құрылымның іргетасы жер деңгейінде немесе одан төмен деңгейде орналастырылуы қажет. Жақын маңдағы аумақ монтаждаудан (демонтаждау) кейін абаттандырылуы қажет.</w:t>
      </w:r>
      <w:r>
        <w:br/>
      </w:r>
      <w:r>
        <w:rPr>
          <w:rFonts w:ascii="Times New Roman"/>
          <w:b w:val="false"/>
          <w:i w:val="false"/>
          <w:color w:val="000000"/>
          <w:sz w:val="28"/>
        </w:rPr>
        <w:t>
</w:t>
      </w:r>
      <w:r>
        <w:rPr>
          <w:rFonts w:ascii="Times New Roman"/>
          <w:b w:val="false"/>
          <w:i w:val="false"/>
          <w:color w:val="000000"/>
          <w:sz w:val="28"/>
        </w:rPr>
        <w:t>
      125. Сыртқы (көрнекі) жарнама және ақпарат объектілерінің құрылымының жарнамалық-ақпараттық алаңы тәуліктің қараңғы уақытында жарық көзімен жарықтандырылуын қарастыру қажет. Бұған жарықтандыруға техникалық жағынан қиындық келтіретін немесе бастапқыда сәулет жобасымен қарастырылмаған сыртқы (көрнекі) жарнама және ақпарат құралдары (керме-транспаранттар, жалау құрылымдары, маркиза, қызмет көрсетуге арналған жол белгілері және жарық шағылысатын жабыны бар бағыттық бағдарлау белгілері, жеке тұрған үлкен емес ғимараттар мен құрылыстарда және тұрғын ғимараттардың тұрғын емес нысандарында орналастырылған ақпарат) кірмейді.</w:t>
      </w:r>
      <w:r>
        <w:br/>
      </w:r>
      <w:r>
        <w:rPr>
          <w:rFonts w:ascii="Times New Roman"/>
          <w:b w:val="false"/>
          <w:i w:val="false"/>
          <w:color w:val="000000"/>
          <w:sz w:val="28"/>
        </w:rPr>
        <w:t>
</w:t>
      </w:r>
      <w:r>
        <w:rPr>
          <w:rFonts w:ascii="Times New Roman"/>
          <w:b w:val="false"/>
          <w:i w:val="false"/>
          <w:color w:val="000000"/>
          <w:sz w:val="28"/>
        </w:rPr>
        <w:t>
      126. Сыртқы (көрнекі) жарнама объектілерінің инженерлік - техникалық шешімі объект бекітілетін ғимараттар мен құрылыстар элементтерінің тірек мүмкіндігін есепке алуы, соның нәтижесінде олардың пайдаланушылық сапасының жоғалуына жол бермеуі қажет.</w:t>
      </w:r>
      <w:r>
        <w:br/>
      </w:r>
      <w:r>
        <w:rPr>
          <w:rFonts w:ascii="Times New Roman"/>
          <w:b w:val="false"/>
          <w:i w:val="false"/>
          <w:color w:val="000000"/>
          <w:sz w:val="28"/>
        </w:rPr>
        <w:t>
</w:t>
      </w:r>
      <w:r>
        <w:rPr>
          <w:rFonts w:ascii="Times New Roman"/>
          <w:b w:val="false"/>
          <w:i w:val="false"/>
          <w:color w:val="000000"/>
          <w:sz w:val="28"/>
        </w:rPr>
        <w:t>
      127. Сыртқы (көрнекі) жарнама объектілерін күтіп ұстау, соның ішінде оған жанасатын аумақты бес метр радиуста тазалауды сыртқы (көрнекі) жарнама объектілерінің иелері жүзеге асыруы қажет.</w:t>
      </w:r>
      <w:r>
        <w:br/>
      </w:r>
      <w:r>
        <w:rPr>
          <w:rFonts w:ascii="Times New Roman"/>
          <w:b w:val="false"/>
          <w:i w:val="false"/>
          <w:color w:val="000000"/>
          <w:sz w:val="28"/>
        </w:rPr>
        <w:t>
</w:t>
      </w:r>
      <w:r>
        <w:rPr>
          <w:rFonts w:ascii="Times New Roman"/>
          <w:b w:val="false"/>
          <w:i w:val="false"/>
          <w:color w:val="000000"/>
          <w:sz w:val="28"/>
        </w:rPr>
        <w:t>
      128. Сыртқы (көрнекі) жарнама объектілерінің құрамдас бөліктері – іргетасы, "тұғыры" тиесілі эстетикалық түрде болуы қажет. Іргетасы сырлануы (боялуы) қажет, бетон негізі түскен жағдайда "қалпына келтірілуі" қажет. "Тұғыр" таза, боялған және қағаз жарнамалық тасымалдаушылардан тазартылған болуы қажет.</w:t>
      </w:r>
      <w:r>
        <w:br/>
      </w:r>
      <w:r>
        <w:rPr>
          <w:rFonts w:ascii="Times New Roman"/>
          <w:b w:val="false"/>
          <w:i w:val="false"/>
          <w:color w:val="000000"/>
          <w:sz w:val="28"/>
        </w:rPr>
        <w:t>
</w:t>
      </w:r>
      <w:r>
        <w:rPr>
          <w:rFonts w:ascii="Times New Roman"/>
          <w:b w:val="false"/>
          <w:i w:val="false"/>
          <w:color w:val="000000"/>
          <w:sz w:val="28"/>
        </w:rPr>
        <w:t>
      129. Тұрақты сыртқы (көрнекі) жарнама объектілерін бір немесе одан да көп жақтарында ақпараттық хабарлама (жарнама) болмай пайдалануға жол берілмейді. Сыртқы (көрнекі) жарнама объектілеріндегі түсі кеткен, жыртылған ақпараттық тасымалдаушылар, сондай-ақ тақырыбы ескірген, соның ішінде әлеуметтік сипаттағы ақпараттық тасымалдаушыларды ауыстыру қажет. Көрсетілген іс-шаралар сыртқы (көрнекі) жарнама объектілерінің иесі есебінен жүзеге асырылады.</w:t>
      </w:r>
      <w:r>
        <w:br/>
      </w:r>
      <w:r>
        <w:rPr>
          <w:rFonts w:ascii="Times New Roman"/>
          <w:b w:val="false"/>
          <w:i w:val="false"/>
          <w:color w:val="000000"/>
          <w:sz w:val="28"/>
        </w:rPr>
        <w:t>
</w:t>
      </w:r>
      <w:r>
        <w:rPr>
          <w:rFonts w:ascii="Times New Roman"/>
          <w:b w:val="false"/>
          <w:i w:val="false"/>
          <w:color w:val="000000"/>
          <w:sz w:val="28"/>
        </w:rPr>
        <w:t>
      130. Жарық жарнамаларды және маңдайшаларды пайдаланатын кәсіпорындар оларды күн сайын қараңғы түскен кезде қосуы және жанып кеткен газ жарық түтіктерді және электр шамдарын уақтылы ауыстырулары қажет.</w:t>
      </w:r>
      <w:r>
        <w:br/>
      </w:r>
      <w:r>
        <w:rPr>
          <w:rFonts w:ascii="Times New Roman"/>
          <w:b w:val="false"/>
          <w:i w:val="false"/>
          <w:color w:val="000000"/>
          <w:sz w:val="28"/>
        </w:rPr>
        <w:t>
</w:t>
      </w:r>
      <w:r>
        <w:rPr>
          <w:rFonts w:ascii="Times New Roman"/>
          <w:b w:val="false"/>
          <w:i w:val="false"/>
          <w:color w:val="000000"/>
          <w:sz w:val="28"/>
        </w:rPr>
        <w:t>
      131. Жарық жарнамалардың немесе маңдайшалардың жеке белгілерінің жарамсыз жағдайында жарнаманы немесе маңдайшаны сөндіру қажет.</w:t>
      </w:r>
      <w:r>
        <w:br/>
      </w:r>
      <w:r>
        <w:rPr>
          <w:rFonts w:ascii="Times New Roman"/>
          <w:b w:val="false"/>
          <w:i w:val="false"/>
          <w:color w:val="000000"/>
          <w:sz w:val="28"/>
        </w:rPr>
        <w:t>
</w:t>
      </w:r>
      <w:r>
        <w:rPr>
          <w:rFonts w:ascii="Times New Roman"/>
          <w:b w:val="false"/>
          <w:i w:val="false"/>
          <w:color w:val="000000"/>
          <w:sz w:val="28"/>
        </w:rPr>
        <w:t>
      132. Жарнамалық құрылымдарды монтаждаудан (демонтаждау) кейін жарнама таратушы аумақты немесе орналастыру объектілерін 7 күннен аспайтын мерзімде көріктендіруді қалпына келтіру қажет.</w:t>
      </w:r>
      <w:r>
        <w:br/>
      </w:r>
      <w:r>
        <w:rPr>
          <w:rFonts w:ascii="Times New Roman"/>
          <w:b w:val="false"/>
          <w:i w:val="false"/>
          <w:color w:val="000000"/>
          <w:sz w:val="28"/>
        </w:rPr>
        <w:t>
</w:t>
      </w:r>
      <w:r>
        <w:rPr>
          <w:rFonts w:ascii="Times New Roman"/>
          <w:b w:val="false"/>
          <w:i w:val="false"/>
          <w:color w:val="000000"/>
          <w:sz w:val="28"/>
        </w:rPr>
        <w:t>
      133. Төмендегі жағдайларға жол берілмейді:</w:t>
      </w:r>
      <w:r>
        <w:br/>
      </w:r>
      <w:r>
        <w:rPr>
          <w:rFonts w:ascii="Times New Roman"/>
          <w:b w:val="false"/>
          <w:i w:val="false"/>
          <w:color w:val="000000"/>
          <w:sz w:val="28"/>
        </w:rPr>
        <w:t>
      1) көгалдарға автокөлікті қойып, жарнамалық құрылымдардағы бейнелерді (плакаттарды) ауыстыруға;</w:t>
      </w:r>
      <w:r>
        <w:br/>
      </w:r>
      <w:r>
        <w:rPr>
          <w:rFonts w:ascii="Times New Roman"/>
          <w:b w:val="false"/>
          <w:i w:val="false"/>
          <w:color w:val="000000"/>
          <w:sz w:val="28"/>
        </w:rPr>
        <w:t>
      2) жеке меншік иесінің және (немесе) балансұстаушының келісімісіз әртүрлі жарнамаларды және басқа да ақпараттық хабарламаларды ғимараттарға, қоршауларға, қалалық жолаушылар көліктері аялдамаларына, жарықтандыру бағаналарына, ағаштарға жапсыруға және орнатуға.</w:t>
      </w:r>
      <w:r>
        <w:br/>
      </w:r>
      <w:r>
        <w:rPr>
          <w:rFonts w:ascii="Times New Roman"/>
          <w:b w:val="false"/>
          <w:i w:val="false"/>
          <w:color w:val="000000"/>
          <w:sz w:val="28"/>
        </w:rPr>
        <w:t>
</w:t>
      </w:r>
      <w:r>
        <w:rPr>
          <w:rFonts w:ascii="Times New Roman"/>
          <w:b w:val="false"/>
          <w:i w:val="false"/>
          <w:color w:val="000000"/>
          <w:sz w:val="28"/>
        </w:rPr>
        <w:t>
      134. Бөлінген белдеу шекарасында орналастырылатын көрнекі жарнама, басқа да ақпараттық белгілер және көрсеткіштер Қазақстан Республикасының заңнамасына сәйкес орындалуы және орналастырылуы қажет.</w:t>
      </w:r>
      <w:r>
        <w:br/>
      </w:r>
      <w:r>
        <w:rPr>
          <w:rFonts w:ascii="Times New Roman"/>
          <w:b w:val="false"/>
          <w:i w:val="false"/>
          <w:color w:val="000000"/>
          <w:sz w:val="28"/>
        </w:rPr>
        <w:t>
</w:t>
      </w:r>
      <w:r>
        <w:rPr>
          <w:rFonts w:ascii="Times New Roman"/>
          <w:b w:val="false"/>
          <w:i w:val="false"/>
          <w:color w:val="000000"/>
          <w:sz w:val="28"/>
        </w:rPr>
        <w:t>
      135. Тұрғын құрылыс аумақтары, қоғамдық аймақтар, скверлер, көшелер, бақтар, демалыс алаңшалары шағын сәулет нысандарымен – шатыр, көлеңкелі бастырма, гүлзарлар, сәкілер, қоқыс салатын жәшіктер, субұрқақтар, балалар ойынына, ересектердің демалысына арналған құрылғылар, газет стендтері, қоршаулар, телефон будкалары (бастырмалар), автокөлікті күту павильондарымен жабдықталады.</w:t>
      </w:r>
      <w:r>
        <w:br/>
      </w:r>
      <w:r>
        <w:rPr>
          <w:rFonts w:ascii="Times New Roman"/>
          <w:b w:val="false"/>
          <w:i w:val="false"/>
          <w:color w:val="000000"/>
          <w:sz w:val="28"/>
        </w:rPr>
        <w:t>
</w:t>
      </w:r>
      <w:r>
        <w:rPr>
          <w:rFonts w:ascii="Times New Roman"/>
          <w:b w:val="false"/>
          <w:i w:val="false"/>
          <w:color w:val="000000"/>
          <w:sz w:val="28"/>
        </w:rPr>
        <w:t>
      136. Қоршаулар, дуалдар салу және орнатуды келесі талаптарды сақтаған жағдайда жүзеге асыруға болады:</w:t>
      </w:r>
      <w:r>
        <w:br/>
      </w:r>
      <w:r>
        <w:rPr>
          <w:rFonts w:ascii="Times New Roman"/>
          <w:b w:val="false"/>
          <w:i w:val="false"/>
          <w:color w:val="000000"/>
          <w:sz w:val="28"/>
        </w:rPr>
        <w:t>
      1) кірпіш, бетон (жабық) дуалдармен тек қана өндірістік кәсіпорындарды, арнайы мекемелерді, режимдік объектілерді қоршауға рұқсат етіледі;</w:t>
      </w:r>
      <w:r>
        <w:br/>
      </w:r>
      <w:r>
        <w:rPr>
          <w:rFonts w:ascii="Times New Roman"/>
          <w:b w:val="false"/>
          <w:i w:val="false"/>
          <w:color w:val="000000"/>
          <w:sz w:val="28"/>
        </w:rPr>
        <w:t>
      2) биіктігі 2 метрге дейін металл дуал (декоративтік, ашық) немесе жасыл (көшет) қоршау салу көп пәтерлі тұрғын үй кешендерін, коттедждік қалашықтарды және жеке тұрғын үйлерді қоршау үшін рұқсат етіледі;</w:t>
      </w:r>
      <w:r>
        <w:br/>
      </w:r>
      <w:r>
        <w:rPr>
          <w:rFonts w:ascii="Times New Roman"/>
          <w:b w:val="false"/>
          <w:i w:val="false"/>
          <w:color w:val="000000"/>
          <w:sz w:val="28"/>
        </w:rPr>
        <w:t>
      3) биіктігі екі метрден жоғары металл дуалдармен (ашық) оқу орындарын, балаларды тәрбиелеу және емдеу мекемелерін, базарларды, мамандандырылған мекемелерді қоршау үшін рұқсат етіледі;</w:t>
      </w:r>
      <w:r>
        <w:br/>
      </w:r>
      <w:r>
        <w:rPr>
          <w:rFonts w:ascii="Times New Roman"/>
          <w:b w:val="false"/>
          <w:i w:val="false"/>
          <w:color w:val="000000"/>
          <w:sz w:val="28"/>
        </w:rPr>
        <w:t>
      4) биіктігі 0,7 метрге дейін жасыл (көшет) қоршаумен коттедждік қалашықтағы жеке тұрғын үйлерді, әкімшілік ғимараттарды, банк мекемелерін, сауық және демалыс орталықтарын және басқа объектілерді (бөлінген аумағының шекарасында) қоршау үшін салуға болады.</w:t>
      </w:r>
      <w:r>
        <w:br/>
      </w:r>
      <w:r>
        <w:rPr>
          <w:rFonts w:ascii="Times New Roman"/>
          <w:b w:val="false"/>
          <w:i w:val="false"/>
          <w:color w:val="000000"/>
          <w:sz w:val="28"/>
        </w:rPr>
        <w:t>
</w:t>
      </w:r>
      <w:r>
        <w:rPr>
          <w:rFonts w:ascii="Times New Roman"/>
          <w:b w:val="false"/>
          <w:i w:val="false"/>
          <w:color w:val="000000"/>
          <w:sz w:val="28"/>
        </w:rPr>
        <w:t>
      137. Шағын сәулет түрлері тұрақты және мобильді болуы мүмкін, олардың саны және орналасуы аумақтарды көріктендіру паспорттарымен белгіленеді.</w:t>
      </w:r>
      <w:r>
        <w:br/>
      </w:r>
      <w:r>
        <w:rPr>
          <w:rFonts w:ascii="Times New Roman"/>
          <w:b w:val="false"/>
          <w:i w:val="false"/>
          <w:color w:val="000000"/>
          <w:sz w:val="28"/>
        </w:rPr>
        <w:t>
</w:t>
      </w:r>
      <w:r>
        <w:rPr>
          <w:rFonts w:ascii="Times New Roman"/>
          <w:b w:val="false"/>
          <w:i w:val="false"/>
          <w:color w:val="000000"/>
          <w:sz w:val="28"/>
        </w:rPr>
        <w:t>
      138. Жаңа құрылыс кезінде құрылыс салынатын учаске шегінде шағын сәулет түрлерін жобалау, әзірлеу және орнатуды тапсырыс беруші бекітілген жобалық-сметалық құжаттамаға сәйкес жүзеге асырады.</w:t>
      </w:r>
      <w:r>
        <w:br/>
      </w:r>
      <w:r>
        <w:rPr>
          <w:rFonts w:ascii="Times New Roman"/>
          <w:b w:val="false"/>
          <w:i w:val="false"/>
          <w:color w:val="000000"/>
          <w:sz w:val="28"/>
        </w:rPr>
        <w:t>
</w:t>
      </w:r>
      <w:r>
        <w:rPr>
          <w:rFonts w:ascii="Times New Roman"/>
          <w:b w:val="false"/>
          <w:i w:val="false"/>
          <w:color w:val="000000"/>
          <w:sz w:val="28"/>
        </w:rPr>
        <w:t>
      139. Шағын сәулет түрлерінің сындарлы шешімдері олардың тұрақтылығын, пайдалану қауіпсіздігін қамсыздандыруы тиіс.</w:t>
      </w:r>
      <w:r>
        <w:br/>
      </w:r>
      <w:r>
        <w:rPr>
          <w:rFonts w:ascii="Times New Roman"/>
          <w:b w:val="false"/>
          <w:i w:val="false"/>
          <w:color w:val="000000"/>
          <w:sz w:val="28"/>
        </w:rPr>
        <w:t>
</w:t>
      </w:r>
      <w:r>
        <w:rPr>
          <w:rFonts w:ascii="Times New Roman"/>
          <w:b w:val="false"/>
          <w:i w:val="false"/>
          <w:color w:val="000000"/>
          <w:sz w:val="28"/>
        </w:rPr>
        <w:t>
      140. Заңды және жеке тұлғалар - шағын сәулет түрлерінің иелері және (немесе) пайдаланушылары өз есебінен оларды ауыстыру, жөндеу және бояуға тиіс.</w:t>
      </w:r>
      <w:r>
        <w:br/>
      </w:r>
      <w:r>
        <w:rPr>
          <w:rFonts w:ascii="Times New Roman"/>
          <w:b w:val="false"/>
          <w:i w:val="false"/>
          <w:color w:val="000000"/>
          <w:sz w:val="28"/>
        </w:rPr>
        <w:t>
</w:t>
      </w:r>
      <w:r>
        <w:rPr>
          <w:rFonts w:ascii="Times New Roman"/>
          <w:b w:val="false"/>
          <w:i w:val="false"/>
          <w:color w:val="000000"/>
          <w:sz w:val="28"/>
        </w:rPr>
        <w:t>
      141. Елді мекен аумағында шағын сәулет түрлерін орнату және күтіп ұстау келесі талаптар сақталған кезде жүзеге асырылады:</w:t>
      </w:r>
      <w:r>
        <w:br/>
      </w:r>
      <w:r>
        <w:rPr>
          <w:rFonts w:ascii="Times New Roman"/>
          <w:b w:val="false"/>
          <w:i w:val="false"/>
          <w:color w:val="000000"/>
          <w:sz w:val="28"/>
        </w:rPr>
        <w:t>
      1) сыртқы көріктендірудің барлық элементтері, соның ішінде ғимараттардың қасбетін өңдеу бекітілген жобаға және өрт қауіпсіздігі нормаларына сәйкес орындалуы қажет;</w:t>
      </w:r>
      <w:r>
        <w:br/>
      </w:r>
      <w:r>
        <w:rPr>
          <w:rFonts w:ascii="Times New Roman"/>
          <w:b w:val="false"/>
          <w:i w:val="false"/>
          <w:color w:val="000000"/>
          <w:sz w:val="28"/>
        </w:rPr>
        <w:t>
      2) құрылыстардың иелері және (немесе) пайдаланушылары келісімсіз көше, алаң, жағажай және қоғамдық орындарға қарайтын ғимараттардың қасбеттерін мерекелік безендіруге құқылы.</w:t>
      </w:r>
      <w:r>
        <w:br/>
      </w:r>
      <w:r>
        <w:rPr>
          <w:rFonts w:ascii="Times New Roman"/>
          <w:b w:val="false"/>
          <w:i w:val="false"/>
          <w:color w:val="000000"/>
          <w:sz w:val="28"/>
        </w:rPr>
        <w:t>
</w:t>
      </w:r>
      <w:r>
        <w:rPr>
          <w:rFonts w:ascii="Times New Roman"/>
          <w:b w:val="false"/>
          <w:i w:val="false"/>
          <w:color w:val="000000"/>
          <w:sz w:val="28"/>
        </w:rPr>
        <w:t>
      142. Мобильдік және тікелей көгалдандырумен безендіру үшін құрылғылардың келесі түрлері: трельяж, шпалерлер, перголалар, гүлзарлар, құмыралар қолданылады:</w:t>
      </w:r>
      <w:r>
        <w:br/>
      </w:r>
      <w:r>
        <w:rPr>
          <w:rFonts w:ascii="Times New Roman"/>
          <w:b w:val="false"/>
          <w:i w:val="false"/>
          <w:color w:val="000000"/>
          <w:sz w:val="28"/>
        </w:rPr>
        <w:t>
      1) трельяж және шпалер – шырмауық немесе тік өсетін өсімдіктерді көгалдандыру үшін торкөз түріндегі жеңіл ағаш немесе металл құрылымдар, жайлы демалыс бұрыштарын, күннен қорғаныш, алаңшаларды, техникалық құрылғылар мен құрылыстарды қоршау үшін пайдаланылуы мүмкін;</w:t>
      </w:r>
      <w:r>
        <w:br/>
      </w:r>
      <w:r>
        <w:rPr>
          <w:rFonts w:ascii="Times New Roman"/>
          <w:b w:val="false"/>
          <w:i w:val="false"/>
          <w:color w:val="000000"/>
          <w:sz w:val="28"/>
        </w:rPr>
        <w:t>
      2) пергола – шатыр, галерея немесе бастырма үлгісіндегі ағаштан немесе металлдан жасалған жеңіл торлы құрылым, "жасыл тоннель", алаңшалар немесе сәулет объектілері арасында өткел ретінде пайдаланылады;</w:t>
      </w:r>
      <w:r>
        <w:br/>
      </w:r>
      <w:r>
        <w:rPr>
          <w:rFonts w:ascii="Times New Roman"/>
          <w:b w:val="false"/>
          <w:i w:val="false"/>
          <w:color w:val="000000"/>
          <w:sz w:val="28"/>
        </w:rPr>
        <w:t>
      3) гүлзарлар, құмыралар – гүл отырғызылатын топырағы бар шағын сыйымдылықтар.</w:t>
      </w:r>
      <w:r>
        <w:br/>
      </w:r>
      <w:r>
        <w:rPr>
          <w:rFonts w:ascii="Times New Roman"/>
          <w:b w:val="false"/>
          <w:i w:val="false"/>
          <w:color w:val="000000"/>
          <w:sz w:val="28"/>
        </w:rPr>
        <w:t>
</w:t>
      </w:r>
      <w:r>
        <w:rPr>
          <w:rFonts w:ascii="Times New Roman"/>
          <w:b w:val="false"/>
          <w:i w:val="false"/>
          <w:color w:val="000000"/>
          <w:sz w:val="28"/>
        </w:rPr>
        <w:t>
      143. Орындықтарды іргетастың немесе жабынның қатты түрлеріне орнату көзделуге тиіс. Демалыс аймақтарында, орман-саябақтарда, балаларға арналған алаңшаларда орындықтарды жабынның "жұмсақ" түріне орнатуға болады. Іргетасы болған кезде оның бөліктері жер бетіне шығып тұрмауы қажет. Ересек адамның демалуы үшін орындықтың биіктігі жабын деңгейінен отыру жазықтығының деңгейіне дейін 420-480 миллиметр шамасында болуы қажет. Демалу үшін орындықтардың үстін түрлі суға төзімді өңдеумен (лайықтысы – сіңіре өңдеу) ағаштан жасау ұсынылады.</w:t>
      </w:r>
      <w:r>
        <w:br/>
      </w:r>
      <w:r>
        <w:rPr>
          <w:rFonts w:ascii="Times New Roman"/>
          <w:b w:val="false"/>
          <w:i w:val="false"/>
          <w:color w:val="000000"/>
          <w:sz w:val="28"/>
        </w:rPr>
        <w:t>
</w:t>
      </w:r>
      <w:r>
        <w:rPr>
          <w:rFonts w:ascii="Times New Roman"/>
          <w:b w:val="false"/>
          <w:i w:val="false"/>
          <w:color w:val="000000"/>
          <w:sz w:val="28"/>
        </w:rPr>
        <w:t>
      144. Қоғамдық, тұрғын, демалыс мақсаттарындағы аумақтарда таксофондар орнату кезінде оларды электр жарығымен жарықтандыруды қарастыру қажет. Таксофондарды орналастыру орындарын телефон кәрізі арнасы (құбыр) және электр жарығымен жарықтандыру арнасы (құбыр) құрылғыларының қосылу орнына неғұрлым жақын жерге жобалау керек. Сонымен қоса, таксофондардың біреуінен кем емес мөлшерде (немесе әр қатардағы біреуі) тиын қабылдағыш тесігінің деңгейі жабын деңгейінен 1,3 метр биіктікте орналастыру қажет. Пошта жәшігінің қабылдау тесігінің деңгейі жабын деңгейінен 1,3 метр биіктікте орналастыру ұсынылады.</w:t>
      </w:r>
    </w:p>
    <w:bookmarkEnd w:id="28"/>
    <w:bookmarkStart w:name="z187" w:id="29"/>
    <w:p>
      <w:pPr>
        <w:spacing w:after="0"/>
        <w:ind w:left="0"/>
        <w:jc w:val="left"/>
      </w:pPr>
      <w:r>
        <w:rPr>
          <w:rFonts w:ascii="Times New Roman"/>
          <w:b/>
          <w:i w:val="false"/>
          <w:color w:val="000000"/>
        </w:rPr>
        <w:t xml:space="preserve"> 
11 бөлім. Базарлардың аумағын күтіп ұстауға қойылатын талаптар</w:t>
      </w:r>
    </w:p>
    <w:bookmarkEnd w:id="29"/>
    <w:bookmarkStart w:name="z188" w:id="30"/>
    <w:p>
      <w:pPr>
        <w:spacing w:after="0"/>
        <w:ind w:left="0"/>
        <w:jc w:val="both"/>
      </w:pPr>
      <w:r>
        <w:rPr>
          <w:rFonts w:ascii="Times New Roman"/>
          <w:b w:val="false"/>
          <w:i w:val="false"/>
          <w:color w:val="000000"/>
          <w:sz w:val="28"/>
        </w:rPr>
        <w:t>
      145. Базарды ұйымдастыру кезінде міндетті түрде өртке қарсы ережелер, сәулет, құрылыс, ветеринариялық, экологиялық және Қазақстан Республикасының қолданыстағы заңнамасына сәйкес басқа да талаптар сақталуы қажет, базарлар аумақтары асфальттық жабынмен өңделуі керек.</w:t>
      </w:r>
      <w:r>
        <w:br/>
      </w:r>
      <w:r>
        <w:rPr>
          <w:rFonts w:ascii="Times New Roman"/>
          <w:b w:val="false"/>
          <w:i w:val="false"/>
          <w:color w:val="000000"/>
          <w:sz w:val="28"/>
        </w:rPr>
        <w:t>
</w:t>
      </w:r>
      <w:r>
        <w:rPr>
          <w:rFonts w:ascii="Times New Roman"/>
          <w:b w:val="false"/>
          <w:i w:val="false"/>
          <w:color w:val="000000"/>
          <w:sz w:val="28"/>
        </w:rPr>
        <w:t>
      146. Базар аумағында орналасқан құрылыстар қауіпсіздік, ветеринариялық, санитарлық, өртке қарсы ережелер және сәйкес профильдегі (үлгідегі) объектілер үшін белгіленген талаптарға сәйкес болуы қажет.</w:t>
      </w:r>
      <w:r>
        <w:br/>
      </w:r>
      <w:r>
        <w:rPr>
          <w:rFonts w:ascii="Times New Roman"/>
          <w:b w:val="false"/>
          <w:i w:val="false"/>
          <w:color w:val="000000"/>
          <w:sz w:val="28"/>
        </w:rPr>
        <w:t>
</w:t>
      </w:r>
      <w:r>
        <w:rPr>
          <w:rFonts w:ascii="Times New Roman"/>
          <w:b w:val="false"/>
          <w:i w:val="false"/>
          <w:color w:val="000000"/>
          <w:sz w:val="28"/>
        </w:rPr>
        <w:t>
      147. Базар аумағында құрылыстар мен жабдықтарды орналастыру тұтынушылардың сауда орындарына еркін қол жетімділігін, өрт қауіпсіздігі талаптарын сақтау және апатты немесе төтенше жағдайларда адамдар мен материалдық құндылықтарды шұғыл көшіру мүмкіндігін қамтамасыз етуі қажет.</w:t>
      </w:r>
      <w:r>
        <w:br/>
      </w:r>
      <w:r>
        <w:rPr>
          <w:rFonts w:ascii="Times New Roman"/>
          <w:b w:val="false"/>
          <w:i w:val="false"/>
          <w:color w:val="000000"/>
          <w:sz w:val="28"/>
        </w:rPr>
        <w:t>
</w:t>
      </w:r>
      <w:r>
        <w:rPr>
          <w:rFonts w:ascii="Times New Roman"/>
          <w:b w:val="false"/>
          <w:i w:val="false"/>
          <w:color w:val="000000"/>
          <w:sz w:val="28"/>
        </w:rPr>
        <w:t>
      148. Базардың санитарлық жағдайы санитарлық - эпидемиологиялық қадағалау органдары мен мекемелері бекіткен талаптарға сәйкес келуі тиіс.</w:t>
      </w:r>
      <w:r>
        <w:br/>
      </w:r>
      <w:r>
        <w:rPr>
          <w:rFonts w:ascii="Times New Roman"/>
          <w:b w:val="false"/>
          <w:i w:val="false"/>
          <w:color w:val="000000"/>
          <w:sz w:val="28"/>
        </w:rPr>
        <w:t>
</w:t>
      </w:r>
      <w:r>
        <w:rPr>
          <w:rFonts w:ascii="Times New Roman"/>
          <w:b w:val="false"/>
          <w:i w:val="false"/>
          <w:color w:val="000000"/>
          <w:sz w:val="28"/>
        </w:rPr>
        <w:t>
      149. Базар аумағында көрінетін жерлерге барлық қажетті объектілерді көрсете отырып, "Базар жоспары" орналастырылады: сауда қатарлары, анықтамалық бюро, зертханалар, сантораптар, бақылау таразылары, тәртіп сақтау органдарының бөлмесі.</w:t>
      </w:r>
      <w:r>
        <w:br/>
      </w:r>
      <w:r>
        <w:rPr>
          <w:rFonts w:ascii="Times New Roman"/>
          <w:b w:val="false"/>
          <w:i w:val="false"/>
          <w:color w:val="000000"/>
          <w:sz w:val="28"/>
        </w:rPr>
        <w:t>
</w:t>
      </w:r>
      <w:r>
        <w:rPr>
          <w:rFonts w:ascii="Times New Roman"/>
          <w:b w:val="false"/>
          <w:i w:val="false"/>
          <w:color w:val="000000"/>
          <w:sz w:val="28"/>
        </w:rPr>
        <w:t>
      150. Базардың аумағы сауда қатарларына нақты азық-түлік орындарына, бақылау таразыларына, автобус аялдамаларына, шығу есіктеріне бағыттайтын көрсеткіштермен жабдықталады.</w:t>
      </w:r>
      <w:r>
        <w:br/>
      </w:r>
      <w:r>
        <w:rPr>
          <w:rFonts w:ascii="Times New Roman"/>
          <w:b w:val="false"/>
          <w:i w:val="false"/>
          <w:color w:val="000000"/>
          <w:sz w:val="28"/>
        </w:rPr>
        <w:t>
</w:t>
      </w:r>
      <w:r>
        <w:rPr>
          <w:rFonts w:ascii="Times New Roman"/>
          <w:b w:val="false"/>
          <w:i w:val="false"/>
          <w:color w:val="000000"/>
          <w:sz w:val="28"/>
        </w:rPr>
        <w:t>
      151. Ауыл шаруашылығы өнімдерінің саудасы санитарлық-эпидемиологиялық қадағалау органдары мен мекемелері рұқсат еткен материалдардан дайындалған ыдыста, тауарлық жанасу принциптерін сақтай отырып, өнімдерді жермен тікелей жанасудан сақтау жолымен жүзеге асырылады.</w:t>
      </w:r>
      <w:r>
        <w:br/>
      </w:r>
      <w:r>
        <w:rPr>
          <w:rFonts w:ascii="Times New Roman"/>
          <w:b w:val="false"/>
          <w:i w:val="false"/>
          <w:color w:val="000000"/>
          <w:sz w:val="28"/>
        </w:rPr>
        <w:t>
</w:t>
      </w:r>
      <w:r>
        <w:rPr>
          <w:rFonts w:ascii="Times New Roman"/>
          <w:b w:val="false"/>
          <w:i w:val="false"/>
          <w:color w:val="000000"/>
          <w:sz w:val="28"/>
        </w:rPr>
        <w:t>
      152. Базарларда ветеринарлық - санитарлық сараптама өткізу міндетті болып саналады. Жануарлар өнімдерін және шикізаттарын ветеринарлық-санитарлық сараптамадан өткізбей сатуға жол берілмейді.</w:t>
      </w:r>
    </w:p>
    <w:bookmarkEnd w:id="30"/>
    <w:bookmarkStart w:name="z196" w:id="31"/>
    <w:p>
      <w:pPr>
        <w:spacing w:after="0"/>
        <w:ind w:left="0"/>
        <w:jc w:val="left"/>
      </w:pPr>
      <w:r>
        <w:rPr>
          <w:rFonts w:ascii="Times New Roman"/>
          <w:b/>
          <w:i w:val="false"/>
          <w:color w:val="000000"/>
        </w:rPr>
        <w:t xml:space="preserve"> 
12 бөлім. Қалдықтар мен қоқыстарды жинау, сақтау, шығару және өңдеу</w:t>
      </w:r>
    </w:p>
    <w:bookmarkEnd w:id="31"/>
    <w:bookmarkStart w:name="z197" w:id="32"/>
    <w:p>
      <w:pPr>
        <w:spacing w:after="0"/>
        <w:ind w:left="0"/>
        <w:jc w:val="both"/>
      </w:pPr>
      <w:r>
        <w:rPr>
          <w:rFonts w:ascii="Times New Roman"/>
          <w:b w:val="false"/>
          <w:i w:val="false"/>
          <w:color w:val="000000"/>
          <w:sz w:val="28"/>
        </w:rPr>
        <w:t>
      153. Жоспарлық - жүйелі тазалау қалдықтарды жоюды жүзеге асыратын ұйым және жеке және заңды тұлғалардың арасындағы келісім-кестелер бойынша жүзеге асырылуы тиіс.</w:t>
      </w:r>
      <w:r>
        <w:br/>
      </w:r>
      <w:r>
        <w:rPr>
          <w:rFonts w:ascii="Times New Roman"/>
          <w:b w:val="false"/>
          <w:i w:val="false"/>
          <w:color w:val="000000"/>
          <w:sz w:val="28"/>
        </w:rPr>
        <w:t>
</w:t>
      </w:r>
      <w:r>
        <w:rPr>
          <w:rFonts w:ascii="Times New Roman"/>
          <w:b w:val="false"/>
          <w:i w:val="false"/>
          <w:color w:val="000000"/>
          <w:sz w:val="28"/>
        </w:rPr>
        <w:t>
      154. Қалдықтарды полигонға шығарған кезде автомашинаның әр рейсі полигон әкімшілігінің жол парағында белгіленуі қажет.</w:t>
      </w:r>
      <w:r>
        <w:br/>
      </w:r>
      <w:r>
        <w:rPr>
          <w:rFonts w:ascii="Times New Roman"/>
          <w:b w:val="false"/>
          <w:i w:val="false"/>
          <w:color w:val="000000"/>
          <w:sz w:val="28"/>
        </w:rPr>
        <w:t>
</w:t>
      </w:r>
      <w:r>
        <w:rPr>
          <w:rFonts w:ascii="Times New Roman"/>
          <w:b w:val="false"/>
          <w:i w:val="false"/>
          <w:color w:val="000000"/>
          <w:sz w:val="28"/>
        </w:rPr>
        <w:t>
      155. Қалдықтарды шығару 7 сағаттан ерте емес және 23 сағаттан кеш емес уақытта жүзеге асырылуы тиіс.</w:t>
      </w:r>
      <w:r>
        <w:br/>
      </w:r>
      <w:r>
        <w:rPr>
          <w:rFonts w:ascii="Times New Roman"/>
          <w:b w:val="false"/>
          <w:i w:val="false"/>
          <w:color w:val="000000"/>
          <w:sz w:val="28"/>
        </w:rPr>
        <w:t>
</w:t>
      </w:r>
      <w:r>
        <w:rPr>
          <w:rFonts w:ascii="Times New Roman"/>
          <w:b w:val="false"/>
          <w:i w:val="false"/>
          <w:color w:val="000000"/>
          <w:sz w:val="28"/>
        </w:rPr>
        <w:t>
      156. Қатты және сұйық тұрмыстық қалдықтарды зиянсыздандыру қолданыстағы нормативтік құжаттарға сәйкес келетін арнайы құрылыстарда (қатты тұрмыстық қалдықтарға арналған полигон, ассенизация алаңдары, жер жырту алаңдары, мал қорымдары, кәріз құрылымдарының жүйесі) жүргізілуі қажет.</w:t>
      </w:r>
      <w:r>
        <w:br/>
      </w:r>
      <w:r>
        <w:rPr>
          <w:rFonts w:ascii="Times New Roman"/>
          <w:b w:val="false"/>
          <w:i w:val="false"/>
          <w:color w:val="000000"/>
          <w:sz w:val="28"/>
        </w:rPr>
        <w:t>
</w:t>
      </w:r>
      <w:r>
        <w:rPr>
          <w:rFonts w:ascii="Times New Roman"/>
          <w:b w:val="false"/>
          <w:i w:val="false"/>
          <w:color w:val="000000"/>
          <w:sz w:val="28"/>
        </w:rPr>
        <w:t>
      157. Қалдықтарды осы мақсаттарға арналмаған басқа аумақтарға шығаруға, сонымен қоса ауыл шаруашылық даласында көмуге жол берілмейді.</w:t>
      </w:r>
      <w:r>
        <w:br/>
      </w:r>
      <w:r>
        <w:rPr>
          <w:rFonts w:ascii="Times New Roman"/>
          <w:b w:val="false"/>
          <w:i w:val="false"/>
          <w:color w:val="000000"/>
          <w:sz w:val="28"/>
        </w:rPr>
        <w:t>
</w:t>
      </w:r>
      <w:r>
        <w:rPr>
          <w:rFonts w:ascii="Times New Roman"/>
          <w:b w:val="false"/>
          <w:i w:val="false"/>
          <w:color w:val="000000"/>
          <w:sz w:val="28"/>
        </w:rPr>
        <w:t>
      158. Үй иеліктері, ұйымдар, мәдени - көпшілік мекемелердің аумақтарында, демалыс аймақтарында көлік өтуі үшін өтпе жолдары бар қоқыс және қалдық жинауға арналған контейнерлер орнататын арнайы алаңшалар бөлінуі қажет. Алаңшаның су өтпейтін жабыны және үш жағынан бұталардан құралған тұтас қоршауы болуы қажет.</w:t>
      </w:r>
      <w:r>
        <w:br/>
      </w:r>
      <w:r>
        <w:rPr>
          <w:rFonts w:ascii="Times New Roman"/>
          <w:b w:val="false"/>
          <w:i w:val="false"/>
          <w:color w:val="000000"/>
          <w:sz w:val="28"/>
        </w:rPr>
        <w:t>
</w:t>
      </w:r>
      <w:r>
        <w:rPr>
          <w:rFonts w:ascii="Times New Roman"/>
          <w:b w:val="false"/>
          <w:i w:val="false"/>
          <w:color w:val="000000"/>
          <w:sz w:val="28"/>
        </w:rPr>
        <w:t>
      159. Контейнерлерді орнатуға арналған алаңшалар тұрғын және қоғамдық ғимараттардан, барлық түрдегі ұйымдардан, спорт алаңшаларынан және халықтың демалу орындарынан 25 метрден кем емес және 100 метрден артық емес қашықтықта орналасуы қажет. Алаңшалардың көлемі 5 контейнерден кем емес контейнер қоюға арналуы қажет. Контейнерлерден алаңшаның шетіне дейінгі арақашықтығы 1 метрден кем болмауы қажет.</w:t>
      </w:r>
      <w:r>
        <w:br/>
      </w:r>
      <w:r>
        <w:rPr>
          <w:rFonts w:ascii="Times New Roman"/>
          <w:b w:val="false"/>
          <w:i w:val="false"/>
          <w:color w:val="000000"/>
          <w:sz w:val="28"/>
        </w:rPr>
        <w:t>
</w:t>
      </w:r>
      <w:r>
        <w:rPr>
          <w:rFonts w:ascii="Times New Roman"/>
          <w:b w:val="false"/>
          <w:i w:val="false"/>
          <w:color w:val="000000"/>
          <w:sz w:val="28"/>
        </w:rPr>
        <w:t>
      160. Аула дәретханаларынан, контейнер алаңшаларынан, бекітілген арақашықтықты сақтау мүмкін болмайтын құрылысы салынған аудандарда осы ара қашықтықты өкілетті орган сәулет және қала құрылысы, тұрғын үй-пайдалану ұйымы қызметкерлерінің, мемлекеттік санитарлық-эпидемиологиялық қызметтің аумақтық органы маманының қатысуларымен комиссия белгілейді.</w:t>
      </w:r>
      <w:r>
        <w:br/>
      </w:r>
      <w:r>
        <w:rPr>
          <w:rFonts w:ascii="Times New Roman"/>
          <w:b w:val="false"/>
          <w:i w:val="false"/>
          <w:color w:val="000000"/>
          <w:sz w:val="28"/>
        </w:rPr>
        <w:t>
</w:t>
      </w:r>
      <w:r>
        <w:rPr>
          <w:rFonts w:ascii="Times New Roman"/>
          <w:b w:val="false"/>
          <w:i w:val="false"/>
          <w:color w:val="000000"/>
          <w:sz w:val="28"/>
        </w:rPr>
        <w:t>
      161. Орнатылатын қоқыс жинағыштар (контейнерлер) санын анықтау үшін қоқыс жинағыштарды пайдаланатын халық саны, қалдықтардың жиналу нормалары, оларды сақтау мерзімдерін есепке ала отырып анықталуы қажет. Қоқыс жинағыштардың есептік көлемі ең көп жиналатын кезеңдегі қалдықтардың нақты жиналу көлеміне сәйкес келуі қажет.</w:t>
      </w:r>
      <w:r>
        <w:br/>
      </w:r>
      <w:r>
        <w:rPr>
          <w:rFonts w:ascii="Times New Roman"/>
          <w:b w:val="false"/>
          <w:i w:val="false"/>
          <w:color w:val="000000"/>
          <w:sz w:val="28"/>
        </w:rPr>
        <w:t>
</w:t>
      </w:r>
      <w:r>
        <w:rPr>
          <w:rFonts w:ascii="Times New Roman"/>
          <w:b w:val="false"/>
          <w:i w:val="false"/>
          <w:color w:val="000000"/>
          <w:sz w:val="28"/>
        </w:rPr>
        <w:t>
      162. Қоқыс жинағыштарда (контейнерлерде) жылдың суық мезгілінде қалдықтарды сақтау мерзімі (0 және Цельсия бойынша төмен градус температурада) үш тәуліктен артық болмауы, жылы кезеңде (плюс температурада) тәуліктен артық емес мерзімде шығарылуы қажет.</w:t>
      </w:r>
      <w:r>
        <w:br/>
      </w:r>
      <w:r>
        <w:rPr>
          <w:rFonts w:ascii="Times New Roman"/>
          <w:b w:val="false"/>
          <w:i w:val="false"/>
          <w:color w:val="000000"/>
          <w:sz w:val="28"/>
        </w:rPr>
        <w:t>
</w:t>
      </w:r>
      <w:r>
        <w:rPr>
          <w:rFonts w:ascii="Times New Roman"/>
          <w:b w:val="false"/>
          <w:i w:val="false"/>
          <w:color w:val="000000"/>
          <w:sz w:val="28"/>
        </w:rPr>
        <w:t>
      163. ҚТҚ жинау үшін жақсы жабдықталған тұрғын үй қорында стандартты контейнерлер (0,75 м</w:t>
      </w:r>
      <w:r>
        <w:rPr>
          <w:rFonts w:ascii="Times New Roman"/>
          <w:b w:val="false"/>
          <w:i w:val="false"/>
          <w:color w:val="000000"/>
          <w:vertAlign w:val="superscript"/>
        </w:rPr>
        <w:t>2</w:t>
      </w:r>
      <w:r>
        <w:rPr>
          <w:rFonts w:ascii="Times New Roman"/>
          <w:b w:val="false"/>
          <w:i w:val="false"/>
          <w:color w:val="000000"/>
          <w:sz w:val="28"/>
        </w:rPr>
        <w:t>), жеке үй иеліктерінде қақпақтары бар түрлі сыйымдылықтағы құрылымдар (ағаш, металл және пластикалық) қолдану қажет.</w:t>
      </w:r>
      <w:r>
        <w:br/>
      </w:r>
      <w:r>
        <w:rPr>
          <w:rFonts w:ascii="Times New Roman"/>
          <w:b w:val="false"/>
          <w:i w:val="false"/>
          <w:color w:val="000000"/>
          <w:sz w:val="28"/>
        </w:rPr>
        <w:t>
</w:t>
      </w:r>
      <w:r>
        <w:rPr>
          <w:rFonts w:ascii="Times New Roman"/>
          <w:b w:val="false"/>
          <w:i w:val="false"/>
          <w:color w:val="000000"/>
          <w:sz w:val="28"/>
        </w:rPr>
        <w:t>
      164. Жаз уақытында металл контейнерлер арнайы орындарда 10 күнде бір реттен аспай (ауысымсыз жүйеде) және әр төгілген кезде (ауысымды жүйеде) жуылуы қажет.</w:t>
      </w:r>
      <w:r>
        <w:br/>
      </w:r>
      <w:r>
        <w:rPr>
          <w:rFonts w:ascii="Times New Roman"/>
          <w:b w:val="false"/>
          <w:i w:val="false"/>
          <w:color w:val="000000"/>
          <w:sz w:val="28"/>
        </w:rPr>
        <w:t>
</w:t>
      </w:r>
      <w:r>
        <w:rPr>
          <w:rFonts w:ascii="Times New Roman"/>
          <w:b w:val="false"/>
          <w:i w:val="false"/>
          <w:color w:val="000000"/>
          <w:sz w:val="28"/>
        </w:rPr>
        <w:t>
      165. Екінші реттік шикізаттарды (тоқыма, банкалар, шөлмектер) контейнерлерден, мамандандырылған көліктен таңдап алуға жол берілмейді.</w:t>
      </w:r>
      <w:r>
        <w:br/>
      </w:r>
      <w:r>
        <w:rPr>
          <w:rFonts w:ascii="Times New Roman"/>
          <w:b w:val="false"/>
          <w:i w:val="false"/>
          <w:color w:val="000000"/>
          <w:sz w:val="28"/>
        </w:rPr>
        <w:t>
</w:t>
      </w:r>
      <w:r>
        <w:rPr>
          <w:rFonts w:ascii="Times New Roman"/>
          <w:b w:val="false"/>
          <w:i w:val="false"/>
          <w:color w:val="000000"/>
          <w:sz w:val="28"/>
        </w:rPr>
        <w:t>
      166. 5 немесе одан да жоғары қабаттары бар жаңадан салынатын тұрғын үйлерде қоқыс тастайтын құбырлар орнатылуы қажет.</w:t>
      </w:r>
      <w:r>
        <w:br/>
      </w:r>
      <w:r>
        <w:rPr>
          <w:rFonts w:ascii="Times New Roman"/>
          <w:b w:val="false"/>
          <w:i w:val="false"/>
          <w:color w:val="000000"/>
          <w:sz w:val="28"/>
        </w:rPr>
        <w:t>
</w:t>
      </w:r>
      <w:r>
        <w:rPr>
          <w:rFonts w:ascii="Times New Roman"/>
          <w:b w:val="false"/>
          <w:i w:val="false"/>
          <w:color w:val="000000"/>
          <w:sz w:val="28"/>
        </w:rPr>
        <w:t>
      167. Қоқыс қабылдаушы камераға кіреберіс ғимарат пен басқа да үй - жайлардың кіреберісінен басқа болу қажет. Қоқыс қабылдаушы камерада бір тәуліктен кем емес мерзімге контейнерлер қоры болуы қажет.</w:t>
      </w:r>
      <w:r>
        <w:br/>
      </w:r>
      <w:r>
        <w:rPr>
          <w:rFonts w:ascii="Times New Roman"/>
          <w:b w:val="false"/>
          <w:i w:val="false"/>
          <w:color w:val="000000"/>
          <w:sz w:val="28"/>
        </w:rPr>
        <w:t>
</w:t>
      </w:r>
      <w:r>
        <w:rPr>
          <w:rFonts w:ascii="Times New Roman"/>
          <w:b w:val="false"/>
          <w:i w:val="false"/>
          <w:color w:val="000000"/>
          <w:sz w:val="28"/>
        </w:rPr>
        <w:t>
      168. Қоқыс жинауға арналған камераның (қоқыс қабылдаушы камера) көлемі 2 метрден 1,5 метрге кем болмауы қажет. Камераға баратын дәліздің ені 1,3 метрден кем емес, биіктігі 1,95 метрден кем болмауы қажет. Еден асфальталған кіреберіс деңгейімен бір деңгейде орнатылуы қажет. Қоқыс қабылдаушы камераның еденіне тұрмыстық қалдықтарды тастауға жол берілмейді. Қалдықтары бар сыйымдылықтарды алдын ала (бір сағаттан бұрын) арнайы автокөлік келгенге дейін камераның сыртына шығаруға жол берілмейді.</w:t>
      </w:r>
      <w:r>
        <w:br/>
      </w:r>
      <w:r>
        <w:rPr>
          <w:rFonts w:ascii="Times New Roman"/>
          <w:b w:val="false"/>
          <w:i w:val="false"/>
          <w:color w:val="000000"/>
          <w:sz w:val="28"/>
        </w:rPr>
        <w:t>
</w:t>
      </w:r>
      <w:r>
        <w:rPr>
          <w:rFonts w:ascii="Times New Roman"/>
          <w:b w:val="false"/>
          <w:i w:val="false"/>
          <w:color w:val="000000"/>
          <w:sz w:val="28"/>
        </w:rPr>
        <w:t>
      169. Баспалдақ торларындағы қоқыс қабылдау құбырларының тиеу клапандарының қақпақтары резеңке төсемдермен жабдықталып тығыз жабылуы қажет. Қоқыс қабылдағыштар апта сайын тазартылып, залалсыздандырылуы қажет, ол үшін діңгектер сәйкес құрылғылармен жабдықталады.</w:t>
      </w:r>
      <w:r>
        <w:br/>
      </w:r>
      <w:r>
        <w:rPr>
          <w:rFonts w:ascii="Times New Roman"/>
          <w:b w:val="false"/>
          <w:i w:val="false"/>
          <w:color w:val="000000"/>
          <w:sz w:val="28"/>
        </w:rPr>
        <w:t>
</w:t>
      </w:r>
      <w:r>
        <w:rPr>
          <w:rFonts w:ascii="Times New Roman"/>
          <w:b w:val="false"/>
          <w:i w:val="false"/>
          <w:color w:val="000000"/>
          <w:sz w:val="28"/>
        </w:rPr>
        <w:t>
      170. Қоқыс қабылдау құбырларын залалсыздандыруды осы жұмыстарды жүргізуге лицензиясы бар ұйымдар жүзеге асырады. Залалсыздандыру үшін Қазақстан Республикасында қолдануға рұқсат берілген заттар пайдаланылады.</w:t>
      </w:r>
      <w:r>
        <w:br/>
      </w:r>
      <w:r>
        <w:rPr>
          <w:rFonts w:ascii="Times New Roman"/>
          <w:b w:val="false"/>
          <w:i w:val="false"/>
          <w:color w:val="000000"/>
          <w:sz w:val="28"/>
        </w:rPr>
        <w:t>
</w:t>
      </w:r>
      <w:r>
        <w:rPr>
          <w:rFonts w:ascii="Times New Roman"/>
          <w:b w:val="false"/>
          <w:i w:val="false"/>
          <w:color w:val="000000"/>
          <w:sz w:val="28"/>
        </w:rPr>
        <w:t>
      171. Кәріз жүйесі жоқ үй иеліктерінде сұйық қалдықтарды жинау үшін су өтпейтін, қатты фракцияларды бөлу үшін торы және қақпағы бар жер бетіндегі бөлігімен шұңқырлар жабдықталуы қажет. Аулалық дәретханалар болған кезде шұңқыр ортақ болуы мүмкін.</w:t>
      </w:r>
      <w:r>
        <w:br/>
      </w:r>
      <w:r>
        <w:rPr>
          <w:rFonts w:ascii="Times New Roman"/>
          <w:b w:val="false"/>
          <w:i w:val="false"/>
          <w:color w:val="000000"/>
          <w:sz w:val="28"/>
        </w:rPr>
        <w:t>
</w:t>
      </w:r>
      <w:r>
        <w:rPr>
          <w:rFonts w:ascii="Times New Roman"/>
          <w:b w:val="false"/>
          <w:i w:val="false"/>
          <w:color w:val="000000"/>
          <w:sz w:val="28"/>
        </w:rPr>
        <w:t>
      172. Кәріз жүйесі жоқ аулалық және қоғамдық дәретханалар тұрғын және қоғамдық ғимараттардан, балаларға арналған алаңшалар мен халықтың демалу орындарынан 25 метрден кем емес қашықтықта орналасуы қажет.</w:t>
      </w:r>
      <w:r>
        <w:br/>
      </w:r>
      <w:r>
        <w:rPr>
          <w:rFonts w:ascii="Times New Roman"/>
          <w:b w:val="false"/>
          <w:i w:val="false"/>
          <w:color w:val="000000"/>
          <w:sz w:val="28"/>
        </w:rPr>
        <w:t>
</w:t>
      </w:r>
      <w:r>
        <w:rPr>
          <w:rFonts w:ascii="Times New Roman"/>
          <w:b w:val="false"/>
          <w:i w:val="false"/>
          <w:color w:val="000000"/>
          <w:sz w:val="28"/>
        </w:rPr>
        <w:t>
      173. Орталықтандырылмаған сумен жабдықтау жағдайында аулалық дәретханалар құдықтар мен бұлақтардан 50 метрден кем емес қашықтықта орналасуы қажет.</w:t>
      </w:r>
      <w:r>
        <w:br/>
      </w:r>
      <w:r>
        <w:rPr>
          <w:rFonts w:ascii="Times New Roman"/>
          <w:b w:val="false"/>
          <w:i w:val="false"/>
          <w:color w:val="000000"/>
          <w:sz w:val="28"/>
        </w:rPr>
        <w:t>
</w:t>
      </w:r>
      <w:r>
        <w:rPr>
          <w:rFonts w:ascii="Times New Roman"/>
          <w:b w:val="false"/>
          <w:i w:val="false"/>
          <w:color w:val="000000"/>
          <w:sz w:val="28"/>
        </w:rPr>
        <w:t>
      174. Аулалық дәретханалардың жер бетіндегі бөлігі және шұңқыры болуы қажет. Жер бетіндегі бөлігі тығыз орналасқан материалдардан (тақтай, кірпіш, блоктар) құрылуы қажет. Шұңқыр су өтпейтін болуы қажет. Шұңқырдың тереңдігі жер асты суларының деңгейіне байланысты, бірақ 3 метрден артық болмауы қажет. Шұңқырды жер бетіне 0,35 метрге дейін ғана толтыруға жол беріледі. Шұңқыр толтырылуына қарай, бірақ жарты жылда бір реттен кем емес мерзімде тазаланады.</w:t>
      </w:r>
      <w:r>
        <w:br/>
      </w:r>
      <w:r>
        <w:rPr>
          <w:rFonts w:ascii="Times New Roman"/>
          <w:b w:val="false"/>
          <w:i w:val="false"/>
          <w:color w:val="000000"/>
          <w:sz w:val="28"/>
        </w:rPr>
        <w:t>
</w:t>
      </w:r>
      <w:r>
        <w:rPr>
          <w:rFonts w:ascii="Times New Roman"/>
          <w:b w:val="false"/>
          <w:i w:val="false"/>
          <w:color w:val="000000"/>
          <w:sz w:val="28"/>
        </w:rPr>
        <w:t>
      175. Аулалық дәретханаларды тазалау күнделікті жүзеге асырылады.</w:t>
      </w:r>
      <w:r>
        <w:br/>
      </w:r>
      <w:r>
        <w:rPr>
          <w:rFonts w:ascii="Times New Roman"/>
          <w:b w:val="false"/>
          <w:i w:val="false"/>
          <w:color w:val="000000"/>
          <w:sz w:val="28"/>
        </w:rPr>
        <w:t>
      Аулалық дәретханалардың жер бетіндегі бөлігі кеміргіштер мен жәндіктерді өткізбейтіндей болуы қажет. Кәріз жүйесі жоқ аулалық дәретханалар және шұңқырлар 10 күнде бір рет зарарсыздандырылуы қажет.</w:t>
      </w:r>
      <w:r>
        <w:br/>
      </w:r>
      <w:r>
        <w:rPr>
          <w:rFonts w:ascii="Times New Roman"/>
          <w:b w:val="false"/>
          <w:i w:val="false"/>
          <w:color w:val="000000"/>
          <w:sz w:val="28"/>
        </w:rPr>
        <w:t>
</w:t>
      </w:r>
      <w:r>
        <w:rPr>
          <w:rFonts w:ascii="Times New Roman"/>
          <w:b w:val="false"/>
          <w:i w:val="false"/>
          <w:color w:val="000000"/>
          <w:sz w:val="28"/>
        </w:rPr>
        <w:t>
      176. Жұқпалы және туберкулезге қарсы ауруханалық ұйымдарда азық-түлік қалдықтарын жинауға жол берілмейді.</w:t>
      </w:r>
      <w:r>
        <w:br/>
      </w:r>
      <w:r>
        <w:rPr>
          <w:rFonts w:ascii="Times New Roman"/>
          <w:b w:val="false"/>
          <w:i w:val="false"/>
          <w:color w:val="000000"/>
          <w:sz w:val="28"/>
        </w:rPr>
        <w:t>
</w:t>
      </w:r>
      <w:r>
        <w:rPr>
          <w:rFonts w:ascii="Times New Roman"/>
          <w:b w:val="false"/>
          <w:i w:val="false"/>
          <w:color w:val="000000"/>
          <w:sz w:val="28"/>
        </w:rPr>
        <w:t>
      177. Сауда және қоғамдық тамақтану объектілерінде азық - түлік қалдықтарын уақытша сақтау тоңазытқыш камераларында немесе басқа да салқындататын үй-жайларда жүзеге асырылуы қажет.</w:t>
      </w:r>
      <w:r>
        <w:br/>
      </w:r>
      <w:r>
        <w:rPr>
          <w:rFonts w:ascii="Times New Roman"/>
          <w:b w:val="false"/>
          <w:i w:val="false"/>
          <w:color w:val="000000"/>
          <w:sz w:val="28"/>
        </w:rPr>
        <w:t>
</w:t>
      </w:r>
      <w:r>
        <w:rPr>
          <w:rFonts w:ascii="Times New Roman"/>
          <w:b w:val="false"/>
          <w:i w:val="false"/>
          <w:color w:val="000000"/>
          <w:sz w:val="28"/>
        </w:rPr>
        <w:t>
      178. Азық-түлік қалдықтарына арналған жинау құралдары күн сайын жуу құралдарымен жуылып және 10 күнде бір рет залалсыздандырылуы қажет.</w:t>
      </w:r>
    </w:p>
    <w:bookmarkEnd w:id="32"/>
    <w:bookmarkStart w:name="z223" w:id="33"/>
    <w:p>
      <w:pPr>
        <w:spacing w:after="0"/>
        <w:ind w:left="0"/>
        <w:jc w:val="left"/>
      </w:pPr>
      <w:r>
        <w:rPr>
          <w:rFonts w:ascii="Times New Roman"/>
          <w:b/>
          <w:i w:val="false"/>
          <w:color w:val="000000"/>
        </w:rPr>
        <w:t xml:space="preserve"> 
13 бөлім. Құрылыс және монтаж жұмыстарын жүргізу кезінде көріктендіру талаптары</w:t>
      </w:r>
    </w:p>
    <w:bookmarkEnd w:id="33"/>
    <w:bookmarkStart w:name="z224" w:id="34"/>
    <w:p>
      <w:pPr>
        <w:spacing w:after="0"/>
        <w:ind w:left="0"/>
        <w:jc w:val="both"/>
      </w:pPr>
      <w:r>
        <w:rPr>
          <w:rFonts w:ascii="Times New Roman"/>
          <w:b w:val="false"/>
          <w:i w:val="false"/>
          <w:color w:val="000000"/>
          <w:sz w:val="28"/>
        </w:rPr>
        <w:t>
      179. Құрылыстың барлық мерзімінде жүргізілетін жұмыстар қоршаған орта, аумақ, халық қауіпсіздігін қамтамасыз ету, құрылыс алаңшасында еңбек қауіпсіздігін қамтамасыз ету, құрылыс алаңшасына жанасатын аумақта тәртіп сақтау бойынша аудан әкімінің талаптарын орындауды қамтамасыз етуі қажет.</w:t>
      </w:r>
      <w:r>
        <w:br/>
      </w:r>
      <w:r>
        <w:rPr>
          <w:rFonts w:ascii="Times New Roman"/>
          <w:b w:val="false"/>
          <w:i w:val="false"/>
          <w:color w:val="000000"/>
          <w:sz w:val="28"/>
        </w:rPr>
        <w:t>
</w:t>
      </w:r>
      <w:r>
        <w:rPr>
          <w:rFonts w:ascii="Times New Roman"/>
          <w:b w:val="false"/>
          <w:i w:val="false"/>
          <w:color w:val="000000"/>
          <w:sz w:val="28"/>
        </w:rPr>
        <w:t>
      180. Құрылыс-монтаж жұмыстары басталғанға дейін құрылыс алаңы және жұмыстардың қауіпті аймақтары қоршалуы қажет.</w:t>
      </w:r>
      <w:r>
        <w:br/>
      </w:r>
      <w:r>
        <w:rPr>
          <w:rFonts w:ascii="Times New Roman"/>
          <w:b w:val="false"/>
          <w:i w:val="false"/>
          <w:color w:val="000000"/>
          <w:sz w:val="28"/>
        </w:rPr>
        <w:t>
</w:t>
      </w:r>
      <w:r>
        <w:rPr>
          <w:rFonts w:ascii="Times New Roman"/>
          <w:b w:val="false"/>
          <w:i w:val="false"/>
          <w:color w:val="000000"/>
          <w:sz w:val="28"/>
        </w:rPr>
        <w:t>
      181. Алаңға кіреберісте объектінің, құрылыс салушының (тапсырыс берушінің), мердігердің (бас мердігердің) атауы, объект бойынша жауапты жұмыс өндірушісінің аты-жөні, лауазымы және телефоны көрсетіліп, ақпараттық қалқандар орнатылуы қажет.</w:t>
      </w:r>
      <w:r>
        <w:br/>
      </w:r>
      <w:r>
        <w:rPr>
          <w:rFonts w:ascii="Times New Roman"/>
          <w:b w:val="false"/>
          <w:i w:val="false"/>
          <w:color w:val="000000"/>
          <w:sz w:val="28"/>
        </w:rPr>
        <w:t>
</w:t>
      </w:r>
      <w:r>
        <w:rPr>
          <w:rFonts w:ascii="Times New Roman"/>
          <w:b w:val="false"/>
          <w:i w:val="false"/>
          <w:color w:val="000000"/>
          <w:sz w:val="28"/>
        </w:rPr>
        <w:t>
      182. Жауапты жұмыс өндірушісінің атауы және телефоны құрылыс алаңдарынан тыс орындардың қоршауындағы, мобильді ғимараттар мен құрылыстар, жабдықтардың ірі көлемді элементтері, кабель барабандары қалқандарда көрсетілуі тиіс.</w:t>
      </w:r>
      <w:r>
        <w:br/>
      </w:r>
      <w:r>
        <w:rPr>
          <w:rFonts w:ascii="Times New Roman"/>
          <w:b w:val="false"/>
          <w:i w:val="false"/>
          <w:color w:val="000000"/>
          <w:sz w:val="28"/>
        </w:rPr>
        <w:t>
</w:t>
      </w:r>
      <w:r>
        <w:rPr>
          <w:rFonts w:ascii="Times New Roman"/>
          <w:b w:val="false"/>
          <w:i w:val="false"/>
          <w:color w:val="000000"/>
          <w:sz w:val="28"/>
        </w:rPr>
        <w:t>
      183. Қажеттілік жағдайында жергілікті атқарушы органның талабы бойынша құрылыс алаңы қоқыс жинауға арналған бункерлер және жабдықтармен, сондай-ақ шығу орындарында көлік құралдарының дөңгелектерін тазалау пункттерімен, ал желілік объектілерде - жергілікті атқарушы органдар көрсеткен орындарда жабдықталуы қажет.</w:t>
      </w:r>
      <w:r>
        <w:br/>
      </w:r>
      <w:r>
        <w:rPr>
          <w:rFonts w:ascii="Times New Roman"/>
          <w:b w:val="false"/>
          <w:i w:val="false"/>
          <w:color w:val="000000"/>
          <w:sz w:val="28"/>
        </w:rPr>
        <w:t>
</w:t>
      </w:r>
      <w:r>
        <w:rPr>
          <w:rFonts w:ascii="Times New Roman"/>
          <w:b w:val="false"/>
          <w:i w:val="false"/>
          <w:color w:val="000000"/>
          <w:sz w:val="28"/>
        </w:rPr>
        <w:t>
      184. Құрылыстың жоспарымен қарастырылған көшелерді жабу, көлік қозғалысын шектеу, қоғамдық көлік қозғалысын өзгерту бойынша шараларды жұмыстарды орындаушы жұмыс басталар алдында жол полициясымен және кент, селолық округ әкімдерімен келісуі қажет. Шектеулерде қажеттілік аяқталғаннан кейін көрсетілген органдар хабарландырылуы қажет.</w:t>
      </w:r>
      <w:r>
        <w:br/>
      </w:r>
      <w:r>
        <w:rPr>
          <w:rFonts w:ascii="Times New Roman"/>
          <w:b w:val="false"/>
          <w:i w:val="false"/>
          <w:color w:val="000000"/>
          <w:sz w:val="28"/>
        </w:rPr>
        <w:t>
</w:t>
      </w:r>
      <w:r>
        <w:rPr>
          <w:rFonts w:ascii="Times New Roman"/>
          <w:b w:val="false"/>
          <w:i w:val="false"/>
          <w:color w:val="000000"/>
          <w:sz w:val="28"/>
        </w:rPr>
        <w:t>
      185. Құрылыс алаңына енгізілмеген белгілі-бір аумақтарды құрылыс мұқтаждықтары үшін уақытша пайдалану қажеттілігі кезінде пайдалану режимі, қорғау (қажеттілігіне орай) және осы аумақтарды тазалау осы аумақтардың иелері және (немесе) пайдаланушыларының келісімімен анықталады (қоғамдық аумақтар үшін - жергілікті атқарушы органмен).</w:t>
      </w:r>
      <w:r>
        <w:br/>
      </w:r>
      <w:r>
        <w:rPr>
          <w:rFonts w:ascii="Times New Roman"/>
          <w:b w:val="false"/>
          <w:i w:val="false"/>
          <w:color w:val="000000"/>
          <w:sz w:val="28"/>
        </w:rPr>
        <w:t>
</w:t>
      </w:r>
      <w:r>
        <w:rPr>
          <w:rFonts w:ascii="Times New Roman"/>
          <w:b w:val="false"/>
          <w:i w:val="false"/>
          <w:color w:val="000000"/>
          <w:sz w:val="28"/>
        </w:rPr>
        <w:t>
      186. Құрылыс жүргізілетін барлық мерзімде жұмыстарды орындаушы алаңға қойылатын еңбекті қорғау, қоршаған ортаны қорғау, құрылыс жұмыстарының қоршаған аумақ және халық үшін қауіпсіздігі талаптарын сақтауға, сондай-ақ осы нормалармен, қолданыстағы басқа нормативтік құжаттармен құрылысқа келісу талаптарымен белгіленген әкімшілік сипаттағы түрлі талаптарды орындауға жауапты болады.</w:t>
      </w:r>
      <w:r>
        <w:br/>
      </w:r>
      <w:r>
        <w:rPr>
          <w:rFonts w:ascii="Times New Roman"/>
          <w:b w:val="false"/>
          <w:i w:val="false"/>
          <w:color w:val="000000"/>
          <w:sz w:val="28"/>
        </w:rPr>
        <w:t>
</w:t>
      </w:r>
      <w:r>
        <w:rPr>
          <w:rFonts w:ascii="Times New Roman"/>
          <w:b w:val="false"/>
          <w:i w:val="false"/>
          <w:color w:val="000000"/>
          <w:sz w:val="28"/>
        </w:rPr>
        <w:t>
      187. Құрылыс жүргізілетін барлық мерзімде жұмыстарды орындаушы уақытша инженерлік желілер, жолдар және көліктік құрылыстар, қойма алаңдары, тұрмыстық және барлық қатысушылар үшін ортақ пайдаланудағы басқа да уақытша ғимараттар мен құрылыстарды жайластыру, пайдалану, дамыту және жоюды, сондай-ақ егер басқасы құрылысқа келісу шарттарымен немесе құрылысқа қатысушылар арасындағы келісіммен қарастырылмаса, алаң аумағындағы жерлерді қалпына келтіруді қамтамасыз етеді.</w:t>
      </w:r>
      <w:r>
        <w:br/>
      </w:r>
      <w:r>
        <w:rPr>
          <w:rFonts w:ascii="Times New Roman"/>
          <w:b w:val="false"/>
          <w:i w:val="false"/>
          <w:color w:val="000000"/>
          <w:sz w:val="28"/>
        </w:rPr>
        <w:t>
</w:t>
      </w:r>
      <w:r>
        <w:rPr>
          <w:rFonts w:ascii="Times New Roman"/>
          <w:b w:val="false"/>
          <w:i w:val="false"/>
          <w:color w:val="000000"/>
          <w:sz w:val="28"/>
        </w:rPr>
        <w:t>
      188. Жұмыстарды орындаушы бекітілген аумақтың құрылыс алаңы аумағын тазалауды қамтамасыз етуі қажет. Тұрмыстық және құрылыс қоқысы, сондай-ақ қар кент және село әкімдері бекіткен тәртіпте және мерзімдерде уақтылы шығарылуы тиіс.</w:t>
      </w:r>
      <w:r>
        <w:br/>
      </w:r>
      <w:r>
        <w:rPr>
          <w:rFonts w:ascii="Times New Roman"/>
          <w:b w:val="false"/>
          <w:i w:val="false"/>
          <w:color w:val="000000"/>
          <w:sz w:val="28"/>
        </w:rPr>
        <w:t>
</w:t>
      </w:r>
      <w:r>
        <w:rPr>
          <w:rFonts w:ascii="Times New Roman"/>
          <w:b w:val="false"/>
          <w:i w:val="false"/>
          <w:color w:val="000000"/>
          <w:sz w:val="28"/>
        </w:rPr>
        <w:t>
      189. Селитебтік аумақтарда құрылыс - монтаж жұмыстарын жүргізу кезінде қалдықтар мен қоқысты тазалағанда жабық ыдыстар мен бункер-жинауыштарды қолданбай, оларды ғимараттар мен құрылыстардың қабаттарынан тастауға жол берілмейді.</w:t>
      </w:r>
      <w:r>
        <w:br/>
      </w:r>
      <w:r>
        <w:rPr>
          <w:rFonts w:ascii="Times New Roman"/>
          <w:b w:val="false"/>
          <w:i w:val="false"/>
          <w:color w:val="000000"/>
          <w:sz w:val="28"/>
        </w:rPr>
        <w:t>
</w:t>
      </w:r>
      <w:r>
        <w:rPr>
          <w:rFonts w:ascii="Times New Roman"/>
          <w:b w:val="false"/>
          <w:i w:val="false"/>
          <w:color w:val="000000"/>
          <w:sz w:val="28"/>
        </w:rPr>
        <w:t>
      190. Жұмыстар орындалғаннан кейін аумақты, әдетте бір ай мерзімде (жұмыс көлеміне байланысты) аумақ абаттандырылуын кешенді қалпына келтіру, соның ішінде жол жабынын, тротуарларды, жиектастарды және көгалдандыру элементтерін кешенді көріктендіру жұмыстары орындалуы қажет.</w:t>
      </w:r>
      <w:r>
        <w:br/>
      </w:r>
      <w:r>
        <w:rPr>
          <w:rFonts w:ascii="Times New Roman"/>
          <w:b w:val="false"/>
          <w:i w:val="false"/>
          <w:color w:val="000000"/>
          <w:sz w:val="28"/>
        </w:rPr>
        <w:t>
</w:t>
      </w:r>
      <w:r>
        <w:rPr>
          <w:rFonts w:ascii="Times New Roman"/>
          <w:b w:val="false"/>
          <w:i w:val="false"/>
          <w:color w:val="000000"/>
          <w:sz w:val="28"/>
        </w:rPr>
        <w:t>
      191. Қалпына келтірілген аумақ құрылыс немесе қатыстырылған жөндеу ұйымынан оны пайдалануға жауапты ұйыммен акт бойынша қабылданады.</w:t>
      </w:r>
      <w:r>
        <w:br/>
      </w:r>
      <w:r>
        <w:rPr>
          <w:rFonts w:ascii="Times New Roman"/>
          <w:b w:val="false"/>
          <w:i w:val="false"/>
          <w:color w:val="000000"/>
          <w:sz w:val="28"/>
        </w:rPr>
        <w:t>
</w:t>
      </w:r>
      <w:r>
        <w:rPr>
          <w:rFonts w:ascii="Times New Roman"/>
          <w:b w:val="false"/>
          <w:i w:val="false"/>
          <w:color w:val="000000"/>
          <w:sz w:val="28"/>
        </w:rPr>
        <w:t>
      192. Жұмысты алты айдан артық мерзімге тоқтату немесе тоқтата тұру қажеттілігі кезінде құрылыс салушы (тапсырыс беруші) объектіні консервациялауды (оны және құрылыс үшін қолданылған аумақты халық пен қоршаған орта үшін объектінің қауіпсіздігін және негізгі құрылымдардың беріктігі, тұрақтылығы, сақталуын қамтамасыз ететін жағдайға келтіру) қамтамасыз етуі қажет.</w:t>
      </w:r>
      <w:r>
        <w:br/>
      </w:r>
      <w:r>
        <w:rPr>
          <w:rFonts w:ascii="Times New Roman"/>
          <w:b w:val="false"/>
          <w:i w:val="false"/>
          <w:color w:val="000000"/>
          <w:sz w:val="28"/>
        </w:rPr>
        <w:t>
</w:t>
      </w:r>
      <w:r>
        <w:rPr>
          <w:rFonts w:ascii="Times New Roman"/>
          <w:b w:val="false"/>
          <w:i w:val="false"/>
          <w:color w:val="000000"/>
          <w:sz w:val="28"/>
        </w:rPr>
        <w:t>
      193. Егер ғимараттың немесе құрылыстың пайдаланылуы тоқтатылса, халыққа және қоршаған ортаға қауіп келтіретін жағдайларға жол бермейтін шаралар қабылдануы қажет (коммуникациялар сөндіріліп, сыйымдылықтар босатылуы, қауіпті және улағыш заттар жойылуы, тұрақсыз құрылымдар бекітілуі немесе бұзылуы) осы ғимаратқа немесе құрылысқа жануарлар мен адамдардың рұқсатсыз кіруіне жол бермейтін шаралар қабылдануы қажет.</w:t>
      </w:r>
    </w:p>
    <w:bookmarkEnd w:id="34"/>
    <w:bookmarkStart w:name="z239" w:id="35"/>
    <w:p>
      <w:pPr>
        <w:spacing w:after="0"/>
        <w:ind w:left="0"/>
        <w:jc w:val="left"/>
      </w:pPr>
      <w:r>
        <w:rPr>
          <w:rFonts w:ascii="Times New Roman"/>
          <w:b/>
          <w:i w:val="false"/>
          <w:color w:val="000000"/>
        </w:rPr>
        <w:t xml:space="preserve"> 
14 бөлім. Автомобиль жолдарын және көлік инфрақұрылымы объектілерін көріктендіру және күтіп ұстау</w:t>
      </w:r>
    </w:p>
    <w:bookmarkEnd w:id="35"/>
    <w:bookmarkStart w:name="z240" w:id="36"/>
    <w:p>
      <w:pPr>
        <w:spacing w:after="0"/>
        <w:ind w:left="0"/>
        <w:jc w:val="both"/>
      </w:pPr>
      <w:r>
        <w:rPr>
          <w:rFonts w:ascii="Times New Roman"/>
          <w:b w:val="false"/>
          <w:i w:val="false"/>
          <w:color w:val="000000"/>
          <w:sz w:val="28"/>
        </w:rPr>
        <w:t>
      194. Ортақ пайдаланудағы автомобиль жолдары орналасқан жерлер мемлекеттік меншікке тиесілі, олар бөлінбейтін деп саналады және жеке меншікке тапсырылмайды. Ортақ пайдаланудағы автомобиль жолдары жерлерінде осы жерлерді пайдалану үшін белгіленген келісім тәртібі бұзыла отырып, салынған кез-келген құрылыстар заңсыз деп танылып, өздігінен құрылыс салған тұлға немесе оның қаражаты есебінен Қазақстан Республикасының азаматтық заңнамасында қарастырылған жағдайдан басқа заңмен белгіленген тәртіпте бұзылуы тиіс.</w:t>
      </w:r>
      <w:r>
        <w:br/>
      </w:r>
      <w:r>
        <w:rPr>
          <w:rFonts w:ascii="Times New Roman"/>
          <w:b w:val="false"/>
          <w:i w:val="false"/>
          <w:color w:val="000000"/>
          <w:sz w:val="28"/>
        </w:rPr>
        <w:t>
</w:t>
      </w:r>
      <w:r>
        <w:rPr>
          <w:rFonts w:ascii="Times New Roman"/>
          <w:b w:val="false"/>
          <w:i w:val="false"/>
          <w:color w:val="000000"/>
          <w:sz w:val="28"/>
        </w:rPr>
        <w:t>
      195. Жол маңындағы жолақтар халықтың қауіпсіздігін қамтамасыз ету және автомобиль жолдарын пайдалануға жағдай жасау, жол қозғалысы талаптарын, сондай-ақ жол инфрақұрылымы объектілерін қайта құру, жөндеу және күтіп ұстау, орналастыруды жүзеге асыру мүмкіндігін есепке ала отырып, орналастырылуы қажет.</w:t>
      </w:r>
      <w:r>
        <w:br/>
      </w:r>
      <w:r>
        <w:rPr>
          <w:rFonts w:ascii="Times New Roman"/>
          <w:b w:val="false"/>
          <w:i w:val="false"/>
          <w:color w:val="000000"/>
          <w:sz w:val="28"/>
        </w:rPr>
        <w:t>
</w:t>
      </w:r>
      <w:r>
        <w:rPr>
          <w:rFonts w:ascii="Times New Roman"/>
          <w:b w:val="false"/>
          <w:i w:val="false"/>
          <w:color w:val="000000"/>
          <w:sz w:val="28"/>
        </w:rPr>
        <w:t>
      196. Ортақ пайдаланудағы автомобиль жолдарының жол маңындағы жолақтарында, жол қызметі объектілері мен жол сервисі объектілерін қоспағанда, күрделі құрылыс жасауға жол берілмейді.</w:t>
      </w:r>
      <w:r>
        <w:br/>
      </w:r>
      <w:r>
        <w:rPr>
          <w:rFonts w:ascii="Times New Roman"/>
          <w:b w:val="false"/>
          <w:i w:val="false"/>
          <w:color w:val="000000"/>
          <w:sz w:val="28"/>
        </w:rPr>
        <w:t>
</w:t>
      </w:r>
      <w:r>
        <w:rPr>
          <w:rFonts w:ascii="Times New Roman"/>
          <w:b w:val="false"/>
          <w:i w:val="false"/>
          <w:color w:val="000000"/>
          <w:sz w:val="28"/>
        </w:rPr>
        <w:t>
      197. Ортақ пайдаланудағы автомобиль жолдарының жол маңындағы жолақтарындағы кіреберіс (өтпе жол, жанаспа жол) және басқа объектілерді жайластыру, жөндеу және күтіп ұстау бойынша шығындарды осы объектілердің иелері және (немесе) пайдаланушылары көтереді.</w:t>
      </w:r>
      <w:r>
        <w:br/>
      </w:r>
      <w:r>
        <w:rPr>
          <w:rFonts w:ascii="Times New Roman"/>
          <w:b w:val="false"/>
          <w:i w:val="false"/>
          <w:color w:val="000000"/>
          <w:sz w:val="28"/>
        </w:rPr>
        <w:t>
</w:t>
      </w:r>
      <w:r>
        <w:rPr>
          <w:rFonts w:ascii="Times New Roman"/>
          <w:b w:val="false"/>
          <w:i w:val="false"/>
          <w:color w:val="000000"/>
          <w:sz w:val="28"/>
        </w:rPr>
        <w:t>
      198. Аялдама павильондары және аялдама кешендерінің иелері осы құрылыстарды дұрыс жағдайда ұстауға, қажеттілігіне орай оларды қалпына келтіру бойынша шараларды қабылдауы қажет.</w:t>
      </w:r>
      <w:r>
        <w:br/>
      </w:r>
      <w:r>
        <w:rPr>
          <w:rFonts w:ascii="Times New Roman"/>
          <w:b w:val="false"/>
          <w:i w:val="false"/>
          <w:color w:val="000000"/>
          <w:sz w:val="28"/>
        </w:rPr>
        <w:t>
</w:t>
      </w:r>
      <w:r>
        <w:rPr>
          <w:rFonts w:ascii="Times New Roman"/>
          <w:b w:val="false"/>
          <w:i w:val="false"/>
          <w:color w:val="000000"/>
          <w:sz w:val="28"/>
        </w:rPr>
        <w:t>
      199. Ортақ пайдаланудағы автомобиль жолдарын пайдаланушылар көлік құралдарын жол қозғалысы қауіпсіздігін, жолдың және онда орналасқан құрылыстардың сақталуын, сондай-ақ қоршаған ортаны ластауға жол бермейтіндей жағдайда пайдалануы қажет.</w:t>
      </w:r>
      <w:r>
        <w:br/>
      </w:r>
      <w:r>
        <w:rPr>
          <w:rFonts w:ascii="Times New Roman"/>
          <w:b w:val="false"/>
          <w:i w:val="false"/>
          <w:color w:val="000000"/>
          <w:sz w:val="28"/>
        </w:rPr>
        <w:t>
</w:t>
      </w:r>
      <w:r>
        <w:rPr>
          <w:rFonts w:ascii="Times New Roman"/>
          <w:b w:val="false"/>
          <w:i w:val="false"/>
          <w:color w:val="000000"/>
          <w:sz w:val="28"/>
        </w:rPr>
        <w:t>
      200. Жол жабынын, жер қабатын, көпірлер, өтпе жолдар, су құбырлары құрылымдарын, автопавильондар, жол белгілері, жол маңайындағы көшеттер, қорғаныс құрылғылары және автомобиль жолдарын жайластыратын элементтердің бүлінуіне жол берген автомобиль жолдарын пайдаланушылар Қазақстан Республикасының заңнамалық актілеріне сәйкес жауапкершілікте болады.</w:t>
      </w:r>
      <w:r>
        <w:br/>
      </w:r>
      <w:r>
        <w:rPr>
          <w:rFonts w:ascii="Times New Roman"/>
          <w:b w:val="false"/>
          <w:i w:val="false"/>
          <w:color w:val="000000"/>
          <w:sz w:val="28"/>
        </w:rPr>
        <w:t>
</w:t>
      </w:r>
      <w:r>
        <w:rPr>
          <w:rFonts w:ascii="Times New Roman"/>
          <w:b w:val="false"/>
          <w:i w:val="false"/>
          <w:color w:val="000000"/>
          <w:sz w:val="28"/>
        </w:rPr>
        <w:t>
      201. Пайдаланушылар Қазақстан Республикасының заңнамасымен белгіленген тәртіпте автомобиль жолдарына және жол құрылыстарына тигізген зиянның орнын толтырады.</w:t>
      </w:r>
      <w:r>
        <w:br/>
      </w:r>
      <w:r>
        <w:rPr>
          <w:rFonts w:ascii="Times New Roman"/>
          <w:b w:val="false"/>
          <w:i w:val="false"/>
          <w:color w:val="000000"/>
          <w:sz w:val="28"/>
        </w:rPr>
        <w:t>
</w:t>
      </w:r>
      <w:r>
        <w:rPr>
          <w:rFonts w:ascii="Times New Roman"/>
          <w:b w:val="false"/>
          <w:i w:val="false"/>
          <w:color w:val="000000"/>
          <w:sz w:val="28"/>
        </w:rPr>
        <w:t>
      202. Жол жиегінде, тротуарлар мен жаяужолдарда, ал елді мекендерде сонымен қоса жүру бөлігінен басқа жерлерде көлік құралдарының қозғалысы рұқсат етілмейді. Жол-пайдалану және коммуналдық қызмет машиналарының қозғалысы, сондай-ақ тікелей жол жиегінде, тротуарлар мен жаяужолдарда орналасқан объектілерге, өтудің басқа мүмкіндігі болмаған жағдайда, жүк таситын көлік құралдарына қысқа жол бойынша өтуге жол беріледі. Осы жағдайда қауіпсіздік қамтамасыз етілуі қажет.</w:t>
      </w:r>
    </w:p>
    <w:bookmarkEnd w:id="36"/>
    <w:bookmarkStart w:name="z249" w:id="37"/>
    <w:p>
      <w:pPr>
        <w:spacing w:after="0"/>
        <w:ind w:left="0"/>
        <w:jc w:val="left"/>
      </w:pPr>
      <w:r>
        <w:rPr>
          <w:rFonts w:ascii="Times New Roman"/>
          <w:b/>
          <w:i w:val="false"/>
          <w:color w:val="000000"/>
        </w:rPr>
        <w:t xml:space="preserve"> 
1 тарау. Жолдарды күтіп ұстау</w:t>
      </w:r>
    </w:p>
    <w:bookmarkEnd w:id="37"/>
    <w:bookmarkStart w:name="z250" w:id="38"/>
    <w:p>
      <w:pPr>
        <w:spacing w:after="0"/>
        <w:ind w:left="0"/>
        <w:jc w:val="both"/>
      </w:pPr>
      <w:r>
        <w:rPr>
          <w:rFonts w:ascii="Times New Roman"/>
          <w:b w:val="false"/>
          <w:i w:val="false"/>
          <w:color w:val="000000"/>
          <w:sz w:val="28"/>
        </w:rPr>
        <w:t>
      203. Нөсерлік кәріз жүйесі жоқ көшелердің жүру бөлігі сыпыру-тазалау машиналарымен тазартылуы қажет.</w:t>
      </w:r>
      <w:r>
        <w:br/>
      </w:r>
      <w:r>
        <w:rPr>
          <w:rFonts w:ascii="Times New Roman"/>
          <w:b w:val="false"/>
          <w:i w:val="false"/>
          <w:color w:val="000000"/>
          <w:sz w:val="28"/>
        </w:rPr>
        <w:t>
</w:t>
      </w:r>
      <w:r>
        <w:rPr>
          <w:rFonts w:ascii="Times New Roman"/>
          <w:b w:val="false"/>
          <w:i w:val="false"/>
          <w:color w:val="000000"/>
          <w:sz w:val="28"/>
        </w:rPr>
        <w:t>
      204. Жол жабынын жолдың жиегінде жиналатын қоқыстардың су ағынымен жасыл көшеттер жолағына немесе тротуарға шықпайтындай етіп жуу керек.</w:t>
      </w:r>
    </w:p>
    <w:bookmarkEnd w:id="38"/>
    <w:bookmarkStart w:name="z252" w:id="39"/>
    <w:p>
      <w:pPr>
        <w:spacing w:after="0"/>
        <w:ind w:left="0"/>
        <w:jc w:val="left"/>
      </w:pPr>
      <w:r>
        <w:rPr>
          <w:rFonts w:ascii="Times New Roman"/>
          <w:b/>
          <w:i w:val="false"/>
          <w:color w:val="000000"/>
        </w:rPr>
        <w:t xml:space="preserve"> 
2 тарау. Жолдарды қысқы тазалау</w:t>
      </w:r>
    </w:p>
    <w:bookmarkEnd w:id="39"/>
    <w:bookmarkStart w:name="z253" w:id="40"/>
    <w:p>
      <w:pPr>
        <w:spacing w:after="0"/>
        <w:ind w:left="0"/>
        <w:jc w:val="both"/>
      </w:pPr>
      <w:r>
        <w:rPr>
          <w:rFonts w:ascii="Times New Roman"/>
          <w:b w:val="false"/>
          <w:i w:val="false"/>
          <w:color w:val="000000"/>
          <w:sz w:val="28"/>
        </w:rPr>
        <w:t>
      205. Елді мекендердің көшелерінің өтпе жолдары мен кіру жолдарын қыста жинау жұмыстары осы Ереже талаптарына, жұмыс технологияларын, техникалық құралдар мен тайғаққа қарсы қолданылатын қоспаларды анықтайтын регламенттерге, сондай-ақ Қазақстан Республикасының заңнамасы аясында бекітілген кестеге сәйкес жүргізіледі.</w:t>
      </w:r>
      <w:r>
        <w:br/>
      </w:r>
      <w:r>
        <w:rPr>
          <w:rFonts w:ascii="Times New Roman"/>
          <w:b w:val="false"/>
          <w:i w:val="false"/>
          <w:color w:val="000000"/>
          <w:sz w:val="28"/>
        </w:rPr>
        <w:t>
</w:t>
      </w:r>
      <w:r>
        <w:rPr>
          <w:rFonts w:ascii="Times New Roman"/>
          <w:b w:val="false"/>
          <w:i w:val="false"/>
          <w:color w:val="000000"/>
          <w:sz w:val="28"/>
        </w:rPr>
        <w:t>
      206. Елді мекен аумағын тазалауға жауапты ұйымдар (тапсырыс берушілер қызметі және мердігерлік ұйымдар) 1 қазанға дейін тайғаққа қарсы қолданылатын материалдарды қажетті мөлшерде тасып жеткізуі, дайындауы және жинауы керек.</w:t>
      </w:r>
      <w:r>
        <w:br/>
      </w:r>
      <w:r>
        <w:rPr>
          <w:rFonts w:ascii="Times New Roman"/>
          <w:b w:val="false"/>
          <w:i w:val="false"/>
          <w:color w:val="000000"/>
          <w:sz w:val="28"/>
        </w:rPr>
        <w:t>
</w:t>
      </w:r>
      <w:r>
        <w:rPr>
          <w:rFonts w:ascii="Times New Roman"/>
          <w:b w:val="false"/>
          <w:i w:val="false"/>
          <w:color w:val="000000"/>
          <w:sz w:val="28"/>
        </w:rPr>
        <w:t>
      207. Көшенің жүру бөлігінің жиегіндегі қарды жинауды және тасып шығаруды осы көшенің жүру бөлігін және өтпе жолдарды тазалауға жауапты кәсіпорын жүзеге асырады.</w:t>
      </w:r>
      <w:r>
        <w:br/>
      </w:r>
      <w:r>
        <w:rPr>
          <w:rFonts w:ascii="Times New Roman"/>
          <w:b w:val="false"/>
          <w:i w:val="false"/>
          <w:color w:val="000000"/>
          <w:sz w:val="28"/>
        </w:rPr>
        <w:t>
</w:t>
      </w:r>
      <w:r>
        <w:rPr>
          <w:rFonts w:ascii="Times New Roman"/>
          <w:b w:val="false"/>
          <w:i w:val="false"/>
          <w:color w:val="000000"/>
          <w:sz w:val="28"/>
        </w:rPr>
        <w:t>
      208. Көшелердің көлік жүретін бөлігін және өтпе жолдарды, тротуарлар мен аула аумақтарын тазалау жұмыстарының технологиясы және тәртіптері ауа райы жағдайына қарамастан, көліктердің және жаяу жүргіншілердің қозғалысына бөгет болмауы тиіс.</w:t>
      </w:r>
      <w:r>
        <w:br/>
      </w:r>
      <w:r>
        <w:rPr>
          <w:rFonts w:ascii="Times New Roman"/>
          <w:b w:val="false"/>
          <w:i w:val="false"/>
          <w:color w:val="000000"/>
          <w:sz w:val="28"/>
        </w:rPr>
        <w:t>
</w:t>
      </w:r>
      <w:r>
        <w:rPr>
          <w:rFonts w:ascii="Times New Roman"/>
          <w:b w:val="false"/>
          <w:i w:val="false"/>
          <w:color w:val="000000"/>
          <w:sz w:val="28"/>
        </w:rPr>
        <w:t>
      209. Қысқы тазалаудың бірінші кезектегі операцияларына:</w:t>
      </w:r>
      <w:r>
        <w:br/>
      </w:r>
      <w:r>
        <w:rPr>
          <w:rFonts w:ascii="Times New Roman"/>
          <w:b w:val="false"/>
          <w:i w:val="false"/>
          <w:color w:val="000000"/>
          <w:sz w:val="28"/>
        </w:rPr>
        <w:t>
      1) жолдардың жүру бөлігін тайғаққа қарсы материалдармен өңдеу;</w:t>
      </w:r>
      <w:r>
        <w:br/>
      </w:r>
      <w:r>
        <w:rPr>
          <w:rFonts w:ascii="Times New Roman"/>
          <w:b w:val="false"/>
          <w:i w:val="false"/>
          <w:color w:val="000000"/>
          <w:sz w:val="28"/>
        </w:rPr>
        <w:t>
      2) қарды күреу және сыпыру;</w:t>
      </w:r>
      <w:r>
        <w:br/>
      </w:r>
      <w:r>
        <w:rPr>
          <w:rFonts w:ascii="Times New Roman"/>
          <w:b w:val="false"/>
          <w:i w:val="false"/>
          <w:color w:val="000000"/>
          <w:sz w:val="28"/>
        </w:rPr>
        <w:t>
      3) қар үйіндісін тасып шығару үшін жинастыру;</w:t>
      </w:r>
      <w:r>
        <w:br/>
      </w:r>
      <w:r>
        <w:rPr>
          <w:rFonts w:ascii="Times New Roman"/>
          <w:b w:val="false"/>
          <w:i w:val="false"/>
          <w:color w:val="000000"/>
          <w:sz w:val="28"/>
        </w:rPr>
        <w:t>
      4) жол тораптарын, жолаушылар тасымалдайтын көлік аялдамаларын, әкімдік және қоғамдық ғимараттардың кірме жолдарын, аулалардан шығатын жолдарды қар үйіндісінен тазарту жұмыстары жатады.</w:t>
      </w:r>
      <w:r>
        <w:br/>
      </w:r>
      <w:r>
        <w:rPr>
          <w:rFonts w:ascii="Times New Roman"/>
          <w:b w:val="false"/>
          <w:i w:val="false"/>
          <w:color w:val="000000"/>
          <w:sz w:val="28"/>
        </w:rPr>
        <w:t>
</w:t>
      </w:r>
      <w:r>
        <w:rPr>
          <w:rFonts w:ascii="Times New Roman"/>
          <w:b w:val="false"/>
          <w:i w:val="false"/>
          <w:color w:val="000000"/>
          <w:sz w:val="28"/>
        </w:rPr>
        <w:t>
      210. Екінші кезектегі операцияға:</w:t>
      </w:r>
      <w:r>
        <w:br/>
      </w:r>
      <w:r>
        <w:rPr>
          <w:rFonts w:ascii="Times New Roman"/>
          <w:b w:val="false"/>
          <w:i w:val="false"/>
          <w:color w:val="000000"/>
          <w:sz w:val="28"/>
        </w:rPr>
        <w:t>
      1) қарды шығару (тасу);</w:t>
      </w:r>
      <w:r>
        <w:br/>
      </w:r>
      <w:r>
        <w:rPr>
          <w:rFonts w:ascii="Times New Roman"/>
          <w:b w:val="false"/>
          <w:i w:val="false"/>
          <w:color w:val="000000"/>
          <w:sz w:val="28"/>
        </w:rPr>
        <w:t>
      2) қар шығарылғаннан кейін жол жиегін тазарту;</w:t>
      </w:r>
      <w:r>
        <w:br/>
      </w:r>
      <w:r>
        <w:rPr>
          <w:rFonts w:ascii="Times New Roman"/>
          <w:b w:val="false"/>
          <w:i w:val="false"/>
          <w:color w:val="000000"/>
          <w:sz w:val="28"/>
        </w:rPr>
        <w:t>
      3) мұзды уату және қар-мұздан құралған үйіндіні шығару.</w:t>
      </w:r>
      <w:r>
        <w:br/>
      </w:r>
      <w:r>
        <w:rPr>
          <w:rFonts w:ascii="Times New Roman"/>
          <w:b w:val="false"/>
          <w:i w:val="false"/>
          <w:color w:val="000000"/>
          <w:sz w:val="28"/>
        </w:rPr>
        <w:t>
</w:t>
      </w:r>
      <w:r>
        <w:rPr>
          <w:rFonts w:ascii="Times New Roman"/>
          <w:b w:val="false"/>
          <w:i w:val="false"/>
          <w:color w:val="000000"/>
          <w:sz w:val="28"/>
        </w:rPr>
        <w:t>
      211. Жолдарының жүру бөлігін тайғаққа қарсы материалдармен хлоридтерді бекітуге жеткілікті қар қабаты пайда болуы үшін қар жауа бастағаннан кейін 20-40 минутта өңдеу қажет.</w:t>
      </w:r>
      <w:r>
        <w:br/>
      </w:r>
      <w:r>
        <w:rPr>
          <w:rFonts w:ascii="Times New Roman"/>
          <w:b w:val="false"/>
          <w:i w:val="false"/>
          <w:color w:val="000000"/>
          <w:sz w:val="28"/>
        </w:rPr>
        <w:t>
</w:t>
      </w:r>
      <w:r>
        <w:rPr>
          <w:rFonts w:ascii="Times New Roman"/>
          <w:b w:val="false"/>
          <w:i w:val="false"/>
          <w:color w:val="000000"/>
          <w:sz w:val="28"/>
        </w:rPr>
        <w:t>
      212. Қар жауа бастағаннан кейін ең алдымен көлік бағыты үшін неғұрлым қауіпті магистральдар және көшелер учаскелері - тік түсетін және көтерілетін жолдар, көпірлер, эстакадалар, тоннельдер, жол тораптары және қоғамдық көлік аялдамалары, сондай-ақ шұғыл тежелу қажет болатын және тағы басқа жерлер тайғаққа қарсы материалдармен өңделеді.</w:t>
      </w:r>
      <w:r>
        <w:br/>
      </w:r>
      <w:r>
        <w:rPr>
          <w:rFonts w:ascii="Times New Roman"/>
          <w:b w:val="false"/>
          <w:i w:val="false"/>
          <w:color w:val="000000"/>
          <w:sz w:val="28"/>
        </w:rPr>
        <w:t>
</w:t>
      </w:r>
      <w:r>
        <w:rPr>
          <w:rFonts w:ascii="Times New Roman"/>
          <w:b w:val="false"/>
          <w:i w:val="false"/>
          <w:color w:val="000000"/>
          <w:sz w:val="28"/>
        </w:rPr>
        <w:t>
      213. Көлік қозғалысы үшін ең қауіпті орындарды өңдеу аяқталғаннан кейін көлік жүретін бөлікті тайғаққа қарсы материалдармен толық өңдеу қажет. Бұл операция алдымен жиектегі тастан бастап жолаушылар тасымалдайтын көлік қозғалысы бағытына дейін жүргізіледі.</w:t>
      </w:r>
      <w:r>
        <w:br/>
      </w:r>
      <w:r>
        <w:rPr>
          <w:rFonts w:ascii="Times New Roman"/>
          <w:b w:val="false"/>
          <w:i w:val="false"/>
          <w:color w:val="000000"/>
          <w:sz w:val="28"/>
        </w:rPr>
        <w:t>
      Жол тазалаушы кәсіпорынға бекітілген барлық аумақты тайғаққа қарсы материалдармен толық өңдеу уақыты - қар жауа бастағаннан кейінгі төрт сағаттан аспауы қажет.</w:t>
      </w:r>
      <w:r>
        <w:br/>
      </w:r>
      <w:r>
        <w:rPr>
          <w:rFonts w:ascii="Times New Roman"/>
          <w:b w:val="false"/>
          <w:i w:val="false"/>
          <w:color w:val="000000"/>
          <w:sz w:val="28"/>
        </w:rPr>
        <w:t>
</w:t>
      </w:r>
      <w:r>
        <w:rPr>
          <w:rFonts w:ascii="Times New Roman"/>
          <w:b w:val="false"/>
          <w:i w:val="false"/>
          <w:color w:val="000000"/>
          <w:sz w:val="28"/>
        </w:rPr>
        <w:t>
      214. Технологиялық циклда "шашу-сыпыру" үлестері екеуі де тең болуы керек (реагенттермен өңделінген аудандардың саны сыпырылған аудандар санына тең болуы тиіс).</w:t>
      </w:r>
      <w:r>
        <w:br/>
      </w:r>
      <w:r>
        <w:rPr>
          <w:rFonts w:ascii="Times New Roman"/>
          <w:b w:val="false"/>
          <w:i w:val="false"/>
          <w:color w:val="000000"/>
          <w:sz w:val="28"/>
        </w:rPr>
        <w:t>
</w:t>
      </w:r>
      <w:r>
        <w:rPr>
          <w:rFonts w:ascii="Times New Roman"/>
          <w:b w:val="false"/>
          <w:i w:val="false"/>
          <w:color w:val="000000"/>
          <w:sz w:val="28"/>
        </w:rPr>
        <w:t>
      215. Жаңадан түскен 5 сантиметр нығыздалмаған қарға тең болатын қар жол төсемінен 2,5-3,0 сантиметрге биік болса, жолдың жүру бөлігіне механикаландырылған сыпыру жүргізіледі.</w:t>
      </w:r>
      <w:r>
        <w:br/>
      </w:r>
      <w:r>
        <w:rPr>
          <w:rFonts w:ascii="Times New Roman"/>
          <w:b w:val="false"/>
          <w:i w:val="false"/>
          <w:color w:val="000000"/>
          <w:sz w:val="28"/>
        </w:rPr>
        <w:t>
</w:t>
      </w:r>
      <w:r>
        <w:rPr>
          <w:rFonts w:ascii="Times New Roman"/>
          <w:b w:val="false"/>
          <w:i w:val="false"/>
          <w:color w:val="000000"/>
          <w:sz w:val="28"/>
        </w:rPr>
        <w:t>
      216. Қар ұзақ жауса, механикаландырылған сыпырудың циклы қар жаңадан әрбір 5 сантиметрлік биіктікте түскен сайын жүзеге асырылады.</w:t>
      </w:r>
      <w:r>
        <w:br/>
      </w:r>
      <w:r>
        <w:rPr>
          <w:rFonts w:ascii="Times New Roman"/>
          <w:b w:val="false"/>
          <w:i w:val="false"/>
          <w:color w:val="000000"/>
          <w:sz w:val="28"/>
        </w:rPr>
        <w:t>
</w:t>
      </w:r>
      <w:r>
        <w:rPr>
          <w:rFonts w:ascii="Times New Roman"/>
          <w:b w:val="false"/>
          <w:i w:val="false"/>
          <w:color w:val="000000"/>
          <w:sz w:val="28"/>
        </w:rPr>
        <w:t>
      217. Бір кәсіпорын қызмет көрсететін жағдайда барлық көшелерді және өтпе жолдарды қажетіне қарай бір рет тазалау уақыты төрт сағаттан аспау керек.</w:t>
      </w:r>
      <w:r>
        <w:br/>
      </w:r>
      <w:r>
        <w:rPr>
          <w:rFonts w:ascii="Times New Roman"/>
          <w:b w:val="false"/>
          <w:i w:val="false"/>
          <w:color w:val="000000"/>
          <w:sz w:val="28"/>
        </w:rPr>
        <w:t>
</w:t>
      </w:r>
      <w:r>
        <w:rPr>
          <w:rFonts w:ascii="Times New Roman"/>
          <w:b w:val="false"/>
          <w:i w:val="false"/>
          <w:color w:val="000000"/>
          <w:sz w:val="28"/>
        </w:rPr>
        <w:t>
      218. Қар тоқтаусыз жауса технологиялық циклдың саны (шашу - сыпыру) үш реттен кем емес мөлшерде жасалып, қажеттігіне қарай қайталануы керек.</w:t>
      </w:r>
      <w:r>
        <w:br/>
      </w:r>
      <w:r>
        <w:rPr>
          <w:rFonts w:ascii="Times New Roman"/>
          <w:b w:val="false"/>
          <w:i w:val="false"/>
          <w:color w:val="000000"/>
          <w:sz w:val="28"/>
        </w:rPr>
        <w:t>
</w:t>
      </w:r>
      <w:r>
        <w:rPr>
          <w:rFonts w:ascii="Times New Roman"/>
          <w:b w:val="false"/>
          <w:i w:val="false"/>
          <w:color w:val="000000"/>
          <w:sz w:val="28"/>
        </w:rPr>
        <w:t>
      219. Қар аяқталғаннан кейін жол төсемдеріне соңғы сыпыру жұмысы жүргізіледі.</w:t>
      </w:r>
      <w:r>
        <w:br/>
      </w:r>
      <w:r>
        <w:rPr>
          <w:rFonts w:ascii="Times New Roman"/>
          <w:b w:val="false"/>
          <w:i w:val="false"/>
          <w:color w:val="000000"/>
          <w:sz w:val="28"/>
        </w:rPr>
        <w:t>
</w:t>
      </w:r>
      <w:r>
        <w:rPr>
          <w:rFonts w:ascii="Times New Roman"/>
          <w:b w:val="false"/>
          <w:i w:val="false"/>
          <w:color w:val="000000"/>
          <w:sz w:val="28"/>
        </w:rPr>
        <w:t>
      220. Жолдың жүру бөлігі механикаландырылған сыпырудан кейін оның көлденең бойына қар және мұз қалдықтарынан тазалануы тиіс.</w:t>
      </w:r>
      <w:r>
        <w:br/>
      </w:r>
      <w:r>
        <w:rPr>
          <w:rFonts w:ascii="Times New Roman"/>
          <w:b w:val="false"/>
          <w:i w:val="false"/>
          <w:color w:val="000000"/>
          <w:sz w:val="28"/>
        </w:rPr>
        <w:t>
</w:t>
      </w:r>
      <w:r>
        <w:rPr>
          <w:rFonts w:ascii="Times New Roman"/>
          <w:b w:val="false"/>
          <w:i w:val="false"/>
          <w:color w:val="000000"/>
          <w:sz w:val="28"/>
        </w:rPr>
        <w:t>
      221. Көшелердің жүру бөлігінен және өтпе жолдардан, сонымен қатар тротуарлардан тазаланған қар көшелердің жүру бөлігінің және өтпе жолдардың шетіне қарды уақытша жинау үшін ығыстырылады.</w:t>
      </w:r>
      <w:r>
        <w:br/>
      </w:r>
      <w:r>
        <w:rPr>
          <w:rFonts w:ascii="Times New Roman"/>
          <w:b w:val="false"/>
          <w:i w:val="false"/>
          <w:color w:val="000000"/>
          <w:sz w:val="28"/>
        </w:rPr>
        <w:t>
</w:t>
      </w:r>
      <w:r>
        <w:rPr>
          <w:rFonts w:ascii="Times New Roman"/>
          <w:b w:val="false"/>
          <w:i w:val="false"/>
          <w:color w:val="000000"/>
          <w:sz w:val="28"/>
        </w:rPr>
        <w:t>
      222. Бір жақты көлік қозғалысы бар көшелер мен өтпе жолдардан, оның ішінде гүлзарлар, көгалдар және бетонды блоктар, аймақтар түрінде бөлінетін жолақтары бар магистральдар жағынан қар сыпыруды бастап, қыс бойы тұрақты түрде жиектасқа дейін қардан және мұздан тазалануы тиіс.</w:t>
      </w:r>
      <w:r>
        <w:br/>
      </w:r>
      <w:r>
        <w:rPr>
          <w:rFonts w:ascii="Times New Roman"/>
          <w:b w:val="false"/>
          <w:i w:val="false"/>
          <w:color w:val="000000"/>
          <w:sz w:val="28"/>
        </w:rPr>
        <w:t>
</w:t>
      </w:r>
      <w:r>
        <w:rPr>
          <w:rFonts w:ascii="Times New Roman"/>
          <w:b w:val="false"/>
          <w:i w:val="false"/>
          <w:color w:val="000000"/>
          <w:sz w:val="28"/>
        </w:rPr>
        <w:t>
      223. Қар үйіндісін уақытша жинау кезінде және жылымықта еріген сулардың ағуы үшін жолдың жиек тастарындағы еріген су ағатын шұңқырлар тазаланып, жиектегі таспен қар үйіндісі арасында көлденеңі 0,5 метрден кем емес ара қашықтық болуы керек. Нөсер суларын қабылдаушыларға қар үйінділерін жинауға жол берілмейді.</w:t>
      </w:r>
      <w:r>
        <w:br/>
      </w:r>
      <w:r>
        <w:rPr>
          <w:rFonts w:ascii="Times New Roman"/>
          <w:b w:val="false"/>
          <w:i w:val="false"/>
          <w:color w:val="000000"/>
          <w:sz w:val="28"/>
        </w:rPr>
        <w:t>
</w:t>
      </w:r>
      <w:r>
        <w:rPr>
          <w:rFonts w:ascii="Times New Roman"/>
          <w:b w:val="false"/>
          <w:i w:val="false"/>
          <w:color w:val="000000"/>
          <w:sz w:val="28"/>
        </w:rPr>
        <w:t>
      224. Жолаушылар тасымалдайтын көлік аялдамалары және жер үсті жаяу өтпе жолдары қар үйінділерінен тазартылып, жол салынуы керек:</w:t>
      </w:r>
      <w:r>
        <w:br/>
      </w:r>
      <w:r>
        <w:rPr>
          <w:rFonts w:ascii="Times New Roman"/>
          <w:b w:val="false"/>
          <w:i w:val="false"/>
          <w:color w:val="000000"/>
          <w:sz w:val="28"/>
        </w:rPr>
        <w:t>
      1) аялдамаларда: 30 метрден 50 метрге дейін;</w:t>
      </w:r>
      <w:r>
        <w:br/>
      </w:r>
      <w:r>
        <w:rPr>
          <w:rFonts w:ascii="Times New Roman"/>
          <w:b w:val="false"/>
          <w:i w:val="false"/>
          <w:color w:val="000000"/>
          <w:sz w:val="28"/>
        </w:rPr>
        <w:t>
      2) белгісі бар өтпе жолдарда - белгінің көлеміне қарай, ал белгісі жоқ жерде - 5 метрден кем емес.</w:t>
      </w:r>
      <w:r>
        <w:br/>
      </w:r>
      <w:r>
        <w:rPr>
          <w:rFonts w:ascii="Times New Roman"/>
          <w:b w:val="false"/>
          <w:i w:val="false"/>
          <w:color w:val="000000"/>
          <w:sz w:val="28"/>
        </w:rPr>
        <w:t>
</w:t>
      </w:r>
      <w:r>
        <w:rPr>
          <w:rFonts w:ascii="Times New Roman"/>
          <w:b w:val="false"/>
          <w:i w:val="false"/>
          <w:color w:val="000000"/>
          <w:sz w:val="28"/>
        </w:rPr>
        <w:t>
      225. Қар тасушы көліктің әрбір өтуінен кейін жол жиегіндегі және жиектас төсемдеріндегі қар қалдығынан және мұздан тазарту, одан кейін шығару операциясы өткізіледі.</w:t>
      </w:r>
      <w:r>
        <w:br/>
      </w:r>
      <w:r>
        <w:rPr>
          <w:rFonts w:ascii="Times New Roman"/>
          <w:b w:val="false"/>
          <w:i w:val="false"/>
          <w:color w:val="000000"/>
          <w:sz w:val="28"/>
        </w:rPr>
        <w:t>
</w:t>
      </w:r>
      <w:r>
        <w:rPr>
          <w:rFonts w:ascii="Times New Roman"/>
          <w:b w:val="false"/>
          <w:i w:val="false"/>
          <w:color w:val="000000"/>
          <w:sz w:val="28"/>
        </w:rPr>
        <w:t>
      226. Көшелерден және өтпежолдардан қарды арнайы дайындалған алаңдар – қар үйетін орындарға шығару қажет. Белгіленген тәртіппен келісілмеген орындарға қар шығаруға жол берілмейді.</w:t>
      </w:r>
      <w:r>
        <w:br/>
      </w:r>
      <w:r>
        <w:rPr>
          <w:rFonts w:ascii="Times New Roman"/>
          <w:b w:val="false"/>
          <w:i w:val="false"/>
          <w:color w:val="000000"/>
          <w:sz w:val="28"/>
        </w:rPr>
        <w:t>
</w:t>
      </w:r>
      <w:r>
        <w:rPr>
          <w:rFonts w:ascii="Times New Roman"/>
          <w:b w:val="false"/>
          <w:i w:val="false"/>
          <w:color w:val="000000"/>
          <w:sz w:val="28"/>
        </w:rPr>
        <w:t>
      227. Қар үйіндісін жинауға тиым салынады:</w:t>
      </w:r>
      <w:r>
        <w:br/>
      </w:r>
      <w:r>
        <w:rPr>
          <w:rFonts w:ascii="Times New Roman"/>
          <w:b w:val="false"/>
          <w:i w:val="false"/>
          <w:color w:val="000000"/>
          <w:sz w:val="28"/>
        </w:rPr>
        <w:t>
      1) барлық бір деңгейдегі жолдардың, көшелердің және өтпе жолдардың тоғысуында және теміржол өтетін үшбұрышты аймақ көрінетін жерлердің маңына;</w:t>
      </w:r>
      <w:r>
        <w:br/>
      </w:r>
      <w:r>
        <w:rPr>
          <w:rFonts w:ascii="Times New Roman"/>
          <w:b w:val="false"/>
          <w:i w:val="false"/>
          <w:color w:val="000000"/>
          <w:sz w:val="28"/>
        </w:rPr>
        <w:t>
      2) жаяу жүргіншілер өтпе жолдарына 5 метр жақын жерде;</w:t>
      </w:r>
      <w:r>
        <w:br/>
      </w:r>
      <w:r>
        <w:rPr>
          <w:rFonts w:ascii="Times New Roman"/>
          <w:b w:val="false"/>
          <w:i w:val="false"/>
          <w:color w:val="000000"/>
          <w:sz w:val="28"/>
        </w:rPr>
        <w:t>
      3) қоғамдық көлік аялдамаларына 20 метр жақын жерде;</w:t>
      </w:r>
      <w:r>
        <w:br/>
      </w:r>
      <w:r>
        <w:rPr>
          <w:rFonts w:ascii="Times New Roman"/>
          <w:b w:val="false"/>
          <w:i w:val="false"/>
          <w:color w:val="000000"/>
          <w:sz w:val="28"/>
        </w:rPr>
        <w:t>
      4) көліктік қоршаулармен немесе биік жиектастармен қоршалған жолдардың учаскелерінде;</w:t>
      </w:r>
      <w:r>
        <w:br/>
      </w:r>
      <w:r>
        <w:rPr>
          <w:rFonts w:ascii="Times New Roman"/>
          <w:b w:val="false"/>
          <w:i w:val="false"/>
          <w:color w:val="000000"/>
          <w:sz w:val="28"/>
        </w:rPr>
        <w:t>
      5) тротуарларда.</w:t>
      </w:r>
    </w:p>
    <w:bookmarkEnd w:id="40"/>
    <w:bookmarkStart w:name="z276" w:id="41"/>
    <w:p>
      <w:pPr>
        <w:spacing w:after="0"/>
        <w:ind w:left="0"/>
        <w:jc w:val="left"/>
      </w:pPr>
      <w:r>
        <w:rPr>
          <w:rFonts w:ascii="Times New Roman"/>
          <w:b/>
          <w:i w:val="false"/>
          <w:color w:val="000000"/>
        </w:rPr>
        <w:t xml:space="preserve"> 
3 тарау. Жолдарды жазғы жөндеу</w:t>
      </w:r>
    </w:p>
    <w:bookmarkEnd w:id="41"/>
    <w:bookmarkStart w:name="z277" w:id="42"/>
    <w:p>
      <w:pPr>
        <w:spacing w:after="0"/>
        <w:ind w:left="0"/>
        <w:jc w:val="both"/>
      </w:pPr>
      <w:r>
        <w:rPr>
          <w:rFonts w:ascii="Times New Roman"/>
          <w:b w:val="false"/>
          <w:i w:val="false"/>
          <w:color w:val="000000"/>
          <w:sz w:val="28"/>
        </w:rPr>
        <w:t>
      228. Жолдың жүру бөлігі барлық ластану түрлерінен толық тазалануы және жуылуы тиіс.</w:t>
      </w:r>
      <w:r>
        <w:br/>
      </w:r>
      <w:r>
        <w:rPr>
          <w:rFonts w:ascii="Times New Roman"/>
          <w:b w:val="false"/>
          <w:i w:val="false"/>
          <w:color w:val="000000"/>
          <w:sz w:val="28"/>
        </w:rPr>
        <w:t>
      Реттеуші сызық болып табылатын осьтік, резервтік жолақтар құмнан және әртүрлі ұсақ қоқымнан тұрақты тазаланып тұруы тиіс.</w:t>
      </w:r>
      <w:r>
        <w:br/>
      </w:r>
      <w:r>
        <w:rPr>
          <w:rFonts w:ascii="Times New Roman"/>
          <w:b w:val="false"/>
          <w:i w:val="false"/>
          <w:color w:val="000000"/>
          <w:sz w:val="28"/>
        </w:rPr>
        <w:t>
</w:t>
      </w:r>
      <w:r>
        <w:rPr>
          <w:rFonts w:ascii="Times New Roman"/>
          <w:b w:val="false"/>
          <w:i w:val="false"/>
          <w:color w:val="000000"/>
          <w:sz w:val="28"/>
        </w:rPr>
        <w:t>
      229. Екі метрлік жол жиегіндегі аймақ және ернеуі, сондай-ақ тротуарлар және онда орналасқан жолаушылар тасымалдайтын көлік аялдамаларының алаңы топырақ-құмды қоқымдардан және әртүрлі қоқыстардан толық тазалануы және жуылуы тиіс.</w:t>
      </w:r>
      <w:r>
        <w:br/>
      </w:r>
      <w:r>
        <w:rPr>
          <w:rFonts w:ascii="Times New Roman"/>
          <w:b w:val="false"/>
          <w:i w:val="false"/>
          <w:color w:val="000000"/>
          <w:sz w:val="28"/>
        </w:rPr>
        <w:t>
</w:t>
      </w:r>
      <w:r>
        <w:rPr>
          <w:rFonts w:ascii="Times New Roman"/>
          <w:b w:val="false"/>
          <w:i w:val="false"/>
          <w:color w:val="000000"/>
          <w:sz w:val="28"/>
        </w:rPr>
        <w:t>
      230. Жолдың жағасы қоқыстардан таза болуы тиіс.</w:t>
      </w:r>
      <w:r>
        <w:br/>
      </w:r>
      <w:r>
        <w:rPr>
          <w:rFonts w:ascii="Times New Roman"/>
          <w:b w:val="false"/>
          <w:i w:val="false"/>
          <w:color w:val="000000"/>
          <w:sz w:val="28"/>
        </w:rPr>
        <w:t>
</w:t>
      </w:r>
      <w:r>
        <w:rPr>
          <w:rFonts w:ascii="Times New Roman"/>
          <w:b w:val="false"/>
          <w:i w:val="false"/>
          <w:color w:val="000000"/>
          <w:sz w:val="28"/>
        </w:rPr>
        <w:t>
      231. Темір-бетоннан құралған бөлу жолақтарының үсті құмнан, батпақтан және ұсақ қоқыстардан тұрақты тазаланып тұруы тиіс.</w:t>
      </w:r>
      <w:r>
        <w:br/>
      </w:r>
      <w:r>
        <w:rPr>
          <w:rFonts w:ascii="Times New Roman"/>
          <w:b w:val="false"/>
          <w:i w:val="false"/>
          <w:color w:val="000000"/>
          <w:sz w:val="28"/>
        </w:rPr>
        <w:t>
</w:t>
      </w:r>
      <w:r>
        <w:rPr>
          <w:rFonts w:ascii="Times New Roman"/>
          <w:b w:val="false"/>
          <w:i w:val="false"/>
          <w:color w:val="000000"/>
          <w:sz w:val="28"/>
        </w:rPr>
        <w:t>
      232. Ыстық күндері (ауа температурасы Цельсия бойынша 25 жоғары болса) жолдардың төсемдерін сулау 12 сағатта 16 сағатқа дейінгі мезгілде жүргізіледі.</w:t>
      </w:r>
      <w:r>
        <w:br/>
      </w:r>
      <w:r>
        <w:rPr>
          <w:rFonts w:ascii="Times New Roman"/>
          <w:b w:val="false"/>
          <w:i w:val="false"/>
          <w:color w:val="000000"/>
          <w:sz w:val="28"/>
        </w:rPr>
        <w:t>
</w:t>
      </w:r>
      <w:r>
        <w:rPr>
          <w:rFonts w:ascii="Times New Roman"/>
          <w:b w:val="false"/>
          <w:i w:val="false"/>
          <w:color w:val="000000"/>
          <w:sz w:val="28"/>
        </w:rPr>
        <w:t>
      233. Жолдың жүру бөлігін жуған кезде лайлы суды және қоқысты тротуарларға, көгалдарға, жолаушылар тасымалдайтын көлік аялдамаларының павильондарына, жақын жерде орналасқан ғимараттардың, сауда нысандарының қасбеттеріне орындарға шашыратуға жол берілмейді.</w:t>
      </w:r>
      <w:r>
        <w:br/>
      </w:r>
      <w:r>
        <w:rPr>
          <w:rFonts w:ascii="Times New Roman"/>
          <w:b w:val="false"/>
          <w:i w:val="false"/>
          <w:color w:val="000000"/>
          <w:sz w:val="28"/>
        </w:rPr>
        <w:t>
</w:t>
      </w:r>
      <w:r>
        <w:rPr>
          <w:rFonts w:ascii="Times New Roman"/>
          <w:b w:val="false"/>
          <w:i w:val="false"/>
          <w:color w:val="000000"/>
          <w:sz w:val="28"/>
        </w:rPr>
        <w:t>
      234. Магистральдардың, көшелердің жүру бөлігінің жолдық төсемдерін және өтпе жолдарды жуу түнгі (23 сағаттан 7 сағатқа дейін) және қажетіне қарай күндізгі уақытта да жүргізіледі.</w:t>
      </w:r>
      <w:r>
        <w:br/>
      </w:r>
      <w:r>
        <w:rPr>
          <w:rFonts w:ascii="Times New Roman"/>
          <w:b w:val="false"/>
          <w:i w:val="false"/>
          <w:color w:val="000000"/>
          <w:sz w:val="28"/>
        </w:rPr>
        <w:t>
</w:t>
      </w:r>
      <w:r>
        <w:rPr>
          <w:rFonts w:ascii="Times New Roman"/>
          <w:b w:val="false"/>
          <w:i w:val="false"/>
          <w:color w:val="000000"/>
          <w:sz w:val="28"/>
        </w:rPr>
        <w:t>
      235. Жолдық төсемдерді (осьтік және резервті жолақты) магистральдарды, көшелерді және өтпе жолдарды алдын ала дымқылдап сыпыру күндізгі уақытта 8 сағаттан 21 сағатқа дейін, ал қатты қарқындағы көлік қозғалысы бар магистральдарда және көшелерде түнгі мезгілде жүзеге асырылады.</w:t>
      </w:r>
    </w:p>
    <w:bookmarkEnd w:id="42"/>
    <w:bookmarkStart w:name="z285" w:id="43"/>
    <w:p>
      <w:pPr>
        <w:spacing w:after="0"/>
        <w:ind w:left="0"/>
        <w:jc w:val="left"/>
      </w:pPr>
      <w:r>
        <w:rPr>
          <w:rFonts w:ascii="Times New Roman"/>
          <w:b/>
          <w:i w:val="false"/>
          <w:color w:val="000000"/>
        </w:rPr>
        <w:t xml:space="preserve"> 
4 тарау. Бөлінген белдеуге іргелес аумақтар</w:t>
      </w:r>
    </w:p>
    <w:bookmarkEnd w:id="43"/>
    <w:bookmarkStart w:name="z286" w:id="44"/>
    <w:p>
      <w:pPr>
        <w:spacing w:after="0"/>
        <w:ind w:left="0"/>
        <w:jc w:val="both"/>
      </w:pPr>
      <w:r>
        <w:rPr>
          <w:rFonts w:ascii="Times New Roman"/>
          <w:b w:val="false"/>
          <w:i w:val="false"/>
          <w:color w:val="000000"/>
          <w:sz w:val="28"/>
        </w:rPr>
        <w:t>
      236. Ортақ пайдаланудағы автомобиль жолдарының бөлінген белдеулерінің жерлері жол органдарының немесе жалдаушы ұйымдардың иелігінде немесе пайдалануында болады және автомобиль жолдарын дамыту, көріктендіру және жол сервисі объектілерін орналастыруға арналған.</w:t>
      </w:r>
      <w:r>
        <w:br/>
      </w:r>
      <w:r>
        <w:rPr>
          <w:rFonts w:ascii="Times New Roman"/>
          <w:b w:val="false"/>
          <w:i w:val="false"/>
          <w:color w:val="000000"/>
          <w:sz w:val="28"/>
        </w:rPr>
        <w:t>
      Ортақ пайдаланудағы автомобиль жолдарының бөлінген белдеулерінде сәйкес жол органдарының келісімінсіз жұмыс жүргізуге немесе қандай да бір құрылыстарды орналастыруға жол берілмейді.</w:t>
      </w:r>
      <w:r>
        <w:br/>
      </w:r>
      <w:r>
        <w:rPr>
          <w:rFonts w:ascii="Times New Roman"/>
          <w:b w:val="false"/>
          <w:i w:val="false"/>
          <w:color w:val="000000"/>
          <w:sz w:val="28"/>
        </w:rPr>
        <w:t>
</w:t>
      </w:r>
      <w:r>
        <w:rPr>
          <w:rFonts w:ascii="Times New Roman"/>
          <w:b w:val="false"/>
          <w:i w:val="false"/>
          <w:color w:val="000000"/>
          <w:sz w:val="28"/>
        </w:rPr>
        <w:t>
      237. Сауда, қоғамдық тамақтану объектілері және сервис объектілерін, сондай-ақ олардың жарнамасын ортақ пайдаланудағы автомобиль жолдарының бөлінген белдеулерінде жол органдарының немесе жалдаушы ұйымдардың келісімі бойынша сәйкес әкімшілік-аумақтық бірліктер шегінде жергілікті атқарушы органдар анықтаған орындарда орналастыруға болады.</w:t>
      </w:r>
      <w:r>
        <w:br/>
      </w:r>
      <w:r>
        <w:rPr>
          <w:rFonts w:ascii="Times New Roman"/>
          <w:b w:val="false"/>
          <w:i w:val="false"/>
          <w:color w:val="000000"/>
          <w:sz w:val="28"/>
        </w:rPr>
        <w:t>
</w:t>
      </w:r>
      <w:r>
        <w:rPr>
          <w:rFonts w:ascii="Times New Roman"/>
          <w:b w:val="false"/>
          <w:i w:val="false"/>
          <w:color w:val="000000"/>
          <w:sz w:val="28"/>
        </w:rPr>
        <w:t>
      238. Ортақ пайдаланудағы автомобиль жолдарының бөлінген белдеулерінде сервис, жарнама объектілерін орналастыру және бөлінген белдеулерін пайдалануға ақы алу тәртібі қолданыстағы заңнамаға сәйкес белгіленеді.</w:t>
      </w:r>
      <w:r>
        <w:br/>
      </w:r>
      <w:r>
        <w:rPr>
          <w:rFonts w:ascii="Times New Roman"/>
          <w:b w:val="false"/>
          <w:i w:val="false"/>
          <w:color w:val="000000"/>
          <w:sz w:val="28"/>
        </w:rPr>
        <w:t>
</w:t>
      </w:r>
      <w:r>
        <w:rPr>
          <w:rFonts w:ascii="Times New Roman"/>
          <w:b w:val="false"/>
          <w:i w:val="false"/>
          <w:color w:val="000000"/>
          <w:sz w:val="28"/>
        </w:rPr>
        <w:t>
      239. Аумақтары автомобиль жолдарына жанасатын жер учаскелерінің иелері және (немесе) пайдаланушылары және жер пайдаланушылар, міндетті:</w:t>
      </w:r>
      <w:r>
        <w:br/>
      </w:r>
      <w:r>
        <w:rPr>
          <w:rFonts w:ascii="Times New Roman"/>
          <w:b w:val="false"/>
          <w:i w:val="false"/>
          <w:color w:val="000000"/>
          <w:sz w:val="28"/>
        </w:rPr>
        <w:t>
      1) жол органдарымен ортақ пайдаланудағы жолдарға жанасатын жолдар және өтпе жолдар құрылысына келісім алуға;</w:t>
      </w:r>
      <w:r>
        <w:br/>
      </w:r>
      <w:r>
        <w:rPr>
          <w:rFonts w:ascii="Times New Roman"/>
          <w:b w:val="false"/>
          <w:i w:val="false"/>
          <w:color w:val="000000"/>
          <w:sz w:val="28"/>
        </w:rPr>
        <w:t>
      2) ортақ пайдаланудағы жолдарға жанасу жерлерін және оларға кіреберістерді техникалық дұрыс және сәйкес санитарлық жағдайда ұстау, қоқыс, ластық және қардан тазалауға;</w:t>
      </w:r>
      <w:r>
        <w:br/>
      </w:r>
      <w:r>
        <w:rPr>
          <w:rFonts w:ascii="Times New Roman"/>
          <w:b w:val="false"/>
          <w:i w:val="false"/>
          <w:color w:val="000000"/>
          <w:sz w:val="28"/>
        </w:rPr>
        <w:t>
      3) қозғалыс қауіпсіздігін нашарлататын және көруді қиындататын жол маңындағы жолақта материалдар мен құрылымдарды жинауға жол бермеуге.</w:t>
      </w:r>
    </w:p>
    <w:bookmarkEnd w:id="44"/>
    <w:bookmarkStart w:name="z290" w:id="45"/>
    <w:p>
      <w:pPr>
        <w:spacing w:after="0"/>
        <w:ind w:left="0"/>
        <w:jc w:val="left"/>
      </w:pPr>
      <w:r>
        <w:rPr>
          <w:rFonts w:ascii="Times New Roman"/>
          <w:b/>
          <w:i w:val="false"/>
          <w:color w:val="000000"/>
        </w:rPr>
        <w:t xml:space="preserve"> 
15 бөлім. Жер асты және жер үсті коммуникацияларын көріктендіру және күтіп ұстау</w:t>
      </w:r>
    </w:p>
    <w:bookmarkEnd w:id="45"/>
    <w:bookmarkStart w:name="z291" w:id="46"/>
    <w:p>
      <w:pPr>
        <w:spacing w:after="0"/>
        <w:ind w:left="0"/>
        <w:jc w:val="both"/>
      </w:pPr>
      <w:r>
        <w:rPr>
          <w:rFonts w:ascii="Times New Roman"/>
          <w:b w:val="false"/>
          <w:i w:val="false"/>
          <w:color w:val="000000"/>
          <w:sz w:val="28"/>
        </w:rPr>
        <w:t>
      240. Магистральдік коммуникациялар, инженерлік инфрақұрылымның негізгі құрылыстарының жобалық құжаттамасын әзірлеу, құрылыс, пайдалану және кейіннен қайта өңдеу кезінде, сондай-ақ аумақты инженерлік дайындау бойынша жұмыстарды жүргізу кезінде көршілес аумақтардың мүдделерін есепке алатын және халыққа және аумаққа қауіп келтіретін (зиянды) процесстер мен құбылыстардың әсер етуіне жол бермейтін шешімдер қабылдануы қажет.</w:t>
      </w:r>
      <w:r>
        <w:br/>
      </w:r>
      <w:r>
        <w:rPr>
          <w:rFonts w:ascii="Times New Roman"/>
          <w:b w:val="false"/>
          <w:i w:val="false"/>
          <w:color w:val="000000"/>
          <w:sz w:val="28"/>
        </w:rPr>
        <w:t>
</w:t>
      </w:r>
      <w:r>
        <w:rPr>
          <w:rFonts w:ascii="Times New Roman"/>
          <w:b w:val="false"/>
          <w:i w:val="false"/>
          <w:color w:val="000000"/>
          <w:sz w:val="28"/>
        </w:rPr>
        <w:t>
      241. Республикалық, аумақ аралық және аймақтық инженерлік және көлік жүйелерінің бекітілген сұлбасы жобалық (жобалық-сметалық) құжаттаманы әзірлеуге, сондай-ақ елді мекендерді жайластыруға және тіршілікті қамтамасыз ету жүйелерін дамытуға (дамуға қатысты) бағытталған қызметке негіз бола алады.</w:t>
      </w:r>
      <w:r>
        <w:br/>
      </w:r>
      <w:r>
        <w:rPr>
          <w:rFonts w:ascii="Times New Roman"/>
          <w:b w:val="false"/>
          <w:i w:val="false"/>
          <w:color w:val="000000"/>
          <w:sz w:val="28"/>
        </w:rPr>
        <w:t>
</w:t>
      </w:r>
      <w:r>
        <w:rPr>
          <w:rFonts w:ascii="Times New Roman"/>
          <w:b w:val="false"/>
          <w:i w:val="false"/>
          <w:color w:val="000000"/>
          <w:sz w:val="28"/>
        </w:rPr>
        <w:t>
      242. Жер учаскелерін құрылыс үшін иелері және (немесе) пайдаланушыларының қолдануы (коммуникация төсеу, аумақты инженерлік дайындау, көріктендіру, көгалдандыру және учаскені жайластырудың басқа да түрлері) заңнамамен белгіленген тәртіпте бекітілген жобалық құжаттамаға сәйкес және нысаналық мақсатын немесе сервитут, аумақты аймақтандыру, қызыл сызықтар және құрылысты реттеу сызықтары, құрылыс салу және пайдалану ережелеріне сәйкес жүзеге асырылуы мүмкін.</w:t>
      </w:r>
      <w:r>
        <w:br/>
      </w:r>
      <w:r>
        <w:rPr>
          <w:rFonts w:ascii="Times New Roman"/>
          <w:b w:val="false"/>
          <w:i w:val="false"/>
          <w:color w:val="000000"/>
          <w:sz w:val="28"/>
        </w:rPr>
        <w:t>
</w:t>
      </w:r>
      <w:r>
        <w:rPr>
          <w:rFonts w:ascii="Times New Roman"/>
          <w:b w:val="false"/>
          <w:i w:val="false"/>
          <w:color w:val="000000"/>
          <w:sz w:val="28"/>
        </w:rPr>
        <w:t>
      243. Магистральдарда, алаңдарда, көшелерде, жаяужолдарда, балаларға арналған алаңшаларда, спорттық алаңшаларда, контейнер алаңшаларында және инженерлік коммуникациялардың үстіндегі жерлерде, және желдету шахталарының қорғалатын аймақтарында, сондай-ақ аула ішілік жолдарда және тоқтауға арналған "қалташаларда", көгалдандырылған аумақтарда және осы мақсаттарға бөлінбеген орындарда металл тенттер, "ұлутас", "пенал" гараждарын, автомобильдерге арналған басқа да пана болатын жерлерді орналастыруға жол берілмейді.</w:t>
      </w:r>
      <w:r>
        <w:br/>
      </w:r>
      <w:r>
        <w:rPr>
          <w:rFonts w:ascii="Times New Roman"/>
          <w:b w:val="false"/>
          <w:i w:val="false"/>
          <w:color w:val="000000"/>
          <w:sz w:val="28"/>
        </w:rPr>
        <w:t>
</w:t>
      </w:r>
      <w:r>
        <w:rPr>
          <w:rFonts w:ascii="Times New Roman"/>
          <w:b w:val="false"/>
          <w:i w:val="false"/>
          <w:color w:val="000000"/>
          <w:sz w:val="28"/>
        </w:rPr>
        <w:t>
      244. Су желілерінің қоқыспен бітеліп қалуын болдырмау үшін су ағатын коллекторларға, жауынқабылдайтын құдықтарға және арық жүйесіне сыпырындыны және тұрмыстық қоқыстарды тастауға жол берілмейді.</w:t>
      </w:r>
      <w:r>
        <w:br/>
      </w:r>
      <w:r>
        <w:rPr>
          <w:rFonts w:ascii="Times New Roman"/>
          <w:b w:val="false"/>
          <w:i w:val="false"/>
          <w:color w:val="000000"/>
          <w:sz w:val="28"/>
        </w:rPr>
        <w:t>
</w:t>
      </w:r>
      <w:r>
        <w:rPr>
          <w:rFonts w:ascii="Times New Roman"/>
          <w:b w:val="false"/>
          <w:i w:val="false"/>
          <w:color w:val="000000"/>
          <w:sz w:val="28"/>
        </w:rPr>
        <w:t>
      245. Аудандық су желілерінің нөсер суларын қабылдайтын және байқау құдықтарына профилактикалық тексеруді және оларды жинауды бекітілген кесте бойынша, бірақ айына бір реттен кем емес мөлшерде мамандандырылған кәсіпорындар немесе балансында осы құрылғылар болатын басқа да ұйымдар жүргізеді.</w:t>
      </w:r>
      <w:r>
        <w:br/>
      </w:r>
      <w:r>
        <w:rPr>
          <w:rFonts w:ascii="Times New Roman"/>
          <w:b w:val="false"/>
          <w:i w:val="false"/>
          <w:color w:val="000000"/>
          <w:sz w:val="28"/>
        </w:rPr>
        <w:t>
</w:t>
      </w:r>
      <w:r>
        <w:rPr>
          <w:rFonts w:ascii="Times New Roman"/>
          <w:b w:val="false"/>
          <w:i w:val="false"/>
          <w:color w:val="000000"/>
          <w:sz w:val="28"/>
        </w:rPr>
        <w:t>
      246. Нөсер суларын қабылдайтын құдықтардың торлары үнемі жұмысқа жарамды жағдайда болуы керек. Торлардың және құдықтардың өткізу қабілетін шектейтін бітелуге, лайлануға жол берілмейді.</w:t>
      </w:r>
      <w:r>
        <w:br/>
      </w:r>
      <w:r>
        <w:rPr>
          <w:rFonts w:ascii="Times New Roman"/>
          <w:b w:val="false"/>
          <w:i w:val="false"/>
          <w:color w:val="000000"/>
          <w:sz w:val="28"/>
        </w:rPr>
        <w:t>
</w:t>
      </w:r>
      <w:r>
        <w:rPr>
          <w:rFonts w:ascii="Times New Roman"/>
          <w:b w:val="false"/>
          <w:i w:val="false"/>
          <w:color w:val="000000"/>
          <w:sz w:val="28"/>
        </w:rPr>
        <w:t>
      247. Жер асты инженерлік коммуникацияларының иелері және (немесе) пайдаланушылары:</w:t>
      </w:r>
      <w:r>
        <w:br/>
      </w:r>
      <w:r>
        <w:rPr>
          <w:rFonts w:ascii="Times New Roman"/>
          <w:b w:val="false"/>
          <w:i w:val="false"/>
          <w:color w:val="000000"/>
          <w:sz w:val="28"/>
        </w:rPr>
        <w:t>
      1) жер асты коммуникацияларын күтіп ұстауға және жөндеуге, сонымен қатар уақтылы құдықтар мен коллекторларды тазалауға жауапты болады;</w:t>
      </w:r>
      <w:r>
        <w:br/>
      </w:r>
      <w:r>
        <w:rPr>
          <w:rFonts w:ascii="Times New Roman"/>
          <w:b w:val="false"/>
          <w:i w:val="false"/>
          <w:color w:val="000000"/>
          <w:sz w:val="28"/>
        </w:rPr>
        <w:t>
      2) жолдардың төсемдерімен, тротуарлармен, көгалдармен және құдықтардың люктарымен бір деңгейде, қалыпты жағдайда ұстауды, сонымен қатар коммуникациялардың қанағаттанарлықсыз жағдайынан пайда болған жолдардың бұзылған шегінде төсемдерін қалпына келтіріп жөндеуді қамтамасыз етеді (өз қаржыларымен немесе мамандарылған мекемелермен келісім шартқа отыру негізінде);</w:t>
      </w:r>
      <w:r>
        <w:br/>
      </w:r>
      <w:r>
        <w:rPr>
          <w:rFonts w:ascii="Times New Roman"/>
          <w:b w:val="false"/>
          <w:i w:val="false"/>
          <w:color w:val="000000"/>
          <w:sz w:val="28"/>
        </w:rPr>
        <w:t>
      3) құдықтардың люктарының бар болуын және қалыпты жағдайда болуын бақылау және оларды уақытында ауыстыруға және болмаған немесе жоғалған кезде (тәулік ішінде) қалпына келтіруді жүзеге асырады;</w:t>
      </w:r>
      <w:r>
        <w:br/>
      </w:r>
      <w:r>
        <w:rPr>
          <w:rFonts w:ascii="Times New Roman"/>
          <w:b w:val="false"/>
          <w:i w:val="false"/>
          <w:color w:val="000000"/>
          <w:sz w:val="28"/>
        </w:rPr>
        <w:t>
      4) коммуникацияның жұмысын реттеумен байланысты апатты жоюды тәулік ішінде қамтамасыз етеді (қар үйінділері, мұз, лай, сұйықтықтар).</w:t>
      </w:r>
      <w:r>
        <w:br/>
      </w:r>
      <w:r>
        <w:rPr>
          <w:rFonts w:ascii="Times New Roman"/>
          <w:b w:val="false"/>
          <w:i w:val="false"/>
          <w:color w:val="000000"/>
          <w:sz w:val="28"/>
        </w:rPr>
        <w:t>
</w:t>
      </w:r>
      <w:r>
        <w:rPr>
          <w:rFonts w:ascii="Times New Roman"/>
          <w:b w:val="false"/>
          <w:i w:val="false"/>
          <w:color w:val="000000"/>
          <w:sz w:val="28"/>
        </w:rPr>
        <w:t>
      248. Жер үсті инженерлік құрылғыларының иелері және (немесе) пайдаланушылары инженерлік желілердің қорғалатын аймағының шекарасындағы іргелес аумақтың санитарлық жағдайына жауапты болады.</w:t>
      </w:r>
    </w:p>
    <w:bookmarkEnd w:id="46"/>
    <w:bookmarkStart w:name="z300" w:id="47"/>
    <w:p>
      <w:pPr>
        <w:spacing w:after="0"/>
        <w:ind w:left="0"/>
        <w:jc w:val="left"/>
      </w:pPr>
      <w:r>
        <w:rPr>
          <w:rFonts w:ascii="Times New Roman"/>
          <w:b/>
          <w:i w:val="false"/>
          <w:color w:val="000000"/>
        </w:rPr>
        <w:t xml:space="preserve"> 
16 бөлім. Ережені бұзғаны үшін жауапкершілік</w:t>
      </w:r>
    </w:p>
    <w:bookmarkEnd w:id="47"/>
    <w:bookmarkStart w:name="z301" w:id="48"/>
    <w:p>
      <w:pPr>
        <w:spacing w:after="0"/>
        <w:ind w:left="0"/>
        <w:jc w:val="both"/>
      </w:pPr>
      <w:r>
        <w:rPr>
          <w:rFonts w:ascii="Times New Roman"/>
          <w:b w:val="false"/>
          <w:i w:val="false"/>
          <w:color w:val="000000"/>
          <w:sz w:val="28"/>
        </w:rPr>
        <w:t>
      249. Осы Ережені бұзған жеке және заңды тұлғалар Қазақстан Республикасының қолданыстағы заңнамаларына және 2001 жылғы 30 қаңтардағы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жауапқа тартылады.</w:t>
      </w:r>
      <w:r>
        <w:br/>
      </w:r>
      <w:r>
        <w:rPr>
          <w:rFonts w:ascii="Times New Roman"/>
          <w:b w:val="false"/>
          <w:i w:val="false"/>
          <w:color w:val="000000"/>
          <w:sz w:val="28"/>
        </w:rPr>
        <w:t>
</w:t>
      </w:r>
      <w:r>
        <w:rPr>
          <w:rFonts w:ascii="Times New Roman"/>
          <w:b w:val="false"/>
          <w:i w:val="false"/>
          <w:color w:val="000000"/>
          <w:sz w:val="28"/>
        </w:rPr>
        <w:t>
      250. Қазақстан Республикасының қолданыстағы заңнамасына сәйкес осы Ережені бұзған тұлғаларды әкімшілік жауапқа тарту келтірген материалдық зиянының орнын толтырудан, осы Ережеде қарастырылған талаптарды орындаудан және жіберілген жөнсіздіктерді жоюдан босатпайды.</w:t>
      </w:r>
    </w:p>
    <w:bookmarkEnd w:id="48"/>
    <w:bookmarkStart w:name="z303" w:id="49"/>
    <w:p>
      <w:pPr>
        <w:spacing w:after="0"/>
        <w:ind w:left="0"/>
        <w:jc w:val="both"/>
      </w:pPr>
      <w:r>
        <w:rPr>
          <w:rFonts w:ascii="Times New Roman"/>
          <w:b w:val="false"/>
          <w:i w:val="false"/>
          <w:color w:val="000000"/>
          <w:sz w:val="28"/>
        </w:rPr>
        <w:t>
Жаңаарқа ауданының елді мекендерін</w:t>
      </w:r>
      <w:r>
        <w:br/>
      </w:r>
      <w:r>
        <w:rPr>
          <w:rFonts w:ascii="Times New Roman"/>
          <w:b w:val="false"/>
          <w:i w:val="false"/>
          <w:color w:val="000000"/>
          <w:sz w:val="28"/>
        </w:rPr>
        <w:t>
көркейту, абаттандыру</w:t>
      </w:r>
      <w:r>
        <w:br/>
      </w:r>
      <w:r>
        <w:rPr>
          <w:rFonts w:ascii="Times New Roman"/>
          <w:b w:val="false"/>
          <w:i w:val="false"/>
          <w:color w:val="000000"/>
          <w:sz w:val="28"/>
        </w:rPr>
        <w:t>
Ережелеріне қосымша</w:t>
      </w:r>
    </w:p>
    <w:bookmarkEnd w:id="49"/>
    <w:p>
      <w:pPr>
        <w:spacing w:after="0"/>
        <w:ind w:left="0"/>
        <w:jc w:val="both"/>
      </w:pPr>
      <w:r>
        <w:rPr>
          <w:rFonts w:ascii="Times New Roman"/>
          <w:b w:val="false"/>
          <w:i w:val="false"/>
          <w:color w:val="000000"/>
          <w:sz w:val="28"/>
        </w:rPr>
        <w:t>      Көріктендіру ПАСПОРТЫ______________________________</w:t>
      </w:r>
      <w:r>
        <w:br/>
      </w:r>
      <w:r>
        <w:rPr>
          <w:rFonts w:ascii="Times New Roman"/>
          <w:b w:val="false"/>
          <w:i w:val="false"/>
          <w:color w:val="000000"/>
          <w:sz w:val="28"/>
        </w:rPr>
        <w:t>
                          (жеке немесе заңды тұлғаның аты)</w:t>
      </w:r>
    </w:p>
    <w:p>
      <w:pPr>
        <w:spacing w:after="0"/>
        <w:ind w:left="0"/>
        <w:jc w:val="both"/>
      </w:pPr>
      <w:r>
        <w:rPr>
          <w:rFonts w:ascii="Times New Roman"/>
          <w:b w:val="false"/>
          <w:i w:val="false"/>
          <w:color w:val="000000"/>
          <w:sz w:val="28"/>
        </w:rPr>
        <w:t>__________________________________</w:t>
      </w:r>
      <w:r>
        <w:br/>
      </w:r>
      <w:r>
        <w:rPr>
          <w:rFonts w:ascii="Times New Roman"/>
          <w:b w:val="false"/>
          <w:i w:val="false"/>
          <w:color w:val="000000"/>
          <w:sz w:val="28"/>
        </w:rPr>
        <w:t>
(орналасқан мекен-жайы)</w:t>
      </w:r>
    </w:p>
    <w:p>
      <w:pPr>
        <w:spacing w:after="0"/>
        <w:ind w:left="0"/>
        <w:jc w:val="both"/>
      </w:pPr>
      <w:r>
        <w:rPr>
          <w:rFonts w:ascii="Times New Roman"/>
          <w:b w:val="false"/>
          <w:i w:val="false"/>
          <w:color w:val="000000"/>
          <w:sz w:val="28"/>
        </w:rPr>
        <w:t>__________________________________</w:t>
      </w:r>
      <w:r>
        <w:br/>
      </w:r>
      <w:r>
        <w:rPr>
          <w:rFonts w:ascii="Times New Roman"/>
          <w:b w:val="false"/>
          <w:i w:val="false"/>
          <w:color w:val="000000"/>
          <w:sz w:val="28"/>
        </w:rPr>
        <w:t>
    (заңды мекен-жайы, телефон)</w:t>
      </w:r>
    </w:p>
    <w:p>
      <w:pPr>
        <w:spacing w:after="0"/>
        <w:ind w:left="0"/>
        <w:jc w:val="both"/>
      </w:pPr>
      <w:r>
        <w:rPr>
          <w:rFonts w:ascii="Times New Roman"/>
          <w:b w:val="false"/>
          <w:i w:val="false"/>
          <w:color w:val="000000"/>
          <w:sz w:val="28"/>
        </w:rPr>
        <w:t>Жаңаарқа ауданы ___________________ селолық (кент) округі</w:t>
      </w:r>
    </w:p>
    <w:p>
      <w:pPr>
        <w:spacing w:after="0"/>
        <w:ind w:left="0"/>
        <w:jc w:val="both"/>
      </w:pPr>
      <w:r>
        <w:rPr>
          <w:rFonts w:ascii="Times New Roman"/>
          <w:b w:val="false"/>
          <w:i w:val="false"/>
          <w:color w:val="000000"/>
          <w:sz w:val="28"/>
        </w:rPr>
        <w:t>      1. Басшының аты-жөні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(СТН)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2. ҚТҚ шығаруға келісім-шарт (нөмірі, датасы)_________________</w:t>
      </w:r>
      <w:r>
        <w:br/>
      </w:r>
      <w:r>
        <w:rPr>
          <w:rFonts w:ascii="Times New Roman"/>
          <w:b w:val="false"/>
          <w:i w:val="false"/>
          <w:color w:val="000000"/>
          <w:sz w:val="28"/>
        </w:rPr>
        <w:t>
      3. Бөлінген және бекітілген аумақтардағы қатты жабынның ауданы, м</w:t>
      </w:r>
      <w:r>
        <w:rPr>
          <w:rFonts w:ascii="Times New Roman"/>
          <w:b w:val="false"/>
          <w:i w:val="false"/>
          <w:color w:val="000000"/>
          <w:vertAlign w:val="superscript"/>
        </w:rPr>
        <w:t>2</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4. Бөлінген және бекітілген аумақтардағы газондардың ауданы, м</w:t>
      </w:r>
      <w:r>
        <w:rPr>
          <w:rFonts w:ascii="Times New Roman"/>
          <w:b w:val="false"/>
          <w:i w:val="false"/>
          <w:color w:val="000000"/>
          <w:vertAlign w:val="superscript"/>
        </w:rPr>
        <w:t>2</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5. Бөлінген және бекітілген аумақтардағы ағаштар, бұталар саны, (дана)_______________________________________________________________</w:t>
      </w:r>
      <w:r>
        <w:br/>
      </w:r>
      <w:r>
        <w:rPr>
          <w:rFonts w:ascii="Times New Roman"/>
          <w:b w:val="false"/>
          <w:i w:val="false"/>
          <w:color w:val="000000"/>
          <w:sz w:val="28"/>
        </w:rPr>
        <w:t>
      6. Бөлінген аумақтардағы кіші сәулеттік формалардың болуы, (дана)_______________________________________________________________</w:t>
      </w:r>
      <w:r>
        <w:br/>
      </w:r>
      <w:r>
        <w:rPr>
          <w:rFonts w:ascii="Times New Roman"/>
          <w:b w:val="false"/>
          <w:i w:val="false"/>
          <w:color w:val="000000"/>
          <w:sz w:val="28"/>
        </w:rPr>
        <w:t>
      7. Аула тазалаушылардың болуы (адам саны) немесе аумақты тазалауға келісім N ________________________________________________</w:t>
      </w:r>
      <w:r>
        <w:br/>
      </w:r>
      <w:r>
        <w:rPr>
          <w:rFonts w:ascii="Times New Roman"/>
          <w:b w:val="false"/>
          <w:i w:val="false"/>
          <w:color w:val="000000"/>
          <w:sz w:val="28"/>
        </w:rPr>
        <w:t>
      Осы паспортта көрсетілген деректер өзгерген жағдайда заңды тұлғаның басшысы, (жеке тұлға) _____________ аудан әкімінің аппаратын хабардар етіп, жаңартылған аумақты тазалау және күтіп ұстау көріктендіру паспортын алады.</w:t>
      </w:r>
    </w:p>
    <w:p>
      <w:pPr>
        <w:spacing w:after="0"/>
        <w:ind w:left="0"/>
        <w:jc w:val="both"/>
      </w:pPr>
      <w:r>
        <w:rPr>
          <w:rFonts w:ascii="Times New Roman"/>
          <w:b w:val="false"/>
          <w:i w:val="false"/>
          <w:color w:val="000000"/>
          <w:sz w:val="28"/>
        </w:rPr>
        <w:t>      М.О.                         __________________________ Т.Ә.Е.</w:t>
      </w:r>
      <w:r>
        <w:br/>
      </w:r>
      <w:r>
        <w:rPr>
          <w:rFonts w:ascii="Times New Roman"/>
          <w:b w:val="false"/>
          <w:i w:val="false"/>
          <w:color w:val="000000"/>
          <w:sz w:val="28"/>
        </w:rPr>
        <w:t>
                         (заңды тұлға басшысының, жеке тұлғаның қолы)</w:t>
      </w:r>
    </w:p>
    <w:p>
      <w:pPr>
        <w:spacing w:after="0"/>
        <w:ind w:left="0"/>
        <w:jc w:val="both"/>
      </w:pPr>
      <w:r>
        <w:rPr>
          <w:rFonts w:ascii="Times New Roman"/>
          <w:b w:val="false"/>
          <w:i w:val="false"/>
          <w:color w:val="000000"/>
          <w:sz w:val="28"/>
        </w:rPr>
        <w:t>"__"_______________20___жылы берілді</w:t>
      </w:r>
    </w:p>
    <w:p>
      <w:pPr>
        <w:spacing w:after="0"/>
        <w:ind w:left="0"/>
        <w:jc w:val="both"/>
      </w:pPr>
      <w:r>
        <w:rPr>
          <w:rFonts w:ascii="Times New Roman"/>
          <w:b w:val="false"/>
          <w:i w:val="false"/>
          <w:color w:val="000000"/>
          <w:sz w:val="28"/>
        </w:rPr>
        <w:t>Кент әкімі_____________ Т.Ә.Е.____________________________</w:t>
      </w:r>
      <w:r>
        <w:br/>
      </w:r>
      <w:r>
        <w:rPr>
          <w:rFonts w:ascii="Times New Roman"/>
          <w:b w:val="false"/>
          <w:i w:val="false"/>
          <w:color w:val="000000"/>
          <w:sz w:val="28"/>
        </w:rPr>
        <w:t>
               М.О.                    (қолы)</w:t>
      </w:r>
    </w:p>
    <w:p>
      <w:pPr>
        <w:spacing w:after="0"/>
        <w:ind w:left="0"/>
        <w:jc w:val="both"/>
      </w:pPr>
      <w:r>
        <w:rPr>
          <w:rFonts w:ascii="Times New Roman"/>
          <w:b w:val="false"/>
          <w:i w:val="false"/>
          <w:color w:val="000000"/>
          <w:sz w:val="28"/>
        </w:rPr>
        <w:t>бекітілген аумақтың СХЕМАСЫ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