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e47b" w14:textId="e1fe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 аумағында ауыл шаруашылығы жануарларын бағу мен ұстаудың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мәслихатының 2010 жылғы 29 шілдедегі XXIII сессиясының N 23/243 шешімі. Қарағанды облысы Қарқаралы ауданының Әділет басқармасында 2010 жылғы 2 қыркүйекте N 8-13-87 тіркелді. Күші жойылды - Қарағанды облысы Қарқаралы ауданының мәслихатының VI сессиясының 2012 жылғы 8 маусымдағы N 6/56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Қарқаралы ауданының мәслихатының VI сессиясының 2012.06.08 N 6/56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30 қаңтардағы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 аумағында ауыл шаруашылығы жануарларын бағу мен ұстаудың Қағидасы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Ғабдуллин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О. Жүкібаев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жылғы 29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Қарқаралы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Қарқаралы ауданы аумағында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жануарларын бағу мен ұстаудың</w:t>
      </w:r>
      <w:r>
        <w:br/>
      </w:r>
      <w:r>
        <w:rPr>
          <w:rFonts w:ascii="Times New Roman"/>
          <w:b/>
          <w:i w:val="false"/>
          <w:color w:val="000000"/>
        </w:rPr>
        <w:t>
Қағидасы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бөлім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Қағида Қазақстан Республикасының 2002 жылғы 10 шілдедегі "Ветеринария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Қарқаралы ауданының аумағында ауыл шаруашылығы жануарларын бағу, ұстаудың тәртібін және талаптарын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 енгізілді - Қарағанды облысы Қарқаралы ауданының мәслихатының 2011.09.23 </w:t>
      </w:r>
      <w:r>
        <w:rPr>
          <w:rFonts w:ascii="Times New Roman"/>
          <w:b w:val="false"/>
          <w:i w:val="false"/>
          <w:color w:val="000000"/>
          <w:sz w:val="28"/>
        </w:rPr>
        <w:t>N 39/386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кейiн күнтiзбелiк он күн өткен соң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Қағидада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жануарлары – ауыл шаруашылығы өнімдеріне тікелей қатысы бар адамдар өсіретін жануарлардың барлық түрлері;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жануар иесі - жеке және өзгедей меншігінде жануары бар жеке және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жануарларды ұстау - жануар иелерінің жануарлардың өмірін, оның жеке саулығын сақтау үшін, ветеринариялық-санитариялық қолайлы жағдайларды ұстана отырып толыққанды тұқым алу, сондай-ақ адамдардың және жануарлар әлемінің қауіпсіздігін, қоғамдық тәртіпті қамтамасыз етудегі іс әрекеттері.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Ауыл шаруашылығы жануарларды бағуды ұйымдастырудың тәртібі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Жеке секторының ауыл шаруашылығы жануарларды (бұдан әрі – жануарларды) бағуды аудандық маңызы бар қала, кент, ауыл (село), ауылдық (селолық) округ әкімі ұйымдастырады және тиісті елді мекендерінің тұрғындарының жалпы жиналысына ұсыныс енгізеді.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Елді мекенінің тұрғындарының жалпы жиналысында жануарларды бағу жөніндегі комиссия сайланады және жануарларды бағудың ақысы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Әр елді мекенінің әкімі жануарларды бағу жөніндегі комиссиямен бірігіп жеке меншіктің ауыл шаруашылығы жануарларын бағу үшін жайылымды анықтайды, ірі қара мал мен жылқының әр басына 4-5 гектар жайылым, ұсақ малға 2 гектар жайылым.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Қажеттілік болғанда елді мекенінің әкімі аудандық жер комиссиясына жазғы жайлау кезінде (мамыр-қазан) жануарлар жайылымын ұйымдастыру үшін арнаулы жер қорынан жер учаскесін уақытша бөлу туралы өтініш білдіреді.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Жеке меншіктің мал бағу бақташы мен жануарлар иесі, немесе бақташы мен елді мекен тұрғындарының жалпы жиналысында сайланған комиссиямен келісім-шарт жасау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Бақташы мен жануарлар иесі, немесе бақташы мен жануарлар бағу жөніндегі комиссия арасында жасалған шартта мыналар анықталуы тиіс: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жайылым мезгілі;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жинау уақыты;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жануарлар иесінен қабылдау және оларды иесіне тарату тәртібі;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жануарлар жоғалғанда наразылықтарды қабылдау тәртібі;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жануарлар жоғалғанда және апат оқиғаларда (дауыл, су басу және тағы басқалар) бақташының жауапкершілігі;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бірдейлендіру, мал дәрігерлік егу және вакцина егу кезінде жануарлар иелерінің жауапкершілігі;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ауыл шаруашылығы өсімдіктерінің егіс танаптарына зиян келтіргендегі жауапкершілігі;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иттен жарақаттанғанда жануарлар иелері алдындағы жауапкершілігі.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Жануарлар иелеріне қойылатын талаптар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Жануарлар иелеріне меншік түрлеріне қарамастан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жануарларды ұстау барысында ветеринарлық-санитарлық нормаларын қатаң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жануарлардың басын бірдейлендіруді қамтамасыз ету, ветеринарлық шараларды өткізуге қажетті жағдай жасау. Қажетті ветеринарлық шараларды орындау барысында мемлекеттік-ветеринарлық қызметтік мамандарының нұсқауларын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жануарлар ауырған немесе өлген жағдайда ветеринарлық инспекторға бір тәулік мерзімінде хабарлау қажет және маманның келуіне дейін ауру жануарды бөлек ұстауды қамтамасыз ету, ауруға күдіктенген жануармен қарым-қатынасты шектеу;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сатып алынған ауыл шаруашылығы жануарды сатып алғаннан бастап байқаудан өткізуді, тіркеуін қамтамасыз ету және ветеринарлық-санитарлық шараларды жоспарлау мақсатында сатып алынған малдың саны және түрі туралы ақпаратты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өз еркімен жүрген, қоғамдық табынға қоспаған жануарлардың иелері Қазақстан Республикасы заңнамасы бойынша жауап береді.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Қағиданы бұзғаны үшін жауапкершілік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Қағиданы бұзған жеке және заңды тұлғалар Қазақстан Республикасының қолданыстағы заңнамасына сәйкес жауапкершілікке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Қағиданы сақталуын бақылау тиісті мемлекеттік бақылау органдары арқылы Қазақстан Республикасы заңнамасымен белгіленген тәртіп бойынша жүзеге асырылады.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