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b010" w14:textId="dc1b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 бойынша 2011 жылға салық салу бірлігіне тіркелген салықтың базалық ставкаларының мөлшері, аудан базарларында бір жолғы талонның бағаларын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мәслихатының 2010 жылғы 23 желтоқсандағы XXVIII сессиясының N 28/279 шешімі. Қарағанды облысы Қарқаралы ауданының Әділет басқармасында 2011 жылғы 21 қаңтарда N 8-13-94 тіркелді. Шешім қабылданған мерзімінің өтуіне байланысты өзінің қолданылуын тоқтатады (Қарқаралы аудандық мәслихатының 2016 жылғы 3 наурыздағы № 51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 қабылданған мерзімінің өтуіне байланысты өзінің қолданылуын тоқтатады (Қарағанды облысы Қарқаралы аудандық мәслихатының 03.03.2016 № 51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2001 жылғы 12 маусымдағы "Салық және бюджетке төленетін басқа да міндетті төлемдер туралы (Салық кодексі)"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2008 жылғы 10 желтоқсандағы "Салық және бюджетке төленетін басқа да міндетті төлемдер туралы (Салық кодексі)"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, 2008 жылғы 10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Қарқаралы ауданы бойынша 2011 жылға салық салу бірлігіне тіркелген салықтың базалық ставкаларының мөлшері, аудан базарларында бір жолғы талонның бағасы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1"/>
        <w:gridCol w:w="809"/>
      </w:tblGrid>
      <w:tr>
        <w:trPr>
          <w:trHeight w:val="30" w:hRule="atLeast"/>
        </w:trPr>
        <w:tc>
          <w:tcPr>
            <w:tcW w:w="1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Талдыбаев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Жүкібаев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басқармасының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Қ. Өтебаев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желтоқсан 2010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28/279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бірлігіне тіркелген салықтың базалық ставкаларының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3919"/>
        <w:gridCol w:w="7121"/>
      </w:tblGrid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 салынатын тіркелген салықтың базалық ставкасының мөлшері (айлық есептік көрсеткішпен)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ұтысы жоқ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арналған, ұтысы жоқ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жеке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28/279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базарларында бір жолғы талонның бағалары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7"/>
        <w:gridCol w:w="5543"/>
      </w:tblGrid>
      <w:tr>
        <w:trPr>
          <w:trHeight w:val="30" w:hRule="atLeast"/>
        </w:trPr>
        <w:tc>
          <w:tcPr>
            <w:tcW w:w="6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 негізіндегі кәсіпкерлік әрекеттің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талонның 1 күнгі бағасы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теңгемен 2011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Сату (стационарлық үй – жайда іске асырылатын кәсіпті қоспағанда).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Газет пен 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Тұқым және егу материалдары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Саяжай мен үй жанында өсірілген тірі гүлдер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Үй жанында және саяжай учаскелерінде алынған ауыл шаруашылығы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Жер учаскілерін өңдеу бойынша жеке тракторлар иелерінің қызмет көрсетулері.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Жер учаскелерін өңдеу бойынша жеке тракторлар иелерінің қызмет көрсетулері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Қарқаралы ауданы базарларындағы бір жолғы талондар бағасы.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 мөлшері теңгемен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Өндіріс тауарлары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