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7ff2" w14:textId="cbf7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2010-2012 жылдарға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әкімдігінің 2010 жылғы 14 тамыздағы N 12/04 қаулысы. Қарағанды облысы Ұлытау ауданының Әділет басқармасында 2010 жылғы 23 қыркүйекте N 8-16-62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бойынша 2010-2012 жылдарға арналған қоғамдық жұмыстарға сұраныс пен ұсыныс 320 адам есебінде айқындалсын (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2010-2012 жылдарға қоғамдық жұмыстар жүргізілетін мекемелердің тізбесі, қоғамдық жұмыстарының түрлері, көлемі, жағдайлары және қаржыландыру көздері бекітілсін (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 түрлері 5 ай мерзімге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жұмыстарға тартылған жұмыссыздардың еңбек ақы мөлшері Қазақстан Республикасының заңнамасымен әр жылға белгіленген жалақының ең төменгі мөлшерінен төмен болмайтын көлемде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"Ұлытау ауданының қаржы бөлімі" мемлекеттік мекемесі (Шайхин Т.З.) қоғамдық жұмыстарды қаржыландыруды жергілікті бюджеттен бекітілген қаражат шегінде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"Ұлытау ауданының жұмыспен қамту және әлеуметтік бағдарламалар бөлімі" мемлекеттік мекемесі (Айтжанов Ж.А.) қоғамдық жұмыстардың нақты жағдайын көрсету мен орындауға жұмыс берушілермен типтік шарт жасау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Ә. 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Әбдіғалиев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12/04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бойынша 2010-2012 жылдарға арналған қоғамдық жұмысқа сұраныс пен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004"/>
        <w:gridCol w:w="7226"/>
        <w:gridCol w:w="1989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N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 және құрылыс жұмыстары, білім беру, денсаулық сақтау, әлеуметтік қызметтер,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Қарсақбай кенті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Байқоныр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Терсаққан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тәртіп сақшысының көмекшісі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Егіңді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Борсенгір селолық округі әкімінің аппараты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12/04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2010-2012 жылдары қоғамдық жұмыстар жүргізілетін мекемелердің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545"/>
        <w:gridCol w:w="779"/>
        <w:gridCol w:w="2932"/>
        <w:gridCol w:w="2601"/>
        <w:gridCol w:w="1980"/>
        <w:gridCol w:w="1960"/>
        <w:gridCol w:w="1691"/>
      </w:tblGrid>
      <w:tr>
        <w:trPr>
          <w:trHeight w:val="405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N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шарты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(мың теңге)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Қаракеңгір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Мибұлақ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Қарсақбай кенті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Жезді кенті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Байқоныр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Терсаққан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Егіңді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Борсенгір селолық округі әкімінің аппараты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Абаттандыру, көгалдандыру, құрылыс жұмыстары, құжаттарды реттеу бойынша техникалық жұмыстарды жүргізуге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сағ. 9.00-ден 18-00-ге дейін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20933,0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Ә.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Аманкелді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Күнтуғанов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Алғабас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Уалинов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Ақтас кенті әкімі                          Е. Наурызбаев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Байқоныр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Абдраймов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Борсенгір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К. Наушарбанов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 Смағұлов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Жезді кентінің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Абжанов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Қарсақпай кентінің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З. Қаратеміров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Қаракенгір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Ахметбеков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Қоскөл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Х. Аппаз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Мибұлақ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Ә. Алтайбеков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Сарысу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Қ. Аппазов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Терісаққан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Ө. Жөкебаев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 Садықов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Шеңбер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