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bbae" w14:textId="8a7b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16 сәуірдегі ХІІІ сессиясының "Шет ауданында тұратын мұқтаж азаматтардың жекелеген санаттарына әлеуметтік көмек көрсету туралы" N 13/172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2010 жылғы 28 қыркүйектегі N 26/274 шешімі. Қарағанды облысы Шет ауданының Әділет басқармасында 2010 жылғы 28 қазанда N 8-17-104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аймақтарды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2005 жылғы 8 шілдедегі Заңдарына,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Аудандық Мәслихаттың 2009 жылғы 16 сәуірдегі ХІІІ сессиясының "Шет ауданында тұратын мұқтаж азаматтардың жекелеген санаттарына әлеуметтік көмек көрсету туралы" N 13/172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- 2009 жылғы 15 мамырда N 8-17-73 болып тіркелген, аудандық "Шет Шұғыласы" газетінің 2009 жылғы 28 мамырдағы N 23 (10225) санында жарияланған) мынандай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"7) Жоғары медициналық білім беретін оқу орындарында, ауданға қажетті медициналық мамандықтар бойынша ақылы негізде оқитын алтыншы және жетінші курс студенттеріне.";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алғашқы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Әбеуов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Мақсұтов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