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3e5b" w14:textId="1fc3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санаттағы азаматтардың Республикалық клиникаларға, ғылыми орталықтарға  және денсаулық сақтаудың емдеу-алдын алу ұйымдарына емделуге және тексерілуге барғандағы жол шығындарын өтеу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2010 жылғы 12 сәуірдегі N 225 шешімі. Қызылорда облысының Әділет департаментінде 2010 жылы 07 мамырдағы N 4247 тіркелді. Күші жойылды - Қызылорда облысы мәслихатының 2010 жылғы 08 шілдедегі N 236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мәслихатының 2010.07.08 </w:t>
      </w:r>
      <w:r>
        <w:rPr>
          <w:rFonts w:ascii="Times New Roman"/>
          <w:b w:val="false"/>
          <w:i w:val="false"/>
          <w:color w:val="ff0000"/>
          <w:sz w:val="28"/>
        </w:rPr>
        <w:t>N 236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Мәтінде авторлық орфография және пунктуация сақталған.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сақтау туралы" 2009 жылғы 18 қыркүйектегі Қазақстан Республикасы Кодексінің 9-бабының 1-тармағының 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Жекелеген санаттағы азаматтардың республикалық клиникаларға, ғылыми орталықтарға және денсаулық сақтаудың емдеу-алдын алу ұйымдарында емделуге және тексерілуге барғандағы жол шығындарын өтеу 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"Жекелеген санаттағы азаматтардың республикалық клиникаларға, ғылыми орталықтарға және денсаулық сақтаудың емдеу-алдын алу ұйымдарында емделуге және тексерілуге барғандағы жол шығындарын өтеу тәртібін бекіту туралы" Қызылорда облыстық мәслихатының 2006 жылғы 30 маусымдағы </w:t>
      </w:r>
      <w:r>
        <w:rPr>
          <w:rFonts w:ascii="Times New Roman"/>
          <w:b w:val="false"/>
          <w:i w:val="false"/>
          <w:color w:val="000000"/>
          <w:sz w:val="28"/>
        </w:rPr>
        <w:t>N 302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4162 нөмірімен тіркелген, "Сыр бойы" газетінің 2006 жылғы 26 шілдедегі 152 нөмірінде жарияланған), "Жекелеген санаттағы азаматтардың республикалық клиникаларға, ғылыми орталықтарға және денсаулық сақтаудың емдеу-алдын алу ұйымдарында емделуге және тексерілуге барғандағы жол шығындарын өтеу тәртібін бекіту туралы" Қызылорда облыстық мәслихатының 2006 жылғы 30 маусымдағы N 302 шешіміне өзгерістер енгізу туралы" Қызылорда облыстық мәслихатының 2007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4197 нөмірімен тіркелген, "Сыр бойы" газетінің 2007 жылғы 29 желтоқсандағы 283 нөмірінде жарияланған) шешімдерінің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</w:t>
      </w:r>
      <w:r>
        <w:rPr>
          <w:rFonts w:ascii="Times New Roman"/>
          <w:b w:val="false"/>
          <w:i/>
          <w:color w:val="000000"/>
          <w:sz w:val="28"/>
        </w:rPr>
        <w:t>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ХХVІI сессиясының </w:t>
      </w:r>
      <w:r>
        <w:rPr>
          <w:rFonts w:ascii="Times New Roman"/>
          <w:b w:val="false"/>
          <w:i/>
          <w:color w:val="000000"/>
          <w:sz w:val="28"/>
        </w:rPr>
        <w:t>төрағасы                   Ж. Кенжебеков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 Н. Құдайбергенов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31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225 шешімімен бекітілген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Жекелеген санаттағы азаматтардың республикалық клиникаларға,</w:t>
      </w:r>
      <w:r>
        <w:br/>
      </w:r>
      <w:r>
        <w:rPr>
          <w:rFonts w:ascii="Times New Roman"/>
          <w:b/>
          <w:i w:val="false"/>
          <w:color w:val="000000"/>
        </w:rPr>
        <w:t>
ғылыми орталықтарға және денсаулық сақтаудың емдеу-алдын алу</w:t>
      </w:r>
      <w:r>
        <w:br/>
      </w:r>
      <w:r>
        <w:rPr>
          <w:rFonts w:ascii="Times New Roman"/>
          <w:b/>
          <w:i w:val="false"/>
          <w:color w:val="000000"/>
        </w:rPr>
        <w:t>
ұйымдарында емделуге және тексерілуге барғандағы жол шығындарын</w:t>
      </w:r>
      <w:r>
        <w:br/>
      </w:r>
      <w:r>
        <w:rPr>
          <w:rFonts w:ascii="Times New Roman"/>
          <w:b/>
          <w:i w:val="false"/>
          <w:color w:val="000000"/>
        </w:rPr>
        <w:t>
өтеу тәртібі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Қазақстан Республикасының 2009 жылғы 18 қыркүйектегі "Халық денсаулығы және денсаулық сақтау жүйесі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"Ұлы Отан соғысының қатысушылары мен мүгедектеріне және соларға теңестірілген адамдарға берілетін жеңілдіктер мен оларды әлеуметтік қорғау туралы" Қазақстан Республикасының 1995 жылғы 28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аурулардың белгілі түрлерімен науқастанатын жекелеген санаттағы азаматтарға әлеуметтік көмек көрсету мақсатында осы жекелеген санаттағы азаматтардың республикалық клиникаларға, ғылыми орталықтарға және денсаулық сақтаудың емдеу-алдын алу ұйымдарында емделуге және тексерілуге барғандағы жол шығындарын облыс бюджеті қаражаты есебінен өтеу тәртібі әзірленген. 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Республикалық клиникаларға, ғылыми орталықтарға және</w:t>
      </w:r>
      <w:r>
        <w:br/>
      </w:r>
      <w:r>
        <w:rPr>
          <w:rFonts w:ascii="Times New Roman"/>
          <w:b/>
          <w:i w:val="false"/>
          <w:color w:val="000000"/>
        </w:rPr>
        <w:t>
денсаулық сақтаудың емдеу-алдын алу ұйымдарында емделуге және</w:t>
      </w:r>
      <w:r>
        <w:br/>
      </w:r>
      <w:r>
        <w:rPr>
          <w:rFonts w:ascii="Times New Roman"/>
          <w:b/>
          <w:i w:val="false"/>
          <w:color w:val="000000"/>
        </w:rPr>
        <w:t>
тексерілуге барғандағы жол шығындарына өтем алу құқығы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Республикалық клиникаларға, ғылыми орталықтарға және республикалық денсаулық сақтаудың емдеу-алдын алу ұйымдарында емделуге және тексерілуге барғандағы жол қаражат шығындарын өтеуге "Қызылорда облысының денсаулық сақтау басқармасы" мемлекеттік мекемесі (әрі қарай - Қызылорда облысының денсаулық сақтау басқармасы) жолдаған азаматтардың алуға құқығы бар.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 Республикалық клиникаларға, ғылыми орталықтарға және</w:t>
      </w:r>
      <w:r>
        <w:br/>
      </w:r>
      <w:r>
        <w:rPr>
          <w:rFonts w:ascii="Times New Roman"/>
          <w:b/>
          <w:i w:val="false"/>
          <w:color w:val="000000"/>
        </w:rPr>
        <w:t>
денсаулық сақтаудың емдеу-алдын алу ұйымдарында емделуге және</w:t>
      </w:r>
      <w:r>
        <w:br/>
      </w:r>
      <w:r>
        <w:rPr>
          <w:rFonts w:ascii="Times New Roman"/>
          <w:b/>
          <w:i w:val="false"/>
          <w:color w:val="000000"/>
        </w:rPr>
        <w:t>
тексерілуге барғандағы жол шығындарын өтеу тәртібі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Қызылорда облысының денсаулық сақтау басқармасына тапсырылуға тиiстi мына құжаттар негiзiнде жол жүру ақысын төлеу емделу орнынан келген күннен бастап жүзеге асырылсын: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СТТН, пошталық мекенжайы немесе ақша қаражаты аударылатын банкiнiң реквизиттерi көрсетiлген өтiнiшi;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 куәлiктiң және (немесе) туу туралы куәлiгiнiң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белгiленген үлгiдегi емделуге жолдаманың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медицина ұйымының дәрiгерлiк-бақылау комиссиясының науқасты алып жүру қажеттiлiгi туралы қорытындысы;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стационарлық емдi қабылдағаны туралы науқас тарихынан көшiрме;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бару фактiсiн растайтын, науқастың (ертiп баратын тұлғаның) атына ресiмделген жол билеттерi, ал олар жоғалған жағдайда емделу орнына дейiн және керi қайта жол жүргенiн растайтын анықтама.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Науқастың және оны ертiп баратын тұлғаның жол жүру ақысын екi жаққа жүруiне әуе, темiр жол көлiгiнде жүрдек поездың купе вагоны билетiнiң құны мөлшерiнен аспайтын, ал қалааралық автомобиль көлiгiнде-нақты құны мөлшерiнде өтеу жүргiзiлсiн.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Қаржыландыру көздері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Науқастар емделуге және тексерілуге Қызылорда облысының денсаулық сақтау басқармасы тарапынан жіберілгенде жол қаражат шығындары облыстық бюджеттің қаржысы есебінен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республика ішінде емделуге жол қаражат шығынын әлеуметтік көмек ретінде төлеу "Азаматтарды елді мекеннің шегінен тыс емделуге тегін және жеңілдетілген жол жүрумен қамтамасыз ету" 253 016 000 бағдарламасына сәйкес жүргізіледі.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Жол қаражат шығындарын өтеу төлемі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Жол қаражат шығыны облыстық бюджеттің қаржысы есебінен Ұлттық Банкі берген лицензиясы бар мекемелер арқылы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денсаулық сақтау басқармасы алынған қаржыны төлем құжаттары арқылы науқастардың (ертіп барған тұлғаның) бет есеп шоттарына аударады.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Жауапкершілік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Тексерілуге немесе емделуге жіберілген азаматтар артық төлем жасалынуға жол берген жағдайларды жасырғанда қолданыстағы заңнамаға сәйкес жауапкершілікке тартылады.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