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af81" w14:textId="e34a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"Он сегізден жиырма жеті жасқа дейнгі азаматтарды мерзімді әскери қызметке шақыру туралы" Қызылорда қаласы әкімдігінің 2010 жылғы 31 наурыздағы N 2781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 әкімдігінің 2010 жылғы 07 маусымдағы N 3207 қаулысы. Қызылорда облысының Әділет департаменті Қызылорда қалалық Әділет басқармасында 2010 жылы 24 маусымда N 10-1-144 тіркелді. Күші жойылды - Қызылорда қалалық әкiмдігінің 2012 жылғы 23 қарашадағы N 4929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қалалық әкiмдігінің 2012.11.23 N 4929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және 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1998 жылғы 24 наурыздағы Заңдарына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"Он сегізден жиырма жеті жасқа дейінгі азаматтарды мерзімді әскери қызметке шақыру туралы" Қызылорда қаласы әкімдігінің 2010 жылғы 31 наурыздағы </w:t>
      </w:r>
      <w:r>
        <w:rPr>
          <w:rFonts w:ascii="Times New Roman"/>
          <w:b w:val="false"/>
          <w:i w:val="false"/>
          <w:color w:val="000000"/>
          <w:sz w:val="28"/>
        </w:rPr>
        <w:t>N 2781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Қызылорда қаласында 1983-1992 жылдары туылған азаматтарды 2010 жылдың сәуір-маусым және қазан-желтоқсан айларында мерзімді әскери қызметке шақыру комиссиясының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Жәлиев Нұрхан Бұқарбайұлы – Қызылорда қаласы әкімінің орынбасары, комиссия төрағасының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Омаров Балтабай – "Қалалық ішкі істер басқармасы" мемлекеттік мекемесі бастығының орынбасары, полиция подполковнигі, комиссия мүшесі (келісім бойынша) болып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комиссия құрамынан Мұхимов Абзал Сансызбайұлы, Искаков Ұлан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Қала әкімі                                     М. Ергешбаев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