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63e29" w14:textId="6763e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2010 жылғы 26 ақпандағы кезектен тыс XXIV сессиясының  "Тұрғын үй көмегін көрсетудің мөлшері мен тәртібін бекіту туралы" N 194 шешіміне өзгерістер еңгізу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мәслихатының 2010 жылғы 07 шілдедегі N 214 шешімі. Қызылорда облысының Әділет департаменті Қазалы ауданының Әділет басқармасында 2010 жылы 13 тамызда N 10-4-124 тіркелді. Қолданылу мерзімінің аяқталуына байланысты күші жойылды - (Қызылорда облысы Қазалы аудандық мәслихатының 2012 жылғы 11 желтоқсандағы N 356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(Қызылорда облысы Қазалы аудандық мәслихатының 2012.12.11 N 356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15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1997 жылғы 16 сәуірдегі "Тұрғын үй қатынастары туралы" Заңының 97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1998 жылғы 24 наурыздағы "Нормативтік құқықтық актілер туралы" Заңының 28 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2010 жылғы 26 ақпандағы кезектен тыс ХХІV сессиясының "Тұрғын үй көмегін көрсетудің мөлшері мен тәртібін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N 194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2010 жылғы 8 сәуірде N 10-4-117 нөмірімен тіркелген, аймақтық "Тұран Қазалы" газетінің 2010 жылғы 17 сәуірдегі N 29 санында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шешіммен бекітілген тұрғын үй көмегін көрсетудің мөлшері мен тәртібінің </w:t>
      </w:r>
      <w:r>
        <w:rPr>
          <w:rFonts w:ascii="Times New Roman"/>
          <w:b w:val="false"/>
          <w:i w:val="false"/>
          <w:color w:val="000000"/>
          <w:sz w:val="28"/>
        </w:rPr>
        <w:t>16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тармақшасындағы "электр қуаты 1 айға 1 адамға 45 квт/сағ, 2 адамға 90 квт/сағ, 3 адамға 135 квт/сағат, 4 адамға және одан да көп мүшелері бар отбасыларына 1 айға 150 квт/сағат" деген сөздер "электр қуаты 1 айға 1 адамға 70 квт/сағ, 2 адамға 140 квт/сағ, 3 адамға және одан да көп мүшелері бар отбасыларына 1 айға 210 квт/сағат"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Аудандық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ХХVІІ сессиясының төрағасы                      Ө. Түктібай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Аудандық Мәслихат хатшысы                       Т. Бөріқұлақов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