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7e8" w14:textId="1fc0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4 мамырдағы кезектен тыс XV сессиясының "Ауылдық елді мекендерде жұмыс істейтін және тұратын әлеуметтік сала мамандарына әлеуметтік көмек беру нұсқаулығын бекіту туралы" N 134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2010 жылғы 30 қыркүйектегі N 249 шешімі. Қызылорда облысының Әділет департаменті Жаңақорған ауданының Әділет басқармасында 2010 жылғы 02 қарашада N 10-7-114 тіркелді. Күші жойылды - Қызылорда облысы Жаңақорған аудандық мәслихатының 2013 жылғы 28 маусымдағы N 138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аудандық мәслихатының 28.06.2013 N 138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"Агроөнеркәсіптік кешенді және ауылдық аумақтарды дамытуды мемлекеттік реттеу туралы" Заңының 7 бабы 3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2010 жылғы 5 тамыздағы N 795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4 мамырдағы "Ауылдық елді мекендерде жұмыс істейтін және тұратын әлеуметтік сала мамандарына әлеуметтік көмек беру нұсқаулығын бекіту туралы" (нормативтік құқықтық кесімдерді мемлекеттік тіркеу тізілімінде 2009 жылғы 3 маусымда N 10-7-75 болып тіркелген 2009 жылдың 21 қыркүйекте N 84 "Жаңақорған тынысы"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тақырыбы мен мәтініндегі "ереже" мен "нұсқаулық" деген сөздер "қағида" деген сөзбен және "бір ғана мүшесіне" деген сөздер "әр мүшесіне бөлек"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 сессиясының төрағасы                        Қ. ИСАХАНОВ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С. ДҮЙСЕБЕКОВ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