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278c" w14:textId="92d2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"Жекелеген санаттағы азаматтарға әлеуметтік төлемдердің кейбір түрлерін төлеудің нұсқаулықтарын бекіту туралы" 2008 жылғы 19 қыркүйектегі N 482 аудан әкімінің қаулысына өзгерістермен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2010 жылғы 04 мамырдағы N 159 қаулысы. Қызылорда облысының Әділет департаменті Сырдария ауданының Әділет басқармасында 2010 жылы 02 маусымда N 10-8-120 тіркелді. Күші жойылды - Қызылорда облысы Сырдария ауданы әкімдігінің 2011 жылғы 10 қаңтардағы N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- Қызылорда облысы Сырдария ауданы әкімдігінің 2011.01.10 N 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2010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N 237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1."Жекелеген санаттағы азаматтарға әлеуметтік төлемдердің кейбір түрлерін төлеудің нұсқаулықтарын бекіту туралы" 2008 жылғы 19 қыркүйектегі N 482 аудан әкімдігінің қаулысының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бекітілген жекелеген санаттағы азаматтарға коммуналдық қызметтерге және байланыс қызметтері шығындарын өтеу үшін әлеуметтік көмек көрсету нұсқаулығына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"кәмелетке толмаған бұрынғы концлагерлердің бұрынғы тұтқындарына," деген сөздерден кейін "Ұлы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адамдарға, сондай-ақ, Ұлы Отан соғысы жылдарында тылда 1941 жылдың 22 маусымынан бастап 1945 жылдың 9 мамырына дейін кемінде алты ай еңбек еткен (қызмет өткерген) адамдарға" деген сөздерімен;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бюджеттен өтелетін әлеуметтік төлем түрлерінің тізбесі " 1. 1) Жалдамалы көлік" түрімен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Е.Әжікеновке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3.Қаулы алғашқы ресми жарияланған күнінен бастап қолданысқа енгізіледі және 2010 жылдың 1 сәуірінен бастап туындаған қатынастарға қолданылады.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С. Тәуіпбаев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