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be8a" w14:textId="bacb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Қоғалы ауылдық округі аумағында қой-ешкі малдарынан сарып жұқпалы аурулары пайда болуы себепті шектеу іс-шараларын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2010 жылғы 12 шілдедегі N 1085 қаулысы. Қызылорда облысының Әділет департаменті Шиелі ауданының Әділет басқармасында 2010 жылы 18 тамызда  N 10-9-128 тіркелді. Күші жойылды - Қызылорда облысы Шиелі ауданы әкімдігінің 2010 жылғы 27 қазандағы N 1188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Күші жойылды - Қызылорда облысы Шиелі ауданы әкімдігінің 2010.10.27 N 1188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2002 жылғы 1 шілдедегі "Ветеринария туралы" Заңының 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Қоғалы ауылдық округі аумағында қой-ешкі малдарынан сарып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жұқпалы аурулары пайда болуы себепті карантин режимі белгіленіп, шектеу іс-шаралары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"Шиелі аудандық ветеринария бөлімі" мемлекеттік мекемесі (О.Ысқақов) шектеу іс-шараларын тиісті деңгейде жүзеге асыру мақсатында шараға қатысты өзге мүдделі мекемелермен тығыз байланыс орната отырып, бірлескен түрде жұмыс жасау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Т.Жағыпбаровқа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рет ресми жарияланған күнінен бастап қолданысқа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Н. Нәлібаев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