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7fffa" w14:textId="5d7ff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Жастар тәжірибесін ұйымдастыру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Ақтау қаласы әкімдігінің 2010 жылғы 09 маусымдағы № 523 қаулы. Ақтау қаласының Әділет басқармасында 2010 жылғы 12 шілдеде № 11-1-136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 - 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"Халықты жұмыспен қамту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2004 жылғы 7 шілдедегі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мемлекеттік жастар саясаты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 және Қазақстан Республикасы Президентінің 2010 жылғы 29 қаңтардағы </w:t>
      </w:r>
      <w:r>
        <w:rPr>
          <w:rFonts w:ascii="Times New Roman"/>
          <w:b w:val="false"/>
          <w:i w:val="false"/>
          <w:color w:val="000000"/>
          <w:sz w:val="28"/>
        </w:rPr>
        <w:t>"Жаңа онжылдық-жаңа экономикалық өрлеу-Қазақстанның жаңа мүмкіндіктері"</w:t>
      </w:r>
      <w:r>
        <w:rPr>
          <w:rFonts w:ascii="Times New Roman"/>
          <w:b w:val="false"/>
          <w:i w:val="false"/>
          <w:color w:val="000000"/>
          <w:sz w:val="28"/>
        </w:rPr>
        <w:t xml:space="preserve"> Хаттыатты жолдауына сәйкес, қала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"Ақтау қалалық жұмыспен қамту және әлеуметтік бағдарламалар бөлімі" мемлекеттік мекемесі (әрі қарай – уәкілетті орган) жоғары оқу орындарының, колледждер мен кәсіптік лицейлердің түлектері арасынан жұмысқа орналастыру үшін кәсіпорындар, ұйымдар мен мекемелерде жастар тәжірибесін ұйымдастырсын.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2010 жылға арналған жастар тәжірибесін ұйымдастыратын кәсіпорындар, ұйымдар мен мекемелер тізбесі қосымшаға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Уәкілетті орган оқу орындарын бітірген жұмыссыз жастарды іріктеуді жүргізсін және іріктеу кезінде төмендегідей өлшемдер ескерілсін: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уәкілетті органда жұмыссыз ретінде тіркелген жастар;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29 жасқа дейінгі жұмыссыз жастар;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кәсіби білімінің болуы;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іріктеу кезінде оларға лайықты жұмыстың болмауы.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4. Жұмыс жағдайы Қазақстан Республикасының еңбек заңнамасына сәйкес, жұмыс беруші мен жастар тәжірибесін өтіп жатқан жұмыссыздар арасында жасалған еңбек шартымен қарастырылады.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Жастар тәжірибесі алты ай мерзімге ұйымдастырылады және айлық еңбекақы мөлшері жиырма мың теңгені құрайды.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Жастар тәжірибесі республикалық бюджет қаражаты есебінен қаржыландырылады.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Осы қаулының орындалуын бақылау қала әкімінің орынбасары М. Молдағұловқа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Осы қаулы алғаш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Қала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Қазақбаев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Ақтау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 маусым 2010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523 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2010 жылға арналған жастар тәжірибесін ұйымдастыратын кәсіпорындар, ұйымдар мен мекемелер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"/>
        <w:gridCol w:w="4219"/>
        <w:gridCol w:w="1404"/>
        <w:gridCol w:w="977"/>
        <w:gridCol w:w="977"/>
        <w:gridCol w:w="2773"/>
        <w:gridCol w:w="720"/>
      </w:tblGrid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Кәсіпорындар, ұйымдар мен мекемелер 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дана- тын жұ-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 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мыс мер-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түрі, көлемі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адам-ға төле-нетін еңбекақы мөл-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шері,теңге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Қаржыландыру көзі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"Маңғыстау электрторабын бөлу компаниясы" акционерлік қоғамы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келісімге 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"Қаражанбасмұнай" акционерлік қоғамы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келісімге 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"Бузачи Оперейтинг ЛТД" компаниясының филиалы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келісімге 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"АТФБанк" акционерлік қоғамының Ақтау қаласындағы филиалы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келісімге 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"Қазпошта" акционерлік қоғамының Маңғыстау облыстық филиалы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келісімге 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"ҚарақұдықМұнай" жауапкершілігі шектеулі серіктестігі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келісімге 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"ҚазАзот" жауапкершілігі шектеулі серіктестігі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келісімге 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"Ақтау әлеуметтік бой үйрету орталығы"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келісімге 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"Маңғыстау облысының халыққа қызмет көрсету орталығы"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келісімге 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"Маңғыстау облысы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келісімге 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"КазТрансОйл" акционерлік қоғамының Батыс филиалы Маңғыстау мұнай тасымалдау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келісімге 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"Қалалық күрделі құрылыс басқармасы" мемлекеттік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келісімге 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"Маңғыстау облысының әділет департаменті"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келісімге 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"Маңғыстау облысының статистика жөніндегі есептеу орталығы" еншілес мемлекеттік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келісімге 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"Ақтау қалалық жұмыспен қамту және әлеуметтік бағдарламалар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келісімге 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"Маңғыстау облысының балалардың құқығын қорғау департаменті"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келісімге 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"Маңғыстау облысының ішкі істер департаменті"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келісімге 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"Маңғыстау облысы бойынша салық департаменті"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келісімге 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"Маңғыстау облысының құрылыс басқармасы"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келісімге 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"Ақтау Тұрғын Үй" мемлекеттік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келісімге 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"Маңғыстау облысының сәулет-құрылыс бақылау басқармасы"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келісімге 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"Маңғыстау облысының энергетика және коммуналдық шаруашылық басқармасы"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келісімге 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Маңғыстау облыстық ішкі істер саясаты басқармасы"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келісімге 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"Ақтау қалалық соты"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келісімге 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"Маңғыстау облысының табиғи ресустары және табиғат пайдалануды реттеу басқармасы"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келісімге 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"Маңғыстау облысының кәсіпкерлік және өнеркәсіп басқармасы"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келісімге 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"Маңғыстау облысының жұмыспен қамтуды үйлестіру және әлеуметтік бағдарламалар басқармасы"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келісімге 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"Мемлекеттік зейнетақы төлеу жөніндегі орталықтың Маңғыстау облыстық филиалы"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келісімге 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"Маңғыстау облысының қаржы басқармасы"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келісімге 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"Маңғыстау облысының денсаулық сақтау басқармасы"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келісімге 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"Ақтау қаласы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келісімге 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"Маңғыстау облысының мамандандырылған ауданаралық экономикалық соты"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келісімге 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"Ақтау қалалық экономика және бюджеттік жоспарлау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келісімге 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"Ақтау қалалық қаржы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келісімге 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"Ақтау қалалық тұрғын-үй коммуналдық шаруашылық жолаушылар көлігі және автомобильдер жолдары"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келісімге 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"Ақтауградкадастр" мемлекеттік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келісімге 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