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d4ae" w14:textId="eacd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әкімдігінің 2006 жылғы 24 мамырдағы № 445 "Нысаналы топтардан жұмыссыздарды жұмысқа орналастыру үшін әлеуметтік жұмыс орындарын ұйымдастыруды ұсынатын жұмыс берушілерді іріктеу Тәртібін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қаласының әкімдігінің 2010 жылғы 13 қыркүйектегі № 864 қаулысы. Маңғыстау облысының Әділет департаментінде 2010 жылғы 22 қазанда 11-1-140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Ақтау қаласы әкімдігінің 2006 жылғы 24 мамырдағы № 445 «Нысаналы топтардан жұмыссыздарды жұмысқа орналастыру үшін әлеуметтік жұмыс орындарын ұйымдастыруды ұсынатын жұмыс берушілерді іріктеу Тәртібін бекіту туралы»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11-1-31 тіркелген, 2006 жылдың 11 шілдесіндегі № 111 «Маңғыстау»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Нысаналы топтардан жұмыссыздарды жұмысқа орналастыру үшін әлеуметтік жұмыс орындарын ұйымдастыруды ұсынатын жұмыс берушілерді іріктеу Тәртібіндегі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«облыс әкімдігінің 27.04.2005 жылғы «Халықтың нысаналы топтарына арналған әлеуметтік жұмыс орындарын құру және қаржыландыру Ережесін бекіту туралы» № 146 қаулысына (№ 1906 тіркелген)»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Р.Т. Елтизаровқа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 О. Қазақбаев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