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b7c9d" w14:textId="34b7c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әлеуметтік қорғалатын санаттарына әлеуметтік көмектер жүйесін ретке келтіру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Бейнеу аудандық мәслихатының 2010 жылғы 30 қарашадағы № 32/192 шешімі. Бейнеу ауданының Әділет басқармасында 2011 жылғы 12 қаңтарда № 11-3-107 тіркелді. Күші жойылды - Маңғыстау облысы Бейнеу ауданы мәслихатының 2012 жылғы 24 шілдедегі № 6/42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Маңғыстау облысы Бейнеу ауданы мәслихатының 2012.07.24 </w:t>
      </w:r>
      <w:r>
        <w:rPr>
          <w:rFonts w:ascii="Times New Roman"/>
          <w:b w:val="false"/>
          <w:i w:val="false"/>
          <w:color w:val="000000"/>
          <w:sz w:val="28"/>
        </w:rPr>
        <w:t>№ 6/42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 мен 2010 жылдың 19 қазандағы Қазақстан Республикасы Президентінің әлеуметтік көмектер жүйесін ретке келтіру тапсырмасына қатысты облыстық жұмыспен қамтуды үйлестіру және әлеуметтік бағдарламалар басқармасының 2010 жылғы 15 қарашадағы № 01-05/1785 ұсынысына сәйкес жергілікті бюджеттен төленетін әлеуметтік көмектер жүйесін жетілдіру, олардың түрлері мен мөлшерін реттеп аудан бойынша төленетін әлеуметтік көмектердің бірегейлігін қамтамасыз ету мақсатында аудандық маслихат </w:t>
      </w:r>
      <w:r>
        <w:rPr>
          <w:rFonts w:ascii="Times New Roman"/>
          <w:b/>
          <w:i w:val="false"/>
          <w:color w:val="000000"/>
          <w:sz w:val="28"/>
        </w:rPr>
        <w:t>ШЕШЕДІ:</w:t>
      </w:r>
      <w:r>
        <w:br/>
      </w:r>
      <w:r>
        <w:rPr>
          <w:rFonts w:ascii="Times New Roman"/>
          <w:b w:val="false"/>
          <w:i w:val="false"/>
          <w:color w:val="000000"/>
          <w:sz w:val="28"/>
        </w:rPr>
        <w:t>
</w:t>
      </w:r>
      <w:r>
        <w:rPr>
          <w:rFonts w:ascii="Times New Roman"/>
          <w:b w:val="false"/>
          <w:i w:val="false"/>
          <w:color w:val="000000"/>
          <w:sz w:val="28"/>
        </w:rPr>
        <w:t>
      1. Азаматтардың әлеуметтік қорғалатын санаттарына көмектердің (бұдан әрі – Көмек) түрлерінің тізілімі, мерзілімдігі және мөлшері осы шешімнің </w:t>
      </w:r>
      <w:r>
        <w:rPr>
          <w:rFonts w:ascii="Times New Roman"/>
          <w:b w:val="false"/>
          <w:i w:val="false"/>
          <w:color w:val="000000"/>
          <w:sz w:val="28"/>
        </w:rPr>
        <w:t>№ 1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«Бейнеу аудандық жұмыспен қамту және әлеуметтік бағдарламалар бөлімі» мемлекеттік мекемесі Көмекті төлеу бойынша уәкілетті орган (бұдан әрі – Уәкілетті орган) болып табылады деп белгіленсін.</w:t>
      </w:r>
      <w:r>
        <w:br/>
      </w:r>
      <w:r>
        <w:rPr>
          <w:rFonts w:ascii="Times New Roman"/>
          <w:b w:val="false"/>
          <w:i w:val="false"/>
          <w:color w:val="000000"/>
          <w:sz w:val="28"/>
        </w:rPr>
        <w:t>
</w:t>
      </w:r>
      <w:r>
        <w:rPr>
          <w:rFonts w:ascii="Times New Roman"/>
          <w:b w:val="false"/>
          <w:i w:val="false"/>
          <w:color w:val="000000"/>
          <w:sz w:val="28"/>
        </w:rPr>
        <w:t>
      3. Үйден оқып және тәрбиеленетін бала кезден мүгедек балаларға, дүниежүзілік қарттар күніне орай, жоғары оқу орнындағы оқу ақысын төлеуге берілетін әлеуметтік және ауылдық жерлерде тұратын әлеуметтік сала мамандарына отын сатып алуға, азаматтардың өтініш - арыздары бойынша берілетін біржолғы материалдық көмектерді алушыларды қоспағандағы тұлғаларға Көмектер қосымшада белгіленген мерізімде Бейнеу аудандық зейнетақы төлеу орталығынан сұратып алған тізімдер негізінде, алушылардың мекен-жайы бойынша жеке есеп шотына аударылады.</w:t>
      </w:r>
      <w:r>
        <w:br/>
      </w:r>
      <w:r>
        <w:rPr>
          <w:rFonts w:ascii="Times New Roman"/>
          <w:b w:val="false"/>
          <w:i w:val="false"/>
          <w:color w:val="000000"/>
          <w:sz w:val="28"/>
        </w:rPr>
        <w:t>
</w:t>
      </w:r>
      <w:r>
        <w:rPr>
          <w:rFonts w:ascii="Times New Roman"/>
          <w:b w:val="false"/>
          <w:i w:val="false"/>
          <w:color w:val="000000"/>
          <w:sz w:val="28"/>
        </w:rPr>
        <w:t>
      4. Үйден оқып және тәрбиеленетін бала кезден мүгедек балаларға (</w:t>
      </w:r>
      <w:r>
        <w:rPr>
          <w:rFonts w:ascii="Times New Roman"/>
          <w:b w:val="false"/>
          <w:i w:val="false"/>
          <w:color w:val="000000"/>
          <w:sz w:val="28"/>
        </w:rPr>
        <w:t>қосымша № 2</w:t>
      </w:r>
      <w:r>
        <w:rPr>
          <w:rFonts w:ascii="Times New Roman"/>
          <w:b w:val="false"/>
          <w:i w:val="false"/>
          <w:color w:val="000000"/>
          <w:sz w:val="28"/>
        </w:rPr>
        <w:t>), дүниежүзілік қарттар күніне орай (</w:t>
      </w:r>
      <w:r>
        <w:rPr>
          <w:rFonts w:ascii="Times New Roman"/>
          <w:b w:val="false"/>
          <w:i w:val="false"/>
          <w:color w:val="000000"/>
          <w:sz w:val="28"/>
        </w:rPr>
        <w:t>қосымша № 3</w:t>
      </w:r>
      <w:r>
        <w:rPr>
          <w:rFonts w:ascii="Times New Roman"/>
          <w:b w:val="false"/>
          <w:i w:val="false"/>
          <w:color w:val="000000"/>
          <w:sz w:val="28"/>
        </w:rPr>
        <w:t>), ауылдық жерлерде тұратын әлеуметтік сала мамандарына отын сатып алуға (</w:t>
      </w:r>
      <w:r>
        <w:rPr>
          <w:rFonts w:ascii="Times New Roman"/>
          <w:b w:val="false"/>
          <w:i w:val="false"/>
          <w:color w:val="000000"/>
          <w:sz w:val="28"/>
        </w:rPr>
        <w:t>қосымша № 4</w:t>
      </w:r>
      <w:r>
        <w:rPr>
          <w:rFonts w:ascii="Times New Roman"/>
          <w:b w:val="false"/>
          <w:i w:val="false"/>
          <w:color w:val="000000"/>
          <w:sz w:val="28"/>
        </w:rPr>
        <w:t>), азаматтардың өтініш-арыздары бойынша (</w:t>
      </w:r>
      <w:r>
        <w:rPr>
          <w:rFonts w:ascii="Times New Roman"/>
          <w:b w:val="false"/>
          <w:i w:val="false"/>
          <w:color w:val="000000"/>
          <w:sz w:val="28"/>
        </w:rPr>
        <w:t>қосымша № 5</w:t>
      </w:r>
      <w:r>
        <w:rPr>
          <w:rFonts w:ascii="Times New Roman"/>
          <w:b w:val="false"/>
          <w:i w:val="false"/>
          <w:color w:val="000000"/>
          <w:sz w:val="28"/>
        </w:rPr>
        <w:t>) берілетін көмектерді төлеу ережелері бекітілсін.</w:t>
      </w:r>
      <w:r>
        <w:br/>
      </w:r>
      <w:r>
        <w:rPr>
          <w:rFonts w:ascii="Times New Roman"/>
          <w:b w:val="false"/>
          <w:i w:val="false"/>
          <w:color w:val="000000"/>
          <w:sz w:val="28"/>
        </w:rPr>
        <w:t>
</w:t>
      </w:r>
      <w:r>
        <w:rPr>
          <w:rFonts w:ascii="Times New Roman"/>
          <w:b w:val="false"/>
          <w:i w:val="false"/>
          <w:color w:val="000000"/>
          <w:sz w:val="28"/>
        </w:rPr>
        <w:t>
      5. Жоғарғы оқу орнындағы оқу ақысын төлеуге әлеуметтік көмек облыс әкімдігінің 2006 жылғы 26 маусымындағы № 200 Қаулысымен бекітілген Ережеге сәйкес жүргізіледі.</w:t>
      </w:r>
      <w:r>
        <w:br/>
      </w:r>
      <w:r>
        <w:rPr>
          <w:rFonts w:ascii="Times New Roman"/>
          <w:b w:val="false"/>
          <w:i w:val="false"/>
          <w:color w:val="000000"/>
          <w:sz w:val="28"/>
        </w:rPr>
        <w:t>
</w:t>
      </w:r>
      <w:r>
        <w:rPr>
          <w:rFonts w:ascii="Times New Roman"/>
          <w:b w:val="false"/>
          <w:i w:val="false"/>
          <w:color w:val="000000"/>
          <w:sz w:val="28"/>
        </w:rPr>
        <w:t>
      6. Көмектің мерізімінде төленуін Уәкілетті орган қадағалайды.</w:t>
      </w:r>
      <w:r>
        <w:br/>
      </w:r>
      <w:r>
        <w:rPr>
          <w:rFonts w:ascii="Times New Roman"/>
          <w:b w:val="false"/>
          <w:i w:val="false"/>
          <w:color w:val="000000"/>
          <w:sz w:val="28"/>
        </w:rPr>
        <w:t>
</w:t>
      </w:r>
      <w:r>
        <w:rPr>
          <w:rFonts w:ascii="Times New Roman"/>
          <w:b w:val="false"/>
          <w:i w:val="false"/>
          <w:color w:val="000000"/>
          <w:sz w:val="28"/>
        </w:rPr>
        <w:t>
      7. Бейнеу аудандық мәслихатының 2008 жылғы 13 желтоқсанындағы № 12/80 </w:t>
      </w:r>
      <w:r>
        <w:rPr>
          <w:rFonts w:ascii="Times New Roman"/>
          <w:b w:val="false"/>
          <w:i w:val="false"/>
          <w:color w:val="000000"/>
          <w:sz w:val="28"/>
        </w:rPr>
        <w:t>«Азаматтардың әлеуметтік қорғалатын санаттарына тұрғын үй көмегін тағайындау туралы»</w:t>
      </w:r>
      <w:r>
        <w:rPr>
          <w:rFonts w:ascii="Times New Roman"/>
          <w:b w:val="false"/>
          <w:i w:val="false"/>
          <w:color w:val="000000"/>
          <w:sz w:val="28"/>
        </w:rPr>
        <w:t xml:space="preserve"> және 2010 жылғы 25 маусымындағы № 28/173  </w:t>
      </w:r>
      <w:r>
        <w:rPr>
          <w:rFonts w:ascii="Times New Roman"/>
          <w:b w:val="false"/>
          <w:i w:val="false"/>
          <w:color w:val="000000"/>
          <w:sz w:val="28"/>
        </w:rPr>
        <w:t>«Азаматтардың әлеуметтік қорғалатын санаттарына әлеуметтік көмектің жекелеген түрлері туралы»</w:t>
      </w:r>
      <w:r>
        <w:rPr>
          <w:rFonts w:ascii="Times New Roman"/>
          <w:b w:val="false"/>
          <w:i w:val="false"/>
          <w:color w:val="000000"/>
          <w:sz w:val="28"/>
        </w:rPr>
        <w:t>шешімдерінің күші жойылған деп танылсын.</w:t>
      </w:r>
      <w:r>
        <w:br/>
      </w:r>
      <w:r>
        <w:rPr>
          <w:rFonts w:ascii="Times New Roman"/>
          <w:b w:val="false"/>
          <w:i w:val="false"/>
          <w:color w:val="000000"/>
          <w:sz w:val="28"/>
        </w:rPr>
        <w:t>
</w:t>
      </w:r>
      <w:r>
        <w:rPr>
          <w:rFonts w:ascii="Times New Roman"/>
          <w:b w:val="false"/>
          <w:i w:val="false"/>
          <w:color w:val="000000"/>
          <w:sz w:val="28"/>
        </w:rPr>
        <w:t>
      8.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Б.Айтыманов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Р.Шалбаев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«Бейнеу аудандық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w:t>
      </w:r>
      <w:r>
        <w:br/>
      </w:r>
      <w:r>
        <w:rPr>
          <w:rFonts w:ascii="Times New Roman"/>
          <w:b w:val="false"/>
          <w:i w:val="false"/>
          <w:color w:val="000000"/>
          <w:sz w:val="28"/>
        </w:rPr>
        <w:t>
      Б.Өмірбеков</w:t>
      </w:r>
      <w:r>
        <w:br/>
      </w:r>
      <w:r>
        <w:rPr>
          <w:rFonts w:ascii="Times New Roman"/>
          <w:b w:val="false"/>
          <w:i w:val="false"/>
          <w:color w:val="000000"/>
          <w:sz w:val="28"/>
        </w:rPr>
        <w:t>
      30 қараша 2010 жыл.</w:t>
      </w:r>
    </w:p>
    <w:bookmarkStart w:name="z10" w:id="1"/>
    <w:p>
      <w:pPr>
        <w:spacing w:after="0"/>
        <w:ind w:left="0"/>
        <w:jc w:val="both"/>
      </w:pPr>
      <w:r>
        <w:rPr>
          <w:rFonts w:ascii="Times New Roman"/>
          <w:b w:val="false"/>
          <w:i w:val="false"/>
          <w:color w:val="000000"/>
          <w:sz w:val="28"/>
        </w:rPr>
        <w:t>
Бейнеу ауданы мәслихатының</w:t>
      </w:r>
      <w:r>
        <w:br/>
      </w:r>
      <w:r>
        <w:rPr>
          <w:rFonts w:ascii="Times New Roman"/>
          <w:b w:val="false"/>
          <w:i w:val="false"/>
          <w:color w:val="000000"/>
          <w:sz w:val="28"/>
        </w:rPr>
        <w:t>
2010 жылғы 30 қарашадағы</w:t>
      </w:r>
      <w:r>
        <w:br/>
      </w:r>
      <w:r>
        <w:rPr>
          <w:rFonts w:ascii="Times New Roman"/>
          <w:b w:val="false"/>
          <w:i w:val="false"/>
          <w:color w:val="000000"/>
          <w:sz w:val="28"/>
        </w:rPr>
        <w:t>
№ 32/192 шешіміне № 1 қосымша</w:t>
      </w:r>
    </w:p>
    <w:bookmarkEnd w:id="1"/>
    <w:p>
      <w:pPr>
        <w:spacing w:after="0"/>
        <w:ind w:left="0"/>
        <w:jc w:val="both"/>
      </w:pPr>
      <w:r>
        <w:rPr>
          <w:rFonts w:ascii="Times New Roman"/>
          <w:b w:val="false"/>
          <w:i w:val="false"/>
          <w:color w:val="ff0000"/>
          <w:sz w:val="28"/>
        </w:rPr>
        <w:t xml:space="preserve">      Ескерту. 1-қосымшаға өзгерту енгізілді - Бейнеу аудандық мәслихатының 2011.09.19 </w:t>
      </w:r>
      <w:r>
        <w:rPr>
          <w:rFonts w:ascii="Times New Roman"/>
          <w:b w:val="false"/>
          <w:i w:val="false"/>
          <w:color w:val="ff0000"/>
          <w:sz w:val="28"/>
        </w:rPr>
        <w:t>№ 46/268</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Бейнеу ауданы бойынша азаматтардың әлеуметтік қорғалатын санаттарына көрсетілетін көмек түрлерінің тізілімі, мерзілімдігі және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2262"/>
        <w:gridCol w:w="3460"/>
        <w:gridCol w:w="2467"/>
        <w:gridCol w:w="2490"/>
      </w:tblGrid>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w:t>
            </w:r>
            <w:r>
              <w:br/>
            </w:r>
            <w:r>
              <w:rPr>
                <w:rFonts w:ascii="Times New Roman"/>
                <w:b/>
                <w:i w:val="false"/>
                <w:color w:val="000000"/>
                <w:sz w:val="20"/>
              </w:rPr>
              <w:t>
тік бағдар-</w:t>
            </w:r>
            <w:r>
              <w:br/>
            </w:r>
            <w:r>
              <w:rPr>
                <w:rFonts w:ascii="Times New Roman"/>
                <w:b/>
                <w:i w:val="false"/>
                <w:color w:val="000000"/>
                <w:sz w:val="20"/>
              </w:rPr>
              <w:t>
лама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w:t>
            </w:r>
            <w:r>
              <w:br/>
            </w:r>
            <w:r>
              <w:rPr>
                <w:rFonts w:ascii="Times New Roman"/>
                <w:b/>
                <w:i w:val="false"/>
                <w:color w:val="000000"/>
                <w:sz w:val="20"/>
              </w:rPr>
              <w:t>
тік көмектер-дің түрлері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көмек алушы азаматтардың санаттары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көмектің мөлшері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Төлеу мерзімі/</w:t>
            </w:r>
            <w:r>
              <w:br/>
            </w:r>
            <w:r>
              <w:rPr>
                <w:rFonts w:ascii="Times New Roman"/>
                <w:b/>
                <w:i w:val="false"/>
                <w:color w:val="000000"/>
                <w:sz w:val="20"/>
              </w:rPr>
              <w:t>
мерзімді-</w:t>
            </w:r>
            <w:r>
              <w:br/>
            </w:r>
            <w:r>
              <w:rPr>
                <w:rFonts w:ascii="Times New Roman"/>
                <w:b/>
                <w:i w:val="false"/>
                <w:color w:val="000000"/>
                <w:sz w:val="20"/>
              </w:rPr>
              <w:t>
лігі
</w:t>
            </w:r>
          </w:p>
        </w:tc>
      </w:tr>
      <w:tr>
        <w:trPr>
          <w:trHeight w:val="765"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оқып және тәрбиеле-</w:t>
            </w:r>
            <w:r>
              <w:br/>
            </w:r>
            <w:r>
              <w:rPr>
                <w:rFonts w:ascii="Times New Roman"/>
                <w:b w:val="false"/>
                <w:i w:val="false"/>
                <w:color w:val="000000"/>
                <w:sz w:val="20"/>
              </w:rPr>
              <w:t>
нетін бала кезден мүгедек балаларға әлеуметтік көмек</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оқып және тәрбиеленетін бала кезден мүгедек балалар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АЕК</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495" w:hRule="atLeast"/>
        </w:trPr>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Мүгедектігіне байланысты мемлекеттік әлеуметтік жәрдемақы алушылар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АЕК</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шығын төлемдерінің ақысы жанбасылық табыстан артық отбасылар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мұқтаждығы-на қарай</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510" w:hRule="atLeast"/>
        </w:trPr>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сайынғы әлеуметтік көмек</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Мүгедектігіне байланысты мемлекеттік әлеуметтік жәрдемақы алушылар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АЕК</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айрылу жағдайына байланысты мемлекеттік арнаулы жәрдемақы алушылар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АЕК</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1005"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әлеуметтік сала мамандарына отын сатып алу үшін берілетін біржолғы материалдық көмек</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әлеуметтік сала мамандары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мың теңге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765"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өтініш-арыздары бойынша берілетін біржолғы материалдық көмек</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әлеуметтік тұрғыдан осал топтары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негізінде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мұқтаждығы-на қарай</w:t>
            </w:r>
          </w:p>
        </w:tc>
      </w:tr>
      <w:tr>
        <w:trPr>
          <w:trHeight w:val="495" w:hRule="atLeast"/>
        </w:trPr>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Мамыр – Жеңіс күні мерекесі құрметіне берілетін әлеуметтік көмек</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мың тенге</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жағынан Ұлы Отан соғысының мүгедектеріне теңестірілген адамдар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мың теңге</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жағынан Ұлы Отан соғысының қатысушыларына теңестірілген адамдар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мың теңге</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ардагерлерінің қайта тұрмыс құрмаған жесірлері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мың теңге</w:t>
            </w:r>
          </w:p>
        </w:tc>
        <w:tc>
          <w:tcPr>
            <w:tcW w:w="0" w:type="auto"/>
            <w:vMerge/>
            <w:tcBorders>
              <w:top w:val="nil"/>
              <w:left w:val="single" w:color="cfcfcf" w:sz="5"/>
              <w:bottom w:val="single" w:color="cfcfcf" w:sz="5"/>
              <w:right w:val="single" w:color="cfcfcf" w:sz="5"/>
            </w:tcBorders>
          </w:tcPr>
          <w:p/>
        </w:tc>
      </w:tr>
      <w:tr>
        <w:trPr>
          <w:trHeight w:val="22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жылдары жанқиярлық еңбегі мен мінсіз әскери қызметі үшін орден, медальдарімен марапатталған және</w:t>
            </w:r>
          </w:p>
          <w:p>
            <w:pPr>
              <w:spacing w:after="20"/>
              <w:ind w:left="20"/>
              <w:jc w:val="both"/>
            </w:pPr>
            <w:r>
              <w:rPr>
                <w:rFonts w:ascii="Times New Roman"/>
                <w:b w:val="false"/>
                <w:i w:val="false"/>
                <w:color w:val="000000"/>
                <w:sz w:val="20"/>
              </w:rPr>
              <w:t>1941 жылғы 22 маусым мен 1945 жылғы 9 мамыр аралығында 6 айдан кем емес жұмыс істегендер(қызмет еткендер) және тылдағы жанқиярлық еңбегі мен мінсіз әскери қызметі үшін орден, медальдарімен марапатталмаған адамдар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теңге</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қатысушыларына теңестірілген-</w:t>
            </w:r>
            <w:r>
              <w:br/>
            </w:r>
            <w:r>
              <w:rPr>
                <w:rFonts w:ascii="Times New Roman"/>
                <w:b w:val="false"/>
                <w:i w:val="false"/>
                <w:color w:val="000000"/>
                <w:sz w:val="20"/>
              </w:rPr>
              <w:t>
дердің басқа да санаттары, 1988, 1989 жылдары Чернобыль АЭС-дағы апатың зардабын жоюға катысушылар (Ұлы Отан соғысы ардагерлерінің қайта тұрмыс құрмаған жесірлерінен басқа)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мың теңге</w:t>
            </w:r>
          </w:p>
        </w:tc>
        <w:tc>
          <w:tcPr>
            <w:tcW w:w="0" w:type="auto"/>
            <w:vMerge/>
            <w:tcBorders>
              <w:top w:val="nil"/>
              <w:left w:val="single" w:color="cfcfcf" w:sz="5"/>
              <w:bottom w:val="single" w:color="cfcfcf" w:sz="5"/>
              <w:right w:val="single" w:color="cfcfcf" w:sz="5"/>
            </w:tcBorders>
          </w:tcPr>
          <w:p/>
        </w:tc>
      </w:tr>
      <w:tr>
        <w:trPr>
          <w:trHeight w:val="750" w:hRule="atLeast"/>
        </w:trPr>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w:t>
            </w:r>
            <w:r>
              <w:br/>
            </w:r>
            <w:r>
              <w:rPr>
                <w:rFonts w:ascii="Times New Roman"/>
                <w:b w:val="false"/>
                <w:i w:val="false"/>
                <w:color w:val="000000"/>
                <w:sz w:val="20"/>
              </w:rPr>
              <w:t>
ция күні мерекесі құрметіне берілетін әлеуметік көмек</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айырылу жағдайына байланысты мемлекеттік арнаулы жәрдемақы алушылар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АЕК</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дәрежедегі дербес зейнеткерлер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АЕК</w:t>
            </w:r>
          </w:p>
        </w:tc>
        <w:tc>
          <w:tcPr>
            <w:tcW w:w="0" w:type="auto"/>
            <w:vMerge/>
            <w:tcBorders>
              <w:top w:val="nil"/>
              <w:left w:val="single" w:color="cfcfcf" w:sz="5"/>
              <w:bottom w:val="single" w:color="cfcfcf" w:sz="5"/>
              <w:right w:val="single" w:color="cfcfcf" w:sz="5"/>
            </w:tcBorders>
          </w:tcP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дәрежедегі дербес зейнеткерлер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АЕК</w:t>
            </w:r>
          </w:p>
        </w:tc>
        <w:tc>
          <w:tcPr>
            <w:tcW w:w="0" w:type="auto"/>
            <w:vMerge/>
            <w:tcBorders>
              <w:top w:val="nil"/>
              <w:left w:val="single" w:color="cfcfcf" w:sz="5"/>
              <w:bottom w:val="single" w:color="cfcfcf" w:sz="5"/>
              <w:right w:val="single" w:color="cfcfcf" w:sz="5"/>
            </w:tcBorders>
          </w:tcPr>
          <w:p/>
        </w:tc>
      </w:tr>
      <w:tr>
        <w:trPr>
          <w:trHeight w:val="495"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мүгедектер күніне берілетін әлеуметтік көмек</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топтағы мүгедектер мен 16 жасқа дейінгі мүгедек балалар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АЕК</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(қазан)</w:t>
            </w:r>
          </w:p>
        </w:tc>
      </w:tr>
      <w:tr>
        <w:trPr>
          <w:trHeight w:val="51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қарттар күні күніне берілетін әлеуметтік көмек</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жастан асқан жалғызілікті зейнеткерлер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АЕК</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75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орнындағы оқу ақысын төлеуге әлеуметтік көмек</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гранты негізінде білім алушы халықтың әлеуметтік тұрғыдан осал топтарына жататын студенттер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ақысы және ай сайынғы стипендия</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ақысы – жыл сайын, стипендия – ай сайын</w:t>
            </w:r>
          </w:p>
        </w:tc>
      </w:tr>
    </w:tbl>
    <w:bookmarkStart w:name="z11" w:id="2"/>
    <w:p>
      <w:pPr>
        <w:spacing w:after="0"/>
        <w:ind w:left="0"/>
        <w:jc w:val="both"/>
      </w:pPr>
      <w:r>
        <w:rPr>
          <w:rFonts w:ascii="Times New Roman"/>
          <w:b w:val="false"/>
          <w:i w:val="false"/>
          <w:color w:val="000000"/>
          <w:sz w:val="28"/>
        </w:rPr>
        <w:t>
Бейнеу ауданы маслихатының</w:t>
      </w:r>
      <w:r>
        <w:br/>
      </w:r>
      <w:r>
        <w:rPr>
          <w:rFonts w:ascii="Times New Roman"/>
          <w:b w:val="false"/>
          <w:i w:val="false"/>
          <w:color w:val="000000"/>
          <w:sz w:val="28"/>
        </w:rPr>
        <w:t>
2010 жылғы 30 қарашадағы</w:t>
      </w:r>
      <w:r>
        <w:br/>
      </w:r>
      <w:r>
        <w:rPr>
          <w:rFonts w:ascii="Times New Roman"/>
          <w:b w:val="false"/>
          <w:i w:val="false"/>
          <w:color w:val="000000"/>
          <w:sz w:val="28"/>
        </w:rPr>
        <w:t>
№ 32/192 шешіміне № 2 қосымша</w:t>
      </w:r>
    </w:p>
    <w:bookmarkEnd w:id="2"/>
    <w:p>
      <w:pPr>
        <w:spacing w:after="0"/>
        <w:ind w:left="0"/>
        <w:jc w:val="left"/>
      </w:pPr>
      <w:r>
        <w:rPr>
          <w:rFonts w:ascii="Times New Roman"/>
          <w:b/>
          <w:i w:val="false"/>
          <w:color w:val="000000"/>
        </w:rPr>
        <w:t xml:space="preserve"> Үйден оқып және тәрбиеленетін бала кезден мүгедек балаларды </w:t>
      </w:r>
      <w:r>
        <w:br/>
      </w:r>
      <w:r>
        <w:rPr>
          <w:rFonts w:ascii="Times New Roman"/>
          <w:b/>
          <w:i w:val="false"/>
          <w:color w:val="000000"/>
        </w:rPr>
        <w:t>
материалдық қамтамасыз ету үшін әлеуметтік көмек тағайындау және төлеу Е Р Е Ж Е С І</w:t>
      </w:r>
    </w:p>
    <w:p>
      <w:pPr>
        <w:spacing w:after="0"/>
        <w:ind w:left="0"/>
        <w:jc w:val="both"/>
      </w:pPr>
      <w:r>
        <w:rPr>
          <w:rFonts w:ascii="Times New Roman"/>
          <w:b w:val="false"/>
          <w:i w:val="false"/>
          <w:color w:val="000000"/>
          <w:sz w:val="28"/>
        </w:rPr>
        <w:t>      Осы Ереже Қазақстан Республикасының «Қазақстан Республикасындағы жергілікті мемлекеттік басқару туралы», «Қазақстан Республикасындағы мүгедектерді әлеуметтік қорғау туралы» Заңдарына және «Қазақстан Республикасының Бюджет кодексіне» сәйкес үйден оқып және тәрбиеленетін бала кезден мүгедек балаларды материалдық қамтамасыз ету үшін әлеуметтік көмек көрсету тәртібін белгілейді.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Үйден оқып және тәрбиеленетін бала кезден мүгедек балаларды материалдық қамтамасыз ету үшін ақшалай түрде берілетін әлеуметтік көмек (бұдан әрі – Көмек).</w:t>
      </w:r>
      <w:r>
        <w:br/>
      </w:r>
      <w:r>
        <w:rPr>
          <w:rFonts w:ascii="Times New Roman"/>
          <w:b w:val="false"/>
          <w:i w:val="false"/>
          <w:color w:val="000000"/>
          <w:sz w:val="28"/>
        </w:rPr>
        <w:t>
      2. Көмек үйден оқып және тәрбиеленетін бала кезден мүгедек балалардың жалпы немесе орта арнаулы мектепке дейінгі мекемелерде және оқу орындарында оқыту және тәрбиелеу мүмкін болмаған жағдайда тағайындалады. Көмек психологиялық – медициналық педогогикалық кеңестің (бұдан әрі - ПМПК) анықтамасында белгіленген оқу жылына ата-аналарының біреуіне немесе қамқоршысына өтініш берген айынан бастап төленеді.</w:t>
      </w:r>
      <w:r>
        <w:br/>
      </w:r>
      <w:r>
        <w:rPr>
          <w:rFonts w:ascii="Times New Roman"/>
          <w:b w:val="false"/>
          <w:i w:val="false"/>
          <w:color w:val="000000"/>
          <w:sz w:val="28"/>
        </w:rPr>
        <w:t>
      3. Көмекті төлеу жергілікті бюджет қаражаты есебінен жүзеге асырылады.</w:t>
      </w:r>
      <w:r>
        <w:br/>
      </w:r>
      <w:r>
        <w:rPr>
          <w:rFonts w:ascii="Times New Roman"/>
          <w:b w:val="false"/>
          <w:i w:val="false"/>
          <w:color w:val="000000"/>
          <w:sz w:val="28"/>
        </w:rPr>
        <w:t>
      4. Жергілікті бюджеттен қаржыландыруды жүзеге асыратын «Бейнеу аудандық экономика және қаржы бөлімі» мемлекеттік мекемесі (бұдан әрі – Экономика және қаржы бөлімі).</w:t>
      </w:r>
      <w:r>
        <w:br/>
      </w:r>
      <w:r>
        <w:rPr>
          <w:rFonts w:ascii="Times New Roman"/>
          <w:b w:val="false"/>
          <w:i w:val="false"/>
          <w:color w:val="000000"/>
          <w:sz w:val="28"/>
        </w:rPr>
        <w:t>
      5. «Бейнеу аудандық жұмыспен қамту және әлеуметтік бағдарламалар бөлімі» мемлекеттік мекемесі әлеуметтік көмекті тағайындау және төлеу жөніндегі уәкілетті орган болып саналады (бұдан әрі - Уәкілетті орган).</w:t>
      </w:r>
      <w:r>
        <w:br/>
      </w:r>
      <w:r>
        <w:rPr>
          <w:rFonts w:ascii="Times New Roman"/>
          <w:b w:val="false"/>
          <w:i w:val="false"/>
          <w:color w:val="000000"/>
          <w:sz w:val="28"/>
        </w:rPr>
        <w:t>
      6. Көмекті төлеу өтініш берушілердің жеке есеп шоттарына аудару арқылы жүзеге асырылады.</w:t>
      </w:r>
    </w:p>
    <w:p>
      <w:pPr>
        <w:spacing w:after="0"/>
        <w:ind w:left="0"/>
        <w:jc w:val="left"/>
      </w:pPr>
      <w:r>
        <w:rPr>
          <w:rFonts w:ascii="Times New Roman"/>
          <w:b/>
          <w:i w:val="false"/>
          <w:color w:val="000000"/>
        </w:rPr>
        <w:t xml:space="preserve"> 2. Тағайындау тәртібі</w:t>
      </w:r>
    </w:p>
    <w:p>
      <w:pPr>
        <w:spacing w:after="0"/>
        <w:ind w:left="0"/>
        <w:jc w:val="both"/>
      </w:pPr>
      <w:r>
        <w:rPr>
          <w:rFonts w:ascii="Times New Roman"/>
          <w:b w:val="false"/>
          <w:i w:val="false"/>
          <w:color w:val="000000"/>
          <w:sz w:val="28"/>
        </w:rPr>
        <w:t>      7. Көмек алуға құқығы бар азаматтар тұратын жері бойынша қажетті құжаттармен Уәкілетті органға өтініш береді. Өтінішке қоса мына құжаттар тапсырылады:</w:t>
      </w:r>
      <w:r>
        <w:br/>
      </w:r>
      <w:r>
        <w:rPr>
          <w:rFonts w:ascii="Times New Roman"/>
          <w:b w:val="false"/>
          <w:i w:val="false"/>
          <w:color w:val="000000"/>
          <w:sz w:val="28"/>
        </w:rPr>
        <w:t>
      1) өтініш берушінің жеке куәлігі көшірмесі;</w:t>
      </w:r>
      <w:r>
        <w:br/>
      </w:r>
      <w:r>
        <w:rPr>
          <w:rFonts w:ascii="Times New Roman"/>
          <w:b w:val="false"/>
          <w:i w:val="false"/>
          <w:color w:val="000000"/>
          <w:sz w:val="28"/>
        </w:rPr>
        <w:t>
      2) салық төлеушінің тіркеу нөмірі (СТТН) көшірмесі;</w:t>
      </w:r>
      <w:r>
        <w:br/>
      </w:r>
      <w:r>
        <w:rPr>
          <w:rFonts w:ascii="Times New Roman"/>
          <w:b w:val="false"/>
          <w:i w:val="false"/>
          <w:color w:val="000000"/>
          <w:sz w:val="28"/>
        </w:rPr>
        <w:t>
      3) әлеуметтік жеке код (ӘЖК) көшірмесі;</w:t>
      </w:r>
      <w:r>
        <w:br/>
      </w:r>
      <w:r>
        <w:rPr>
          <w:rFonts w:ascii="Times New Roman"/>
          <w:b w:val="false"/>
          <w:i w:val="false"/>
          <w:color w:val="000000"/>
          <w:sz w:val="28"/>
        </w:rPr>
        <w:t>
      4) азаматтарды тіркеу кітабы көшірмесі;</w:t>
      </w:r>
      <w:r>
        <w:br/>
      </w:r>
      <w:r>
        <w:rPr>
          <w:rFonts w:ascii="Times New Roman"/>
          <w:b w:val="false"/>
          <w:i w:val="false"/>
          <w:color w:val="000000"/>
          <w:sz w:val="28"/>
        </w:rPr>
        <w:t>
      5) баланың тууы туралы немесе жеке куәлігінің көшірмесі;</w:t>
      </w:r>
      <w:r>
        <w:br/>
      </w:r>
      <w:r>
        <w:rPr>
          <w:rFonts w:ascii="Times New Roman"/>
          <w:b w:val="false"/>
          <w:i w:val="false"/>
          <w:color w:val="000000"/>
          <w:sz w:val="28"/>
        </w:rPr>
        <w:t>
      6) халықты әлеуметтік қорғау орталық атқарушы органының аумақтық бөлімшесінен мүгедектігі туралы анықтама;</w:t>
      </w:r>
      <w:r>
        <w:br/>
      </w:r>
      <w:r>
        <w:rPr>
          <w:rFonts w:ascii="Times New Roman"/>
          <w:b w:val="false"/>
          <w:i w:val="false"/>
          <w:color w:val="000000"/>
          <w:sz w:val="28"/>
        </w:rPr>
        <w:t>
      7) ПМПК анықтамасы;</w:t>
      </w:r>
      <w:r>
        <w:br/>
      </w:r>
      <w:r>
        <w:rPr>
          <w:rFonts w:ascii="Times New Roman"/>
          <w:b w:val="false"/>
          <w:i w:val="false"/>
          <w:color w:val="000000"/>
          <w:sz w:val="28"/>
        </w:rPr>
        <w:t>
      8) банк немесе поштадағы жеке есеп шот нөмірі көшірмесі.</w:t>
      </w:r>
      <w:r>
        <w:br/>
      </w:r>
      <w:r>
        <w:rPr>
          <w:rFonts w:ascii="Times New Roman"/>
          <w:b w:val="false"/>
          <w:i w:val="false"/>
          <w:color w:val="000000"/>
          <w:sz w:val="28"/>
        </w:rPr>
        <w:t>
      8. Көмекті тағайындау және төлеуге Уәкілетті орган ұсынылған құжаттар негізінде көмектің тағайындалуы немесе тағайындалмауы туралы шешім шығарады.</w:t>
      </w:r>
      <w:r>
        <w:br/>
      </w:r>
      <w:r>
        <w:rPr>
          <w:rFonts w:ascii="Times New Roman"/>
          <w:b w:val="false"/>
          <w:i w:val="false"/>
          <w:color w:val="000000"/>
          <w:sz w:val="28"/>
        </w:rPr>
        <w:t>
      9. Өтініш беруші азаматтар ұсынылған мәліметтердің дұрыстығына толықтай жауап береді. Төлем жүргізілгеннен кейін әлде бір заң бұзушылық немесе шүбәлі мәліметтер анықталған жағдайда, заңсыз төленген сома заңнамамен белгіленген тәртіппен кінәлі тұлғалардан өндіріліп алынады.</w:t>
      </w:r>
      <w:r>
        <w:br/>
      </w:r>
      <w:r>
        <w:rPr>
          <w:rFonts w:ascii="Times New Roman"/>
          <w:b w:val="false"/>
          <w:i w:val="false"/>
          <w:color w:val="000000"/>
          <w:sz w:val="28"/>
        </w:rPr>
        <w:t>
      10. Көмек мөлшері жыл сайын статистика органдары, Қазақстан Республикасының еңбек және халықты әлеуметтік қорғау Министрлігі ұсынған әдістеме бойынша тұтыну құнының инфляция индексін есепке ала отырып белгіленеді.</w:t>
      </w:r>
    </w:p>
    <w:p>
      <w:pPr>
        <w:spacing w:after="0"/>
        <w:ind w:left="0"/>
        <w:jc w:val="left"/>
      </w:pPr>
      <w:r>
        <w:rPr>
          <w:rFonts w:ascii="Times New Roman"/>
          <w:b/>
          <w:i w:val="false"/>
          <w:color w:val="000000"/>
        </w:rPr>
        <w:t xml:space="preserve"> 3. Қаржыландыру және төлеу</w:t>
      </w:r>
    </w:p>
    <w:p>
      <w:pPr>
        <w:spacing w:after="0"/>
        <w:ind w:left="0"/>
        <w:jc w:val="both"/>
      </w:pPr>
      <w:r>
        <w:rPr>
          <w:rFonts w:ascii="Times New Roman"/>
          <w:b w:val="false"/>
          <w:i w:val="false"/>
          <w:color w:val="000000"/>
          <w:sz w:val="28"/>
        </w:rPr>
        <w:t>      11. Уәкілетті орган ағымдағы айдың 25-не дейін Көмек төлеу тізімін жасайды.</w:t>
      </w:r>
      <w:r>
        <w:br/>
      </w:r>
      <w:r>
        <w:rPr>
          <w:rFonts w:ascii="Times New Roman"/>
          <w:b w:val="false"/>
          <w:i w:val="false"/>
          <w:color w:val="000000"/>
          <w:sz w:val="28"/>
        </w:rPr>
        <w:t>
      12. Экономика және қаржы бөлімі қаржыландыру жоспарына сәйкес ай сайын көмек төлеуге қаржы бөледі.</w:t>
      </w:r>
      <w:r>
        <w:br/>
      </w:r>
      <w:r>
        <w:rPr>
          <w:rFonts w:ascii="Times New Roman"/>
          <w:b w:val="false"/>
          <w:i w:val="false"/>
          <w:color w:val="000000"/>
          <w:sz w:val="28"/>
        </w:rPr>
        <w:t>
      13. Ақша қаражатының келіп түсуіне қарай уәкілетті орган алатын адамдардың тізіміне сәйкес көмек төлеуді жүргізеді. Осымен бір мезгілде қызмет көрсетілімі үшін банкке немесе поштаға комиссиондық сыйақы сомасы аударады.</w:t>
      </w:r>
    </w:p>
    <w:p>
      <w:pPr>
        <w:spacing w:after="0"/>
        <w:ind w:left="0"/>
        <w:jc w:val="left"/>
      </w:pPr>
      <w:r>
        <w:rPr>
          <w:rFonts w:ascii="Times New Roman"/>
          <w:b/>
          <w:i w:val="false"/>
          <w:color w:val="000000"/>
        </w:rPr>
        <w:t xml:space="preserve"> 4. Есеп пен есептілікті жүргізу</w:t>
      </w:r>
    </w:p>
    <w:p>
      <w:pPr>
        <w:spacing w:after="0"/>
        <w:ind w:left="0"/>
        <w:jc w:val="both"/>
      </w:pPr>
      <w:r>
        <w:rPr>
          <w:rFonts w:ascii="Times New Roman"/>
          <w:b w:val="false"/>
          <w:i w:val="false"/>
          <w:color w:val="000000"/>
          <w:sz w:val="28"/>
        </w:rPr>
        <w:t>      14. Уәкілетті орган әр айдың 1 - ші жұлдызында белгіленген нысандағы есебінде тағайындалған және төленген көмек сомасы туралы Маңғыстау облыстық жұмыспен қамтуды үйлестіру және әлеуметтік бағдарламалар басқармасына ақпарат ұсынады.</w:t>
      </w:r>
      <w:r>
        <w:br/>
      </w:r>
      <w:r>
        <w:rPr>
          <w:rFonts w:ascii="Times New Roman"/>
          <w:b w:val="false"/>
          <w:i w:val="false"/>
          <w:color w:val="000000"/>
          <w:sz w:val="28"/>
        </w:rPr>
        <w:t>
      15. Төлеу жүргізілген кейінгі айдың 5 - ші жұлдызынан кешіктірілмей, көмек тағайындау және төлеу жөніндегі уәкілетті орган төленген сомалар бойынша банкімен немесе поштамен кесім - салыстырулар жасайды.</w:t>
      </w:r>
      <w:r>
        <w:br/>
      </w:r>
      <w:r>
        <w:rPr>
          <w:rFonts w:ascii="Times New Roman"/>
          <w:b w:val="false"/>
          <w:i w:val="false"/>
          <w:color w:val="000000"/>
          <w:sz w:val="28"/>
        </w:rPr>
        <w:t>
      16. Қаражаттың тағайындалуы, төленуі, мақсатқа сай жұмаслуының дұрыстығын бақылауды Экономика және қаржы бөлімі жүзеге асырады.</w:t>
      </w:r>
    </w:p>
    <w:p>
      <w:pPr>
        <w:spacing w:after="0"/>
        <w:ind w:left="0"/>
        <w:jc w:val="left"/>
      </w:pPr>
      <w:r>
        <w:rPr>
          <w:rFonts w:ascii="Times New Roman"/>
          <w:b/>
          <w:i w:val="false"/>
          <w:color w:val="000000"/>
        </w:rPr>
        <w:t xml:space="preserve"> 5.Жауапкершілік</w:t>
      </w:r>
    </w:p>
    <w:p>
      <w:pPr>
        <w:spacing w:after="0"/>
        <w:ind w:left="0"/>
        <w:jc w:val="both"/>
      </w:pPr>
      <w:r>
        <w:rPr>
          <w:rFonts w:ascii="Times New Roman"/>
          <w:b w:val="false"/>
          <w:i w:val="false"/>
          <w:color w:val="000000"/>
          <w:sz w:val="28"/>
        </w:rPr>
        <w:t>      17. Өтінішпен хабарласқан азаматтар тапсырған ақпаратының сенімділігі үшін толық жауапкершілік артады. Жасалған төлемдерден кейін бұзулар анықталған жағдайда, заңсыз төленген сомалар кінәлі адамдардан қолданыстағы заңнамамен бекітілген тәртіпте өндіріледі және жауаптылыққа тартылады.</w:t>
      </w:r>
    </w:p>
    <w:bookmarkStart w:name="z12" w:id="3"/>
    <w:p>
      <w:pPr>
        <w:spacing w:after="0"/>
        <w:ind w:left="0"/>
        <w:jc w:val="both"/>
      </w:pPr>
      <w:r>
        <w:rPr>
          <w:rFonts w:ascii="Times New Roman"/>
          <w:b w:val="false"/>
          <w:i w:val="false"/>
          <w:color w:val="000000"/>
          <w:sz w:val="28"/>
        </w:rPr>
        <w:t>
Бейнеу ауданы маслихатының</w:t>
      </w:r>
      <w:r>
        <w:br/>
      </w:r>
      <w:r>
        <w:rPr>
          <w:rFonts w:ascii="Times New Roman"/>
          <w:b w:val="false"/>
          <w:i w:val="false"/>
          <w:color w:val="000000"/>
          <w:sz w:val="28"/>
        </w:rPr>
        <w:t>
2010 жылғы 30 қарашадағы</w:t>
      </w:r>
      <w:r>
        <w:br/>
      </w:r>
      <w:r>
        <w:rPr>
          <w:rFonts w:ascii="Times New Roman"/>
          <w:b w:val="false"/>
          <w:i w:val="false"/>
          <w:color w:val="000000"/>
          <w:sz w:val="28"/>
        </w:rPr>
        <w:t>
№ 32/192 шешіміне № 3 қосымша</w:t>
      </w:r>
    </w:p>
    <w:bookmarkEnd w:id="3"/>
    <w:p>
      <w:pPr>
        <w:spacing w:after="0"/>
        <w:ind w:left="0"/>
        <w:jc w:val="left"/>
      </w:pPr>
      <w:r>
        <w:rPr>
          <w:rFonts w:ascii="Times New Roman"/>
          <w:b/>
          <w:i w:val="false"/>
          <w:color w:val="000000"/>
        </w:rPr>
        <w:t xml:space="preserve"> Дүниежүзілік қарттар күніне берілетін</w:t>
      </w:r>
      <w:r>
        <w:br/>
      </w:r>
      <w:r>
        <w:rPr>
          <w:rFonts w:ascii="Times New Roman"/>
          <w:b/>
          <w:i w:val="false"/>
          <w:color w:val="000000"/>
        </w:rPr>
        <w:t>
әлеуметтік көмек туралы Е Р Е Ж Е</w:t>
      </w:r>
    </w:p>
    <w:p>
      <w:pPr>
        <w:spacing w:after="0"/>
        <w:ind w:left="0"/>
        <w:jc w:val="both"/>
      </w:pPr>
      <w:r>
        <w:rPr>
          <w:rFonts w:ascii="Times New Roman"/>
          <w:b w:val="false"/>
          <w:i w:val="false"/>
          <w:color w:val="000000"/>
          <w:sz w:val="28"/>
        </w:rPr>
        <w:t>      Осы Ереже Қазақстан Республикасының «Қазақстан Республикасындағы жергілікті мемлекеттік басқару және өзін-өзі басқару туралы» Заңына сәйкес дүниежүзілік қарттар күніне берілетін әлеуметтік көмек көрсету тәртібін белгілейді.</w:t>
      </w:r>
    </w:p>
    <w:p>
      <w:pPr>
        <w:spacing w:after="0"/>
        <w:ind w:left="0"/>
        <w:jc w:val="left"/>
      </w:pPr>
      <w:r>
        <w:rPr>
          <w:rFonts w:ascii="Times New Roman"/>
          <w:b/>
          <w:i w:val="false"/>
          <w:color w:val="000000"/>
        </w:rPr>
        <w:t xml:space="preserve"> 1. Жалпы ереже</w:t>
      </w:r>
    </w:p>
    <w:p>
      <w:pPr>
        <w:spacing w:after="0"/>
        <w:ind w:left="0"/>
        <w:jc w:val="both"/>
      </w:pPr>
      <w:r>
        <w:rPr>
          <w:rFonts w:ascii="Times New Roman"/>
          <w:b w:val="false"/>
          <w:i w:val="false"/>
          <w:color w:val="000000"/>
          <w:sz w:val="28"/>
        </w:rPr>
        <w:t>      1. Әлеуметтік көмек 70 (жетпіс) жастан асқан жалғызілікті зейнеткерлерге ақшалай түрде берілетін көмек (бұдан әрі – Көмек).</w:t>
      </w:r>
      <w:r>
        <w:br/>
      </w:r>
      <w:r>
        <w:rPr>
          <w:rFonts w:ascii="Times New Roman"/>
          <w:b w:val="false"/>
          <w:i w:val="false"/>
          <w:color w:val="000000"/>
          <w:sz w:val="28"/>
        </w:rPr>
        <w:t>
      2. «Бейнеу аудандық жұмыспен қамту және әлеуметтік бағдарламалар бөлімі» мемлекеттік мекемесі әлеуметтік көмекті тағайындау және төлеу жөніндегі уәкілетті орган болып саналады (бұдан әрі - Уәкілетті орган).</w:t>
      </w:r>
      <w:r>
        <w:br/>
      </w:r>
      <w:r>
        <w:rPr>
          <w:rFonts w:ascii="Times New Roman"/>
          <w:b w:val="false"/>
          <w:i w:val="false"/>
          <w:color w:val="000000"/>
          <w:sz w:val="28"/>
        </w:rPr>
        <w:t>
      Жергілікті бюджеттен қаржыландыруды жүзеге асыратын «Бейнеу аудандық экономика және қаржы бөлімі» мемлекеттік мекемесі (бұдан әрі – Экономика және қаржы бөлімі).</w:t>
      </w:r>
      <w:r>
        <w:br/>
      </w:r>
      <w:r>
        <w:rPr>
          <w:rFonts w:ascii="Times New Roman"/>
          <w:b w:val="false"/>
          <w:i w:val="false"/>
          <w:color w:val="000000"/>
          <w:sz w:val="28"/>
        </w:rPr>
        <w:t>
      3.Көмекті төлеу жергілікті бюджет қаражаты есебінен жүзеге асырылады.</w:t>
      </w:r>
      <w:r>
        <w:br/>
      </w:r>
      <w:r>
        <w:rPr>
          <w:rFonts w:ascii="Times New Roman"/>
          <w:b w:val="false"/>
          <w:i w:val="false"/>
          <w:color w:val="000000"/>
          <w:sz w:val="28"/>
        </w:rPr>
        <w:t>
      4. Көмекті төлеу өтініш берушілердің жеке есеп шоттарына аудару арқылы жүзеге асырылады.</w:t>
      </w:r>
    </w:p>
    <w:p>
      <w:pPr>
        <w:spacing w:after="0"/>
        <w:ind w:left="0"/>
        <w:jc w:val="left"/>
      </w:pPr>
      <w:r>
        <w:rPr>
          <w:rFonts w:ascii="Times New Roman"/>
          <w:b/>
          <w:i w:val="false"/>
          <w:color w:val="000000"/>
        </w:rPr>
        <w:t xml:space="preserve"> 2. Тағайындау тәртібі</w:t>
      </w:r>
    </w:p>
    <w:p>
      <w:pPr>
        <w:spacing w:after="0"/>
        <w:ind w:left="0"/>
        <w:jc w:val="both"/>
      </w:pPr>
      <w:r>
        <w:rPr>
          <w:rFonts w:ascii="Times New Roman"/>
          <w:b w:val="false"/>
          <w:i w:val="false"/>
          <w:color w:val="000000"/>
          <w:sz w:val="28"/>
        </w:rPr>
        <w:t>      5. Көмек алуға құқығы бар азаматтар Уәкілетті органға өтініш береді. Уәкілетті орган 70 жастан асқан жалғызілікті зейнеткерлерге әділет органы беретін азаматтарды тіркеу кітабы бойынша немесе жергілікті атқарушы органдардың анықтамасы бойынша тұрғылықты жерінде өзінен басқа адам тұрмайтын жалғызілікті зейнеткер екендігін анықтап, іс-қағаздарын төмендегі құжаттардың:</w:t>
      </w:r>
      <w:r>
        <w:br/>
      </w:r>
      <w:r>
        <w:rPr>
          <w:rFonts w:ascii="Times New Roman"/>
          <w:b w:val="false"/>
          <w:i w:val="false"/>
          <w:color w:val="000000"/>
          <w:sz w:val="28"/>
        </w:rPr>
        <w:t>
      1) өтініш берушінің жеке куәлігі көшірмесі;</w:t>
      </w:r>
      <w:r>
        <w:br/>
      </w:r>
      <w:r>
        <w:rPr>
          <w:rFonts w:ascii="Times New Roman"/>
          <w:b w:val="false"/>
          <w:i w:val="false"/>
          <w:color w:val="000000"/>
          <w:sz w:val="28"/>
        </w:rPr>
        <w:t>
      2) салық төлеушінің тіркеу нөмірі (СТТН) көшірмесі;</w:t>
      </w:r>
      <w:r>
        <w:br/>
      </w:r>
      <w:r>
        <w:rPr>
          <w:rFonts w:ascii="Times New Roman"/>
          <w:b w:val="false"/>
          <w:i w:val="false"/>
          <w:color w:val="000000"/>
          <w:sz w:val="28"/>
        </w:rPr>
        <w:t>
      3) әлеуметтік жеке код (ӘЖК) көшірмесі;</w:t>
      </w:r>
      <w:r>
        <w:br/>
      </w:r>
      <w:r>
        <w:rPr>
          <w:rFonts w:ascii="Times New Roman"/>
          <w:b w:val="false"/>
          <w:i w:val="false"/>
          <w:color w:val="000000"/>
          <w:sz w:val="28"/>
        </w:rPr>
        <w:t>
      4) азаматтарды тіркеу кітабы көшірмесі немесе жергілікті атқарушы органдардың анықтамасы;</w:t>
      </w:r>
      <w:r>
        <w:br/>
      </w:r>
      <w:r>
        <w:rPr>
          <w:rFonts w:ascii="Times New Roman"/>
          <w:b w:val="false"/>
          <w:i w:val="false"/>
          <w:color w:val="000000"/>
          <w:sz w:val="28"/>
        </w:rPr>
        <w:t>
      5) банк немесе поштадағы жеке есеп шот нөмірі көшірмесі</w:t>
      </w:r>
      <w:r>
        <w:br/>
      </w:r>
      <w:r>
        <w:rPr>
          <w:rFonts w:ascii="Times New Roman"/>
          <w:b w:val="false"/>
          <w:i w:val="false"/>
          <w:color w:val="000000"/>
          <w:sz w:val="28"/>
        </w:rPr>
        <w:t>
      Алушының мәртебесін растайтын құжаттардың түпнұсқаларымен салыстыра отырып жасақтайды.</w:t>
      </w:r>
      <w:r>
        <w:br/>
      </w:r>
      <w:r>
        <w:rPr>
          <w:rFonts w:ascii="Times New Roman"/>
          <w:b w:val="false"/>
          <w:i w:val="false"/>
          <w:color w:val="000000"/>
          <w:sz w:val="28"/>
        </w:rPr>
        <w:t>
      6. Көмекті тағайындау және төлеуге Уәкілетті орган ұсынылған құжаттар негізінде көмектің тағайындалуы немесе тағайындалмауы туралы шешім шығарады.</w:t>
      </w:r>
      <w:r>
        <w:br/>
      </w:r>
      <w:r>
        <w:rPr>
          <w:rFonts w:ascii="Times New Roman"/>
          <w:b w:val="false"/>
          <w:i w:val="false"/>
          <w:color w:val="000000"/>
          <w:sz w:val="28"/>
        </w:rPr>
        <w:t>
      7. Өтініш беруші азаматтар ұсынылған мәліметтердің дұрыстығына толықтай жауап береді. Төлем жүргізілгеннен кейін әлде бір заң бұзушылық  немесе шүбәлі мәліметтер анықталған жағдайда, заңсыз төленген сома заңнамамен  белгіленген тәртіппен кінәлі  тұлғалардан өндіріліп алынады.</w:t>
      </w:r>
      <w:r>
        <w:br/>
      </w:r>
      <w:r>
        <w:rPr>
          <w:rFonts w:ascii="Times New Roman"/>
          <w:b w:val="false"/>
          <w:i w:val="false"/>
          <w:color w:val="000000"/>
          <w:sz w:val="28"/>
        </w:rPr>
        <w:t>
      8. Дүниежүзілік қарттар күніне Көмек жылына бір рет 2 (екі) айлық есептік көрсеткіш көлемінде төленеді.</w:t>
      </w:r>
    </w:p>
    <w:p>
      <w:pPr>
        <w:spacing w:after="0"/>
        <w:ind w:left="0"/>
        <w:jc w:val="left"/>
      </w:pPr>
      <w:r>
        <w:rPr>
          <w:rFonts w:ascii="Times New Roman"/>
          <w:b/>
          <w:i w:val="false"/>
          <w:color w:val="000000"/>
        </w:rPr>
        <w:t xml:space="preserve"> 3. Қаржыландыру және төлеу</w:t>
      </w:r>
    </w:p>
    <w:p>
      <w:pPr>
        <w:spacing w:after="0"/>
        <w:ind w:left="0"/>
        <w:jc w:val="both"/>
      </w:pPr>
      <w:r>
        <w:rPr>
          <w:rFonts w:ascii="Times New Roman"/>
          <w:b w:val="false"/>
          <w:i w:val="false"/>
          <w:color w:val="000000"/>
          <w:sz w:val="28"/>
        </w:rPr>
        <w:t>      9. Уәкілетті орган қыркүйек айының 5 - ші жұлдызына дейін Көмек төлеу тізімін жасайды.</w:t>
      </w:r>
      <w:r>
        <w:br/>
      </w:r>
      <w:r>
        <w:rPr>
          <w:rFonts w:ascii="Times New Roman"/>
          <w:b w:val="false"/>
          <w:i w:val="false"/>
          <w:color w:val="000000"/>
          <w:sz w:val="28"/>
        </w:rPr>
        <w:t>
      10. Экономика және қаржы бөлімі қаржыландыру жоспарына сәйкес  көмек төлеуге қаржы бөледі.</w:t>
      </w:r>
      <w:r>
        <w:br/>
      </w:r>
      <w:r>
        <w:rPr>
          <w:rFonts w:ascii="Times New Roman"/>
          <w:b w:val="false"/>
          <w:i w:val="false"/>
          <w:color w:val="000000"/>
          <w:sz w:val="28"/>
        </w:rPr>
        <w:t>
      11. Ақша қаражатының келіп түсуіне қарай уәкілетті орган алатын адамдардың тізіміне сәйкес көмек төлеуді жүргізеді. Осымен бір мезгілде қызмет көрсетілімі үшін банкке немесе поштаға комиссиондық сыйақы сомасы аударады.</w:t>
      </w:r>
    </w:p>
    <w:p>
      <w:pPr>
        <w:spacing w:after="0"/>
        <w:ind w:left="0"/>
        <w:jc w:val="left"/>
      </w:pPr>
      <w:r>
        <w:rPr>
          <w:rFonts w:ascii="Times New Roman"/>
          <w:b/>
          <w:i w:val="false"/>
          <w:color w:val="000000"/>
        </w:rPr>
        <w:t xml:space="preserve"> 4. Есеп пен есептілікті жүргізу</w:t>
      </w:r>
    </w:p>
    <w:p>
      <w:pPr>
        <w:spacing w:after="0"/>
        <w:ind w:left="0"/>
        <w:jc w:val="both"/>
      </w:pPr>
      <w:r>
        <w:rPr>
          <w:rFonts w:ascii="Times New Roman"/>
          <w:b w:val="false"/>
          <w:i w:val="false"/>
          <w:color w:val="000000"/>
          <w:sz w:val="28"/>
        </w:rPr>
        <w:t>      12. Уәкілетті орган қарашаның 1 - ші жұлдызында белгіленген нысандағы есебінде тағайындалған және төленген көмек сомасы туралы Маңғыстау облыстық жұмыспен қамтуды үйлестіру және әлеуметтік бағдарламалар басқармасына ақпарат ұсынады.</w:t>
      </w:r>
      <w:r>
        <w:br/>
      </w:r>
      <w:r>
        <w:rPr>
          <w:rFonts w:ascii="Times New Roman"/>
          <w:b w:val="false"/>
          <w:i w:val="false"/>
          <w:color w:val="000000"/>
          <w:sz w:val="28"/>
        </w:rPr>
        <w:t>
      13. Төлеу жүргізілген кейінгі айдың 5 - ші жұлдызынан кешіктірілмей, көмек тағайындау және төлеу жөніндегі уәкілетті орган төленген сомалар бойынша банкімен немесе поштамен кесім - салыстырулар жасайды.</w:t>
      </w:r>
      <w:r>
        <w:br/>
      </w:r>
      <w:r>
        <w:rPr>
          <w:rFonts w:ascii="Times New Roman"/>
          <w:b w:val="false"/>
          <w:i w:val="false"/>
          <w:color w:val="000000"/>
          <w:sz w:val="28"/>
        </w:rPr>
        <w:t>
      14. Қаражаттың тағайындалуы, төленуі, мақсатқа сай жұмсалуының дұрыстығын бақылауды Экономика және қаржы бөлімі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5.Жауапкершілік</w:t>
      </w:r>
    </w:p>
    <w:p>
      <w:pPr>
        <w:spacing w:after="0"/>
        <w:ind w:left="0"/>
        <w:jc w:val="both"/>
      </w:pPr>
      <w:r>
        <w:rPr>
          <w:rFonts w:ascii="Times New Roman"/>
          <w:b w:val="false"/>
          <w:i w:val="false"/>
          <w:color w:val="000000"/>
          <w:sz w:val="28"/>
        </w:rPr>
        <w:t>      15. Өтінішпен хабарласқан азаматтар тапсырған ақпаратының сенімділігі үшін толық жауапкершілік артады. Жасалған төлемдерден кейін бұзулар анықталған жағдайда, заңсыз төленген сомалар кінәлі адамдардан қолданыстағы заңнамамен бекітілген тәртіпте өндіріледі және жауаптылыққа тартылады.</w:t>
      </w:r>
    </w:p>
    <w:bookmarkStart w:name="z13" w:id="4"/>
    <w:p>
      <w:pPr>
        <w:spacing w:after="0"/>
        <w:ind w:left="0"/>
        <w:jc w:val="both"/>
      </w:pPr>
      <w:r>
        <w:rPr>
          <w:rFonts w:ascii="Times New Roman"/>
          <w:b w:val="false"/>
          <w:i w:val="false"/>
          <w:color w:val="000000"/>
          <w:sz w:val="28"/>
        </w:rPr>
        <w:t>
Бейнеу ауданы маслихатының</w:t>
      </w:r>
      <w:r>
        <w:br/>
      </w:r>
      <w:r>
        <w:rPr>
          <w:rFonts w:ascii="Times New Roman"/>
          <w:b w:val="false"/>
          <w:i w:val="false"/>
          <w:color w:val="000000"/>
          <w:sz w:val="28"/>
        </w:rPr>
        <w:t>
2010 жылғы 30 қарашадағы</w:t>
      </w:r>
      <w:r>
        <w:br/>
      </w:r>
      <w:r>
        <w:rPr>
          <w:rFonts w:ascii="Times New Roman"/>
          <w:b w:val="false"/>
          <w:i w:val="false"/>
          <w:color w:val="000000"/>
          <w:sz w:val="28"/>
        </w:rPr>
        <w:t>
№ 32/192 шешіміне № 4 қосымша</w:t>
      </w:r>
    </w:p>
    <w:bookmarkEnd w:id="4"/>
    <w:p>
      <w:pPr>
        <w:spacing w:after="0"/>
        <w:ind w:left="0"/>
        <w:jc w:val="left"/>
      </w:pPr>
      <w:r>
        <w:rPr>
          <w:rFonts w:ascii="Times New Roman"/>
          <w:b/>
          <w:i w:val="false"/>
          <w:color w:val="000000"/>
        </w:rPr>
        <w:t xml:space="preserve"> Ауылдық жерлерде тұратын және әлеуметтік сала мамандарына отын сатып алу үшін берілетін бір жолғы материалдық көмек тағайындау және төлеу туралы  Е Р Е Ж Е</w:t>
      </w:r>
    </w:p>
    <w:p>
      <w:pPr>
        <w:spacing w:after="0"/>
        <w:ind w:left="0"/>
        <w:jc w:val="both"/>
      </w:pPr>
      <w:r>
        <w:rPr>
          <w:rFonts w:ascii="Times New Roman"/>
          <w:b w:val="false"/>
          <w:i w:val="false"/>
          <w:color w:val="000000"/>
          <w:sz w:val="28"/>
        </w:rPr>
        <w:t>      Осы Ереже ауылдық жерлерде тұратын білім беру, денсаулық сақтау, мәдениет және әлеуметтік қамсыздандыру мемлекеттік ұйымдары мамандарының отын сатып алуы үшін біржолғы материалдық көмек көрсету тәртібін белгілейді.</w:t>
      </w:r>
    </w:p>
    <w:p>
      <w:pPr>
        <w:spacing w:after="0"/>
        <w:ind w:left="0"/>
        <w:jc w:val="left"/>
      </w:pPr>
      <w:r>
        <w:rPr>
          <w:rFonts w:ascii="Times New Roman"/>
          <w:b/>
          <w:i w:val="false"/>
          <w:color w:val="000000"/>
        </w:rPr>
        <w:t xml:space="preserve"> 1.Жалпы ереже</w:t>
      </w:r>
    </w:p>
    <w:p>
      <w:pPr>
        <w:spacing w:after="0"/>
        <w:ind w:left="0"/>
        <w:jc w:val="both"/>
      </w:pPr>
      <w:r>
        <w:rPr>
          <w:rFonts w:ascii="Times New Roman"/>
          <w:b w:val="false"/>
          <w:i w:val="false"/>
          <w:color w:val="000000"/>
          <w:sz w:val="28"/>
        </w:rPr>
        <w:t>      1. Бір жолғы материалдық көмек ауылдық жерлерде тұратын білім беру, денсаулық сақтау, мәдениет және әлеуметтік қамсыздандыру мемлекеттік ұйымдары мамандарының отын сатып алуы үшін ақшалай түрде берілетін көмек (бұдан әрі – Көмек).</w:t>
      </w:r>
      <w:r>
        <w:br/>
      </w:r>
      <w:r>
        <w:rPr>
          <w:rFonts w:ascii="Times New Roman"/>
          <w:b w:val="false"/>
          <w:i w:val="false"/>
          <w:color w:val="000000"/>
          <w:sz w:val="28"/>
        </w:rPr>
        <w:t>
      2. «Бейнеу аудандық жұмыспен қамту және әлеуметтік бағдарламалар бөлімі» мемлекеттік мекемесі бір жолғы материалдық көмекті тағайындау және төлеу жөніндегі уәкілетті орган болып саналады (бұдан әрі – Уәкілетті орган).</w:t>
      </w:r>
      <w:r>
        <w:br/>
      </w:r>
      <w:r>
        <w:rPr>
          <w:rFonts w:ascii="Times New Roman"/>
          <w:b w:val="false"/>
          <w:i w:val="false"/>
          <w:color w:val="000000"/>
          <w:sz w:val="28"/>
        </w:rPr>
        <w:t>
      3. Жергілікті бюджеттен қаржыландыруды жүзеге асыратын «Бейнеу аудандық экономика және қаржы бөлімі» мемлекеттік мекемесі (бұдан әрі – Экономика және қаржы бөлімі).</w:t>
      </w:r>
    </w:p>
    <w:p>
      <w:pPr>
        <w:spacing w:after="0"/>
        <w:ind w:left="0"/>
        <w:jc w:val="left"/>
      </w:pPr>
      <w:r>
        <w:rPr>
          <w:rFonts w:ascii="Times New Roman"/>
          <w:b/>
          <w:i w:val="false"/>
          <w:color w:val="000000"/>
        </w:rPr>
        <w:t xml:space="preserve"> 2.Бір жолғы материалдық көмекті тағайындау тәртібі</w:t>
      </w:r>
    </w:p>
    <w:p>
      <w:pPr>
        <w:spacing w:after="0"/>
        <w:ind w:left="0"/>
        <w:jc w:val="both"/>
      </w:pPr>
      <w:r>
        <w:rPr>
          <w:rFonts w:ascii="Times New Roman"/>
          <w:b w:val="false"/>
          <w:i w:val="false"/>
          <w:color w:val="000000"/>
          <w:sz w:val="28"/>
        </w:rPr>
        <w:t>      4. Көмек «Қазақстан Республикасында ауылды (селоны) және агроөнеркәсіп кешені басым дамыту туралы»  Қазақстан Республикасының 1991 жылғы 13 ақпандағы Заңына өзгерістер енгізу туралы» Қазақстан Республикасының 1999 жылғы 22 қарашадағы № 484-1 Заңын іске асыру негізінде жүзеге асырылады.</w:t>
      </w:r>
      <w:r>
        <w:br/>
      </w:r>
      <w:r>
        <w:rPr>
          <w:rFonts w:ascii="Times New Roman"/>
          <w:b w:val="false"/>
          <w:i w:val="false"/>
          <w:color w:val="000000"/>
          <w:sz w:val="28"/>
        </w:rPr>
        <w:t>
      5. Көмек жылына бір рет, білім беру, денсаулық сақтау,  мәдениет және әлеуметтік қамсыздандыру мемлекеттік ұйымдары мамандарының төмендегі тізбесіне сәйкес тағайындалады;</w:t>
      </w:r>
      <w:r>
        <w:br/>
      </w:r>
      <w:r>
        <w:rPr>
          <w:rFonts w:ascii="Times New Roman"/>
          <w:b w:val="false"/>
          <w:i w:val="false"/>
          <w:color w:val="000000"/>
          <w:sz w:val="28"/>
        </w:rPr>
        <w:t>
      Білім беру мекемелерінде:</w:t>
      </w:r>
      <w:r>
        <w:br/>
      </w:r>
      <w:r>
        <w:rPr>
          <w:rFonts w:ascii="Times New Roman"/>
          <w:b w:val="false"/>
          <w:i w:val="false"/>
          <w:color w:val="000000"/>
          <w:sz w:val="28"/>
        </w:rPr>
        <w:t>
      Қазақстан Республикасы Үкіметінің  2008 жылғы 30 қаңтардағы № 77 Қаулысымен бекітілген «Педагог қызметкерлер мен оларға теңестірілген адамдар лауазымдары тізбесіне» сәйкес.</w:t>
      </w:r>
      <w:r>
        <w:br/>
      </w:r>
      <w:r>
        <w:rPr>
          <w:rFonts w:ascii="Times New Roman"/>
          <w:b w:val="false"/>
          <w:i w:val="false"/>
          <w:color w:val="000000"/>
          <w:sz w:val="28"/>
        </w:rPr>
        <w:t>
      Денсаулық сақтау мекемелерінде:</w:t>
      </w:r>
      <w:r>
        <w:br/>
      </w:r>
      <w:r>
        <w:rPr>
          <w:rFonts w:ascii="Times New Roman"/>
          <w:b w:val="false"/>
          <w:i w:val="false"/>
          <w:color w:val="000000"/>
          <w:sz w:val="28"/>
        </w:rPr>
        <w:t>
      - қызмет атауына қарамастан дәрігерлер, провизорлар, жоғары медициналық емес білімі бар дәрігерлік қызметпен айналысатын адамдар;</w:t>
      </w:r>
      <w:r>
        <w:br/>
      </w:r>
      <w:r>
        <w:rPr>
          <w:rFonts w:ascii="Times New Roman"/>
          <w:b w:val="false"/>
          <w:i w:val="false"/>
          <w:color w:val="000000"/>
          <w:sz w:val="28"/>
        </w:rPr>
        <w:t>
      - қызмет атауына қарамастан орта медицианлық және фармацевтік персонал;</w:t>
      </w:r>
      <w:r>
        <w:br/>
      </w:r>
      <w:r>
        <w:rPr>
          <w:rFonts w:ascii="Times New Roman"/>
          <w:b w:val="false"/>
          <w:i w:val="false"/>
          <w:color w:val="000000"/>
          <w:sz w:val="28"/>
        </w:rPr>
        <w:t>
      - дәріхана ұйымдарын қоса алғанда, денсаулық сақтау мекемелерінің басшылары мен олардың орынбасарлары;</w:t>
      </w:r>
      <w:r>
        <w:br/>
      </w:r>
      <w:r>
        <w:rPr>
          <w:rFonts w:ascii="Times New Roman"/>
          <w:b w:val="false"/>
          <w:i w:val="false"/>
          <w:color w:val="000000"/>
          <w:sz w:val="28"/>
        </w:rPr>
        <w:t>
      - денсаулық сақтау мекемелерінде жұмыс атқаратын тиісті білімі бар педагогтер мен тәрбиешілер.</w:t>
      </w:r>
      <w:r>
        <w:br/>
      </w:r>
      <w:r>
        <w:rPr>
          <w:rFonts w:ascii="Times New Roman"/>
          <w:b w:val="false"/>
          <w:i w:val="false"/>
          <w:color w:val="000000"/>
          <w:sz w:val="28"/>
        </w:rPr>
        <w:t>
      Мәдениет мекемелерінде:</w:t>
      </w:r>
      <w:r>
        <w:br/>
      </w:r>
      <w:r>
        <w:rPr>
          <w:rFonts w:ascii="Times New Roman"/>
          <w:b w:val="false"/>
          <w:i w:val="false"/>
          <w:color w:val="000000"/>
          <w:sz w:val="28"/>
        </w:rPr>
        <w:t>
      - директор, директордың орынбасары, көркемдік жетекші, бас (инженер, қор сақтаушы, суретші, сәулетші, директор, хормейстер, балетмейстер, режиссер), негізгі қызмет бойынша бөлімдердің және секторлардың меңгерушілері, негізгі қызмет бойынша бас мамандар, бюролар, зертханалар, шеберханалар, цехтар, жылжымалы көрмелер, секциялар, бос уақыт жұмыс объектілері, кабинет меңгерушілері, бас әкімші, кітапханашылар, әдістемешілер, экскурсия жүргізушілер, лекторлар, ихтиологтар, киномеханиктер.</w:t>
      </w:r>
      <w:r>
        <w:br/>
      </w:r>
      <w:r>
        <w:rPr>
          <w:rFonts w:ascii="Times New Roman"/>
          <w:b w:val="false"/>
          <w:i w:val="false"/>
          <w:color w:val="000000"/>
          <w:sz w:val="28"/>
        </w:rPr>
        <w:t>
      Халықты әлеуметтік қамсыздандыру мекемелерінде:</w:t>
      </w:r>
      <w:r>
        <w:br/>
      </w:r>
      <w:r>
        <w:rPr>
          <w:rFonts w:ascii="Times New Roman"/>
          <w:b w:val="false"/>
          <w:i w:val="false"/>
          <w:color w:val="000000"/>
          <w:sz w:val="28"/>
        </w:rPr>
        <w:t>
      - әлеуметтік – мәдени мекемелердің жоғарыда санамалап көрсетілген мамандары, аумақтық әлеуметтік көмек орталықтары бөлімдерінің меңгерушілері, қызметкерлері;</w:t>
      </w:r>
      <w:r>
        <w:br/>
      </w:r>
      <w:r>
        <w:rPr>
          <w:rFonts w:ascii="Times New Roman"/>
          <w:b w:val="false"/>
          <w:i w:val="false"/>
          <w:color w:val="000000"/>
          <w:sz w:val="28"/>
        </w:rPr>
        <w:t>
      - «Бейнеу аудандық жұмыспен қамту және әлеуметтік бағдарламалар бөлімі» мемлекеттік мекемесінің мемлекеттік және азаматтық қызметкерлері.</w:t>
      </w:r>
      <w:r>
        <w:br/>
      </w:r>
      <w:r>
        <w:rPr>
          <w:rFonts w:ascii="Times New Roman"/>
          <w:b w:val="false"/>
          <w:i w:val="false"/>
          <w:color w:val="000000"/>
          <w:sz w:val="28"/>
        </w:rPr>
        <w:t>
      6. Көмек алушылардың тізімі білім беру, денсаулық сақтау, мәдениет және халықты әлеуметтік қамсыздандыру мекемелері мен ұйымдарында жасақталып, басшыларының қолы қойылып, мөрі басылып куәландырылған тізім негізінде ұсынылады. Алушылар тізімінде келесі мәліметтер енгізіледі:</w:t>
      </w:r>
      <w:r>
        <w:br/>
      </w:r>
      <w:r>
        <w:rPr>
          <w:rFonts w:ascii="Times New Roman"/>
          <w:b w:val="false"/>
          <w:i w:val="false"/>
          <w:color w:val="000000"/>
          <w:sz w:val="28"/>
        </w:rPr>
        <w:t>
      - тегі, аты, әкесінің аты (жеке куәлік бойынша, толық);</w:t>
      </w:r>
      <w:r>
        <w:br/>
      </w:r>
      <w:r>
        <w:rPr>
          <w:rFonts w:ascii="Times New Roman"/>
          <w:b w:val="false"/>
          <w:i w:val="false"/>
          <w:color w:val="000000"/>
          <w:sz w:val="28"/>
        </w:rPr>
        <w:t>
      - атқаратын қызметі;</w:t>
      </w:r>
      <w:r>
        <w:br/>
      </w:r>
      <w:r>
        <w:rPr>
          <w:rFonts w:ascii="Times New Roman"/>
          <w:b w:val="false"/>
          <w:i w:val="false"/>
          <w:color w:val="000000"/>
          <w:sz w:val="28"/>
        </w:rPr>
        <w:t>
      - жеке куәлік нөмірі, берілген уақыты, ЖСК (жеке сәйкестендіру коды);</w:t>
      </w:r>
      <w:r>
        <w:br/>
      </w:r>
      <w:r>
        <w:rPr>
          <w:rFonts w:ascii="Times New Roman"/>
          <w:b w:val="false"/>
          <w:i w:val="false"/>
          <w:color w:val="000000"/>
          <w:sz w:val="28"/>
        </w:rPr>
        <w:t>
      - салық төлеушінің тіркеу нөмірі (СТТН);</w:t>
      </w:r>
      <w:r>
        <w:br/>
      </w:r>
      <w:r>
        <w:rPr>
          <w:rFonts w:ascii="Times New Roman"/>
          <w:b w:val="false"/>
          <w:i w:val="false"/>
          <w:color w:val="000000"/>
          <w:sz w:val="28"/>
        </w:rPr>
        <w:t>
      - әлеуметтік жеке коды (ӘЖК);</w:t>
      </w:r>
      <w:r>
        <w:br/>
      </w:r>
      <w:r>
        <w:rPr>
          <w:rFonts w:ascii="Times New Roman"/>
          <w:b w:val="false"/>
          <w:i w:val="false"/>
          <w:color w:val="000000"/>
          <w:sz w:val="28"/>
        </w:rPr>
        <w:t>
      - жеке есеп шоты.</w:t>
      </w:r>
    </w:p>
    <w:p>
      <w:pPr>
        <w:spacing w:after="0"/>
        <w:ind w:left="0"/>
        <w:jc w:val="left"/>
      </w:pPr>
      <w:r>
        <w:rPr>
          <w:rFonts w:ascii="Times New Roman"/>
          <w:b/>
          <w:i w:val="false"/>
          <w:color w:val="000000"/>
        </w:rPr>
        <w:t xml:space="preserve"> 3.Бір жолғы материалдық көмекті қаржыландыру және төлеу</w:t>
      </w:r>
    </w:p>
    <w:p>
      <w:pPr>
        <w:spacing w:after="0"/>
        <w:ind w:left="0"/>
        <w:jc w:val="both"/>
      </w:pPr>
      <w:r>
        <w:rPr>
          <w:rFonts w:ascii="Times New Roman"/>
          <w:b w:val="false"/>
          <w:i w:val="false"/>
          <w:color w:val="000000"/>
          <w:sz w:val="28"/>
        </w:rPr>
        <w:t>      7. Уәкілетті орган Көмекті төлеуге ақшалай қаражаттығы сұраныс жөніндегі тапсырыстарды жасайды және оларды Экономика және қаржы бөліміне береді.</w:t>
      </w:r>
      <w:r>
        <w:br/>
      </w:r>
      <w:r>
        <w:rPr>
          <w:rFonts w:ascii="Times New Roman"/>
          <w:b w:val="false"/>
          <w:i w:val="false"/>
          <w:color w:val="000000"/>
          <w:sz w:val="28"/>
        </w:rPr>
        <w:t>
      8. Осы Ережеге сай, қаржыландыру жоспарларына сәйкес Экономика және қаржы бөлімі көмекті төлеуге арнап Уәкілетті органға қаржыландыруды жүргізеді.</w:t>
      </w:r>
      <w:r>
        <w:br/>
      </w:r>
      <w:r>
        <w:rPr>
          <w:rFonts w:ascii="Times New Roman"/>
          <w:b w:val="false"/>
          <w:i w:val="false"/>
          <w:color w:val="000000"/>
          <w:sz w:val="28"/>
        </w:rPr>
        <w:t>
      9. Ақша қаражатының келіп түсуіне қарай Уәкілетті орган алушылардың тізіміне сәйкес жеке есеп шотына Көмек төлеуді жүргізеді. Осымен бір мезгілде қызмет көрсетілімі үшін банкке немесе поштаға комиссиондық сыйақы сомасы аударылады.</w:t>
      </w:r>
      <w:r>
        <w:br/>
      </w:r>
      <w:r>
        <w:rPr>
          <w:rFonts w:ascii="Times New Roman"/>
          <w:b w:val="false"/>
          <w:i w:val="false"/>
          <w:color w:val="000000"/>
          <w:sz w:val="28"/>
        </w:rPr>
        <w:t>
      10. Төлеу жүргізілген кейінгі айдың 5-ші жұлдызынан кешіктірілмей, Көмек тағайындау және төлеу жөніндегі Уәкілетті орган төленген сомалар бойынша банкімен немесе поштамен кесім - салыстырулар жасайды.</w:t>
      </w:r>
      <w:r>
        <w:br/>
      </w:r>
      <w:r>
        <w:rPr>
          <w:rFonts w:ascii="Times New Roman"/>
          <w:b w:val="false"/>
          <w:i w:val="false"/>
          <w:color w:val="000000"/>
          <w:sz w:val="28"/>
        </w:rPr>
        <w:t>
      11. Қаражаттың тағайындалуы, төленуі, мақсатқа сай жұмсалуының дұрыстығын бақылауды Экономика және қаржы бөлімі жүзеге асырады.</w:t>
      </w:r>
    </w:p>
    <w:p>
      <w:pPr>
        <w:spacing w:after="0"/>
        <w:ind w:left="0"/>
        <w:jc w:val="left"/>
      </w:pPr>
      <w:r>
        <w:rPr>
          <w:rFonts w:ascii="Times New Roman"/>
          <w:b/>
          <w:i w:val="false"/>
          <w:color w:val="000000"/>
        </w:rPr>
        <w:t xml:space="preserve"> 4.Жауапкершілік</w:t>
      </w:r>
    </w:p>
    <w:p>
      <w:pPr>
        <w:spacing w:after="0"/>
        <w:ind w:left="0"/>
        <w:jc w:val="both"/>
      </w:pPr>
      <w:r>
        <w:rPr>
          <w:rFonts w:ascii="Times New Roman"/>
          <w:b w:val="false"/>
          <w:i w:val="false"/>
          <w:color w:val="000000"/>
          <w:sz w:val="28"/>
        </w:rPr>
        <w:t>      12.Көмек алушылар тізімінің дұрыстығына тізімді жасақтап, тапсырған мекемелер мен ұйымдардың басшылары қолданыстағы заңнамаға сәйкес жауаптылыққа тартылады.</w:t>
      </w:r>
    </w:p>
    <w:bookmarkStart w:name="z14" w:id="5"/>
    <w:p>
      <w:pPr>
        <w:spacing w:after="0"/>
        <w:ind w:left="0"/>
        <w:jc w:val="both"/>
      </w:pPr>
      <w:r>
        <w:rPr>
          <w:rFonts w:ascii="Times New Roman"/>
          <w:b w:val="false"/>
          <w:i w:val="false"/>
          <w:color w:val="000000"/>
          <w:sz w:val="28"/>
        </w:rPr>
        <w:t>
Бейнеу ауданы маслихатының</w:t>
      </w:r>
      <w:r>
        <w:br/>
      </w:r>
      <w:r>
        <w:rPr>
          <w:rFonts w:ascii="Times New Roman"/>
          <w:b w:val="false"/>
          <w:i w:val="false"/>
          <w:color w:val="000000"/>
          <w:sz w:val="28"/>
        </w:rPr>
        <w:t>
2010 жылғы 30 қарашадағы</w:t>
      </w:r>
      <w:r>
        <w:br/>
      </w:r>
      <w:r>
        <w:rPr>
          <w:rFonts w:ascii="Times New Roman"/>
          <w:b w:val="false"/>
          <w:i w:val="false"/>
          <w:color w:val="000000"/>
          <w:sz w:val="28"/>
        </w:rPr>
        <w:t>
№ 32/192 шешіміне № 5 қосымша</w:t>
      </w:r>
    </w:p>
    <w:bookmarkEnd w:id="5"/>
    <w:p>
      <w:pPr>
        <w:spacing w:after="0"/>
        <w:ind w:left="0"/>
        <w:jc w:val="left"/>
      </w:pPr>
      <w:r>
        <w:rPr>
          <w:rFonts w:ascii="Times New Roman"/>
          <w:b/>
          <w:i w:val="false"/>
          <w:color w:val="000000"/>
        </w:rPr>
        <w:t xml:space="preserve"> Азаматтардың өтініш - арыздары бойынша берілетін</w:t>
      </w:r>
      <w:r>
        <w:br/>
      </w:r>
      <w:r>
        <w:rPr>
          <w:rFonts w:ascii="Times New Roman"/>
          <w:b/>
          <w:i w:val="false"/>
          <w:color w:val="000000"/>
        </w:rPr>
        <w:t>
бір жолғы материалдық көмек көрсету туралы Е Р Е Ж Е</w:t>
      </w:r>
    </w:p>
    <w:p>
      <w:pPr>
        <w:spacing w:after="0"/>
        <w:ind w:left="0"/>
        <w:jc w:val="both"/>
      </w:pPr>
      <w:r>
        <w:rPr>
          <w:rFonts w:ascii="Times New Roman"/>
          <w:b w:val="false"/>
          <w:i w:val="false"/>
          <w:color w:val="000000"/>
          <w:sz w:val="28"/>
        </w:rPr>
        <w:t>      Осы Ереже аз қамтамасыз етілген отбасыларына және аса мұқтаж азаматтарға бір жолғы материалдық көмекті көрсету тәртібін белгілейді.</w:t>
      </w:r>
    </w:p>
    <w:p>
      <w:pPr>
        <w:spacing w:after="0"/>
        <w:ind w:left="0"/>
        <w:jc w:val="left"/>
      </w:pPr>
      <w:r>
        <w:rPr>
          <w:rFonts w:ascii="Times New Roman"/>
          <w:b/>
          <w:i w:val="false"/>
          <w:color w:val="000000"/>
        </w:rPr>
        <w:t xml:space="preserve"> 1. Жалпы ереже</w:t>
      </w:r>
    </w:p>
    <w:p>
      <w:pPr>
        <w:spacing w:after="0"/>
        <w:ind w:left="0"/>
        <w:jc w:val="both"/>
      </w:pPr>
      <w:r>
        <w:rPr>
          <w:rFonts w:ascii="Times New Roman"/>
          <w:b w:val="false"/>
          <w:i w:val="false"/>
          <w:color w:val="000000"/>
          <w:sz w:val="28"/>
        </w:rPr>
        <w:t>      1. Бір жолғы материалдық көмек азаматтардың өтініш - арыздары бойынша өтініштік түрге ие, аз қамтамасыз етілген отбасыларына және  аса мұқтаж азаматтарға ақшалай түрде берілетін көмек (бұдан әрі – Көмек).</w:t>
      </w:r>
      <w:r>
        <w:br/>
      </w:r>
      <w:r>
        <w:rPr>
          <w:rFonts w:ascii="Times New Roman"/>
          <w:b w:val="false"/>
          <w:i w:val="false"/>
          <w:color w:val="000000"/>
          <w:sz w:val="28"/>
        </w:rPr>
        <w:t>
      2. Аудан әкімі (бұдан әрі - Әкім) жергілікті деңгейде әлеуметтік көмекті көрсету жөніндегі шараларды тікелей жүзеге асырады.</w:t>
      </w:r>
      <w:r>
        <w:br/>
      </w:r>
      <w:r>
        <w:rPr>
          <w:rFonts w:ascii="Times New Roman"/>
          <w:b w:val="false"/>
          <w:i w:val="false"/>
          <w:color w:val="000000"/>
          <w:sz w:val="28"/>
        </w:rPr>
        <w:t>
      «Бейнеу аудандық жұмыспен қамту және әлеуметтік бағдарламалар бөлімі» мемлекеттік мекемесі бір жолғы материалдық көмекті тағайындау және төлеу жөніндегі уәкілетті орган болып саналады (бұдан әрі - Уәкілетті орган).</w:t>
      </w:r>
      <w:r>
        <w:br/>
      </w:r>
      <w:r>
        <w:rPr>
          <w:rFonts w:ascii="Times New Roman"/>
          <w:b w:val="false"/>
          <w:i w:val="false"/>
          <w:color w:val="000000"/>
          <w:sz w:val="28"/>
        </w:rPr>
        <w:t>
      Жергілікті бюджеттен қаржыландыруды жүзеге асыратын «Бейнеу аудандық экономика және қаржы бөлімі» мемлекеттік мекемесі (бұдан әрі – Экономика және қаржы бөлімі).</w:t>
      </w:r>
      <w:r>
        <w:br/>
      </w:r>
      <w:r>
        <w:rPr>
          <w:rFonts w:ascii="Times New Roman"/>
          <w:b w:val="false"/>
          <w:i w:val="false"/>
          <w:color w:val="000000"/>
          <w:sz w:val="28"/>
        </w:rPr>
        <w:t>
      3. Көмек беру туралы өтініш-арыз аудан әкімінің атына аз қамтамасыз етілген отбасыларын есепке алу жөніндегі әлеуметтік картаның көшірмесімен және өтініш - арыз негізін растайтын басқа да құжаттармен бірге беріледі. Уәкілетті орган өтініш - арыз  берушінің сұрауы бойынша әлеуметтік картаның көшірмесін беруге міндетті.</w:t>
      </w:r>
      <w:r>
        <w:br/>
      </w:r>
      <w:r>
        <w:rPr>
          <w:rFonts w:ascii="Times New Roman"/>
          <w:b w:val="false"/>
          <w:i w:val="false"/>
          <w:color w:val="000000"/>
          <w:sz w:val="28"/>
        </w:rPr>
        <w:t>
      4. Әкім  Көмек көрсету туралы шешім (қарар салумен) қабылдайды. жергілікті бюджетте көрсетілген мақсатқа болмаған жағдайда өтініш-арыз кейінгі мерзімдерде қарауға жатады.</w:t>
      </w:r>
      <w:r>
        <w:br/>
      </w:r>
      <w:r>
        <w:rPr>
          <w:rFonts w:ascii="Times New Roman"/>
          <w:b w:val="false"/>
          <w:i w:val="false"/>
          <w:color w:val="000000"/>
          <w:sz w:val="28"/>
        </w:rPr>
        <w:t>
      5. Көмек тағайындау туралы қарар салынған, Әкім арқылы қаралған өтініштер-арыздар оны өтініш-арыз жасаған адамға төлеу үшін Уәкілетті органға жіберіледі.</w:t>
      </w:r>
    </w:p>
    <w:p>
      <w:pPr>
        <w:spacing w:after="0"/>
        <w:ind w:left="0"/>
        <w:jc w:val="left"/>
      </w:pPr>
      <w:r>
        <w:rPr>
          <w:rFonts w:ascii="Times New Roman"/>
          <w:b/>
          <w:i w:val="false"/>
          <w:color w:val="000000"/>
        </w:rPr>
        <w:t xml:space="preserve"> 2. Бір жолғы материалдық көмекті көрсету шарттары мен тәртібі</w:t>
      </w:r>
    </w:p>
    <w:p>
      <w:pPr>
        <w:spacing w:after="0"/>
        <w:ind w:left="0"/>
        <w:jc w:val="both"/>
      </w:pPr>
      <w:r>
        <w:rPr>
          <w:rFonts w:ascii="Times New Roman"/>
          <w:b w:val="false"/>
          <w:i w:val="false"/>
          <w:color w:val="000000"/>
          <w:sz w:val="28"/>
        </w:rPr>
        <w:t>      6. Көмекті тағайындау кезінде негіз үшін Қазақстан Республикасының Еңбек және халықты әлеуметтік қорғау Министрінің 2002 жылғы 13 ақпандағы № 31 - ө бұйрығымен бекітілген «Атаулы әлеуметтік көмек алуға үміткер адамның (отбасының) жиынтық табысын анықтаудың Ережесіне» сәйкесті есептелетін аз қамтамасыз етілген отбасының жиынтық табысы алынады.</w:t>
      </w:r>
      <w:r>
        <w:br/>
      </w:r>
      <w:r>
        <w:rPr>
          <w:rFonts w:ascii="Times New Roman"/>
          <w:b w:val="false"/>
          <w:i w:val="false"/>
          <w:color w:val="000000"/>
          <w:sz w:val="28"/>
        </w:rPr>
        <w:t>
      7. Көмекке құқықпен, отбасы мүшесінің жиынтық табысы аймақ бойынша белгіленген кедейлік деңгейінен төмен болған аз қамтамасыз етілген отбасылар және аса мұқтаж азаматтар пайдаланады.</w:t>
      </w:r>
      <w:r>
        <w:br/>
      </w:r>
      <w:r>
        <w:rPr>
          <w:rFonts w:ascii="Times New Roman"/>
          <w:b w:val="false"/>
          <w:i w:val="false"/>
          <w:color w:val="000000"/>
          <w:sz w:val="28"/>
        </w:rPr>
        <w:t>
      8. Көмек аз қамтамасыз етілген отбасына және аса мұқтаж азаматтарға өтініші-арыз бойынша күнтізбелік жылда бір реттен жиі емес тағайындалады және олар:</w:t>
      </w:r>
      <w:r>
        <w:br/>
      </w:r>
      <w:r>
        <w:rPr>
          <w:rFonts w:ascii="Times New Roman"/>
          <w:b w:val="false"/>
          <w:i w:val="false"/>
          <w:color w:val="000000"/>
          <w:sz w:val="28"/>
        </w:rPr>
        <w:t>
      - отбасы мүшелерінен біреу қайтыс болған;</w:t>
      </w:r>
      <w:r>
        <w:br/>
      </w:r>
      <w:r>
        <w:rPr>
          <w:rFonts w:ascii="Times New Roman"/>
          <w:b w:val="false"/>
          <w:i w:val="false"/>
          <w:color w:val="000000"/>
          <w:sz w:val="28"/>
        </w:rPr>
        <w:t>
      - қатаң ауырған, операция жасататын, облыс шегінен шығып, емделуге кететін;</w:t>
      </w:r>
      <w:r>
        <w:br/>
      </w:r>
      <w:r>
        <w:rPr>
          <w:rFonts w:ascii="Times New Roman"/>
          <w:b w:val="false"/>
          <w:i w:val="false"/>
          <w:color w:val="000000"/>
          <w:sz w:val="28"/>
        </w:rPr>
        <w:t>
      - зардап шеккен отбасына материалдық шығын келтірген өрт болған;</w:t>
      </w:r>
      <w:r>
        <w:br/>
      </w:r>
      <w:r>
        <w:rPr>
          <w:rFonts w:ascii="Times New Roman"/>
          <w:b w:val="false"/>
          <w:i w:val="false"/>
          <w:color w:val="000000"/>
          <w:sz w:val="28"/>
        </w:rPr>
        <w:t>
      - отбасында немесе азамат басында басқа бақытсыз оқиғалар болған жағдайларда тағайындалады.</w:t>
      </w:r>
      <w:r>
        <w:br/>
      </w:r>
      <w:r>
        <w:rPr>
          <w:rFonts w:ascii="Times New Roman"/>
          <w:b w:val="false"/>
          <w:i w:val="false"/>
          <w:color w:val="000000"/>
          <w:sz w:val="28"/>
        </w:rPr>
        <w:t>
      9.Көмек мөлшері:</w:t>
      </w:r>
      <w:r>
        <w:br/>
      </w:r>
      <w:r>
        <w:rPr>
          <w:rFonts w:ascii="Times New Roman"/>
          <w:b w:val="false"/>
          <w:i w:val="false"/>
          <w:color w:val="000000"/>
          <w:sz w:val="28"/>
        </w:rPr>
        <w:t>
      - аз қамтамасыз етілген отбасыларына 10 (он) айлық есептік көрсеткіштен артық емес көлемде;</w:t>
      </w:r>
      <w:r>
        <w:br/>
      </w:r>
      <w:r>
        <w:rPr>
          <w:rFonts w:ascii="Times New Roman"/>
          <w:b w:val="false"/>
          <w:i w:val="false"/>
          <w:color w:val="000000"/>
          <w:sz w:val="28"/>
        </w:rPr>
        <w:t>
      - аса мұқтаж азаматтарға, отбасыларға 24 (жиырма төрт) айлық есептік көрсеткіштен артық емес көлемде жергілікті жерлердегі учаскелік комиссиялардың ұсыныстары негізінде Уәкілетті орган айқындайды.</w:t>
      </w:r>
    </w:p>
    <w:p>
      <w:pPr>
        <w:spacing w:after="0"/>
        <w:ind w:left="0"/>
        <w:jc w:val="left"/>
      </w:pPr>
      <w:r>
        <w:rPr>
          <w:rFonts w:ascii="Times New Roman"/>
          <w:b/>
          <w:i w:val="false"/>
          <w:color w:val="000000"/>
        </w:rPr>
        <w:t xml:space="preserve"> 3. Бір жолғы марериалдық көмекті қаржыландыру және төлеу</w:t>
      </w:r>
      <w:r>
        <w:br/>
      </w:r>
      <w:r>
        <w:rPr>
          <w:rFonts w:ascii="Times New Roman"/>
          <w:b/>
          <w:i w:val="false"/>
          <w:color w:val="000000"/>
        </w:rPr>
        <w:t>
 </w:t>
      </w:r>
    </w:p>
    <w:p>
      <w:pPr>
        <w:spacing w:after="0"/>
        <w:ind w:left="0"/>
        <w:jc w:val="both"/>
      </w:pPr>
      <w:r>
        <w:rPr>
          <w:rFonts w:ascii="Times New Roman"/>
          <w:b w:val="false"/>
          <w:i w:val="false"/>
          <w:color w:val="000000"/>
          <w:sz w:val="28"/>
        </w:rPr>
        <w:t>      10. Аз қамтамасыз етілген отбасына немесе аса мұқтаж азаматтарға көмек көрсету туралы Әкімінің қарары қойылған өтініштер - арыздар болған жағдайда, Уәкілетті орган оларды тағайындауды жүзеге асырады.</w:t>
      </w:r>
      <w:r>
        <w:br/>
      </w:r>
      <w:r>
        <w:rPr>
          <w:rFonts w:ascii="Times New Roman"/>
          <w:b w:val="false"/>
          <w:i w:val="false"/>
          <w:color w:val="000000"/>
          <w:sz w:val="28"/>
        </w:rPr>
        <w:t>
      Уәкілетті орган ай сайын он күндіктер бойынша нақты тағайындалған Көмекті төлеуге ақшалай қаражаттағы сұраныс жөніндегі тапсырыстарды жасайды және оларды жергілікті бюджет қаражатынан қаржыландыру үшін Экономика және қаржы бөліміне береді.</w:t>
      </w:r>
      <w:r>
        <w:br/>
      </w:r>
      <w:r>
        <w:rPr>
          <w:rFonts w:ascii="Times New Roman"/>
          <w:b w:val="false"/>
          <w:i w:val="false"/>
          <w:color w:val="000000"/>
          <w:sz w:val="28"/>
        </w:rPr>
        <w:t>
      11. Осы Ережеге сай, қаржыландыру жоспарларына сәйкес және өтінімдердің негізінде Экономика және қаржы бөлімі көмекті төлеуге арнап Уәкілетті органға қаржыландыру жүргізеді.</w:t>
      </w:r>
      <w:r>
        <w:br/>
      </w:r>
      <w:r>
        <w:rPr>
          <w:rFonts w:ascii="Times New Roman"/>
          <w:b w:val="false"/>
          <w:i w:val="false"/>
          <w:color w:val="000000"/>
          <w:sz w:val="28"/>
        </w:rPr>
        <w:t>
      12. Ақша қаражатының келіп түсуіне қарай Уәкілетті орган алатын адамдардың тізіміне сәйкес Көмек төлеуді жүргізеді. Осымен бір мезгілде қызмет көрсетілімі үшін банкке  немесе поштаға комиссиондық сыйақы сомасы аударылады.</w:t>
      </w:r>
      <w:r>
        <w:br/>
      </w:r>
      <w:r>
        <w:rPr>
          <w:rFonts w:ascii="Times New Roman"/>
          <w:b w:val="false"/>
          <w:i w:val="false"/>
          <w:color w:val="000000"/>
          <w:sz w:val="28"/>
        </w:rPr>
        <w:t>
      13. Көмекті төлеу жеке куәлігін көрсетуі бойынша өтініш-арыз берушінің жеке өзіне жүргізіледі.</w:t>
      </w:r>
      <w:r>
        <w:br/>
      </w:r>
      <w:r>
        <w:rPr>
          <w:rFonts w:ascii="Times New Roman"/>
          <w:b w:val="false"/>
          <w:i w:val="false"/>
          <w:color w:val="000000"/>
          <w:sz w:val="28"/>
        </w:rPr>
        <w:t>
      14. Төлеу жүргізілген кейінгі айдың 5 - ші жұлдызынан кешіктірілмей, Көмек тағайындау және төлеу жөніндегі Уәкілетті орган төленген сомалар бойынша банкімен немесе поштамен кесім - салыстырулар жасайды.</w:t>
      </w:r>
      <w:r>
        <w:br/>
      </w:r>
      <w:r>
        <w:rPr>
          <w:rFonts w:ascii="Times New Roman"/>
          <w:b w:val="false"/>
          <w:i w:val="false"/>
          <w:color w:val="000000"/>
          <w:sz w:val="28"/>
        </w:rPr>
        <w:t>
      15. Қаражаттың тағайындалуы, төленуі, мақсатқа сай жұмсалуының дұрыстығын бақылауды Экономика және қаржы бөлімі жүзеге асырады.</w:t>
      </w:r>
    </w:p>
    <w:p>
      <w:pPr>
        <w:spacing w:after="0"/>
        <w:ind w:left="0"/>
        <w:jc w:val="left"/>
      </w:pPr>
      <w:r>
        <w:rPr>
          <w:rFonts w:ascii="Times New Roman"/>
          <w:b/>
          <w:i w:val="false"/>
          <w:color w:val="000000"/>
        </w:rPr>
        <w:t xml:space="preserve"> 4.Жауапкершілік</w:t>
      </w:r>
    </w:p>
    <w:p>
      <w:pPr>
        <w:spacing w:after="0"/>
        <w:ind w:left="0"/>
        <w:jc w:val="both"/>
      </w:pPr>
      <w:r>
        <w:rPr>
          <w:rFonts w:ascii="Times New Roman"/>
          <w:b w:val="false"/>
          <w:i w:val="false"/>
          <w:color w:val="000000"/>
          <w:sz w:val="28"/>
        </w:rPr>
        <w:t>      16. Өтінішпен-арызбен хабарласқан азаматтар тапсырған ақпаратының сенімділігі үшін толық жауапкершілік артады. Жасалған төлемдерден кейін бұзулар анықталған жағдайда, заңсыз төленген сомалар кінәлі адамдардан қолданыстағы заңнамамен бекітілген тәртіпте өндіріледі және жауаптылыққа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