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17ac" w14:textId="5381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мектепке дейінгі білім беру ұйымдарындағы және мектепке дейінгі шағын орталықтардағы бір балаға есептелінген мемлекеттік білім беру тапсырысының көлемін және мемлекеттік білім беру тапсырысы бойынша қызметтерді алатын балалар үшін ата-аналар төлемінің ең жоғары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Түпқараған ауданы әкімдігінің 2010 жылғы 06 қазандағы № 240 қаулысы. Түпқараған ауданының Әділет басқармасында 2010 жылғы 17 қарашада № 11-6-126 тіркелді. Күші жойылды - Түпқараған аудандық әкімдігінің 2012 жылғы 02 шілдедегі № 463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Түпқараған аудандық әкімдігінің 2012.07.02 № 463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2007 жылғы 27 шілдедегі № 319 </w:t>
      </w:r>
      <w:r>
        <w:rPr>
          <w:rFonts w:ascii="Times New Roman"/>
          <w:b w:val="false"/>
          <w:i w:val="false"/>
          <w:color w:val="000000"/>
          <w:sz w:val="28"/>
        </w:rPr>
        <w:t>«Білім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Республикасының Үкіметінің 2004 жылғы 21 желтоқсанындағы № 1353 «Мектепке дейінгі білім беру ұйымдары қызметінің үлгі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Білім және ғылым министрлігінің 2006 жылғы 7 шілдедегі № 372 «Балалар толық және жарты күн болатын мектепке дейінгі шағын орталықтар қызметін ұйымдастырудың үлгілік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Білім және ғылым министрлігінің 2009 жылғы 20 қараша № 535 «Мектепке дейінгі мекемелерде мемлекеттік тапсырысты орналастырудың Әдістемелік кепілдемені бекіту туралы» бұйрығына және Қазақстан Республикасы Үкіметінің 28 мамырдағы № 488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Балаларды мектепке дейінгі тәрбиемен және оқытумен қамтамасыз ету жөніндегі 2010 - 2014 жылдарға арналған «Балапан» бағадарламасына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бір балаға есептелінген мемлекеттік білім беру тапсырысының көлемі 2010 жылғы 1 -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білім беру тапсырысы бойынша қызметтерді алатын балалар үшін ата - аналар төлемінің ең жоғары мөлшері 2010 жылғы 2 -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әкімінің орынбасары О.Жарылғаповаға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жарияланғаннан кейін 10 күнтізбесін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 әкімі                             С.Трұмов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О.Б.Жарылғапова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Т.Алтынғалиев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аудандық білім беру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 Г.Ибраева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қазан 2010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 қазан 2010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1 -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Ауданның бір балаға есептелінген мемлекеттік білім беру тапсырмасының көлемі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балабақшада – 129903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мектеп жанындағы шағын орталықта - 106556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барлық шағын орталықтарда – 110653 тенге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 қазан 2010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2 -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Мектепке дейінгі білім беру ұйымдарындағы және мектепке дейінгі шағын орталықтардағы мемлекеттік білім беру тапсырмасы бойынша қызметтерді алатын балалар үшін ата - аналар төлемінің ең жоғары мөлшері 10000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