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4c97" w14:textId="8594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халықтың нысаналы топтарына арналған әлеуметтік жұмыс орындарын беруші немесе құрушы шаруашылық субъектілерінің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ауданының әкімдігінің 2010 жылғы 30 желтоқсандағы № 243-қ қаулысы. Маңғыстау облысының Әділет департаментінде 2011 жылғы 21 қаңтарда № 11-7-86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149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халықтың нысаналы топтарына арналған әлеуметтік жұмыс орындарын беруші немесе құрушы шаруашылық субъектілерінің тізбесі және еңбек ақы мөлшері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Қ.Оңдабаевқа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Е.Әбілов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Ж.К.Тұманбаева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желтоқсан 2011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А.М.Толыбаева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желтоқсан 2011 ж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желтоқсандағы 2010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243 - Қ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халықтың нысаналы топтарына арналған әлеуметтік жұмыс орындарын беруші немесе құрушы шаруашылық субъектілерінің тізбесі және еңбек ақы мөлшері.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3250"/>
        <w:gridCol w:w="2191"/>
        <w:gridCol w:w="1967"/>
        <w:gridCol w:w="2285"/>
        <w:gridCol w:w="2282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субъектінің атауы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орны(адам)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төлене-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еңбек 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көзі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 шаруашылық жүргізу құқығындағы «Мұнайлы-Тұрмыс» мемлекеттік коммуналдық кәсіпорны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«Қазпочта» акционерлік қоғамының Маңғыстау облыстық филиалы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 «Маңғыстау жылу» мемлекеттік коммуналдық кәсіпорны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«Шишов Андрей Николаевич»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«Дәулет» пәтер иелері тұтыну кооперативі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желтоқсандағы 2010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243 - Қ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2020 Бағдарламасы шеңберіндегі әлеуметтік жұмыс орындарын беруші немесе құрушы шаруашылық субъектілерінің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2-қосымшамен толықтырылды - Мұнайлы ауданының әкімдігінің 2012.01.25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7 - қ </w:t>
      </w:r>
      <w:r>
        <w:rPr>
          <w:rFonts w:ascii="Times New Roman"/>
          <w:b w:val="false"/>
          <w:i w:val="false"/>
          <w:color w:val="ff0000"/>
          <w:sz w:val="28"/>
        </w:rPr>
        <w:t>(2012.01.01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150"/>
        <w:gridCol w:w="1570"/>
        <w:gridCol w:w="2679"/>
        <w:gridCol w:w="2060"/>
        <w:gridCol w:w="1763"/>
      </w:tblGrid>
      <w:tr>
        <w:trPr>
          <w:trHeight w:val="9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 мен мекемелердің тізімі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қаржыландыру мөлшері (теңге)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«Хайнаров Г»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«Мұнайұлы Нан» жауапкершілігі шектеулі серіктестігі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«Новрузбаева Н»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«Бекмағанбетова»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«Каирова Жанна»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«Мұнайлы–Қызмет» жауапкершілігі шектеулі серіктестігі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«Бисенова»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«Нұрқасымов»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«Арыстан Ержан»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«Қазпочта» акционерлік қоғамының Маңғыстау облыстық филиалы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«Шишов Андрей Николаевич»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«Строй–Пласт Актау» жауапкершілігі шектеулі серіктестігі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«Каспий Электроникс» жауапкершілігі шектеулі серіктестігі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«Абдықазы» жауапкершілігі шектеулі серіктестігі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«Болашақ-О» жауапкершілігі шектеулі серіктестігі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ПИТК «Дәулет»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