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ab4df" w14:textId="80ab4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2009 жылғы 23 желтоқсандағы № 212 "Арқалық қаласының 2010-2012 жылдарға арналған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Арқалық қаласы мәслихатының 2010 жылғы 21 сәуірдегі № 242 шешімі. Қостанай облысы Арқалық қаласының Әділет басқармасында 2010 жылғы 28 сәуірде № 9-3-127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Бюджеттік кодексінің </w:t>
      </w:r>
      <w:r>
        <w:rPr>
          <w:rFonts w:ascii="Times New Roman"/>
          <w:b w:val="false"/>
          <w:i w:val="false"/>
          <w:color w:val="000000"/>
          <w:sz w:val="28"/>
        </w:rPr>
        <w:t>109-бабына</w:t>
      </w:r>
      <w:r>
        <w:rPr>
          <w:rFonts w:ascii="Times New Roman"/>
          <w:b w:val="false"/>
          <w:i w:val="false"/>
          <w:color w:val="000000"/>
          <w:sz w:val="28"/>
        </w:rPr>
        <w:t xml:space="preserve"> және Қазақстан Республикасының 2001 жылғы 23 қаңтарындағы "Қазақстан Республикасындағы жергілікті мемлекеттік басқару және өзін-өзі басқару туралы"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Арқалық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Мәслихаттың "Арқалық қаласының 2010-2012 жылдарға арналған бюджеті туралы" 2009 жылғы 23 желтоқсандағы </w:t>
      </w:r>
      <w:r>
        <w:rPr>
          <w:rFonts w:ascii="Times New Roman"/>
          <w:b w:val="false"/>
          <w:i w:val="false"/>
          <w:color w:val="000000"/>
          <w:sz w:val="28"/>
        </w:rPr>
        <w:t>№ 212</w:t>
      </w:r>
      <w:r>
        <w:rPr>
          <w:rFonts w:ascii="Times New Roman"/>
          <w:b w:val="false"/>
          <w:i w:val="false"/>
          <w:color w:val="000000"/>
          <w:sz w:val="28"/>
        </w:rPr>
        <w:t xml:space="preserve"> (нормативтік құқықтық актілерді мемлекеттік тіркеу Тізілімінде 9-3-120 санымен тіркелген, 2010 жылғы 15 қаңтардағы "Торғай" газетінде жарияланған) шешіміне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1-тармағында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"2610905,0" цифрлары "2641836,0" цифрларымен ауыстырылсын;</w:t>
      </w:r>
      <w:r>
        <w:br/>
      </w:r>
      <w:r>
        <w:rPr>
          <w:rFonts w:ascii="Times New Roman"/>
          <w:b w:val="false"/>
          <w:i w:val="false"/>
          <w:color w:val="000000"/>
          <w:sz w:val="28"/>
        </w:rPr>
        <w:t>
      "1885914,0" цифрлары "1916845,0" цифрларымен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"2579349,9" цифрлары "2620205,4" цифрларымен ауыстырылсын;</w:t>
      </w:r>
      <w:r>
        <w:br/>
      </w:r>
      <w:r>
        <w:rPr>
          <w:rFonts w:ascii="Times New Roman"/>
          <w:b w:val="false"/>
          <w:i w:val="false"/>
          <w:color w:val="000000"/>
          <w:sz w:val="28"/>
        </w:rPr>
        <w:t>
      5) тармақшада:</w:t>
      </w:r>
      <w:r>
        <w:br/>
      </w:r>
      <w:r>
        <w:rPr>
          <w:rFonts w:ascii="Times New Roman"/>
          <w:b w:val="false"/>
          <w:i w:val="false"/>
          <w:color w:val="000000"/>
          <w:sz w:val="28"/>
        </w:rPr>
        <w:t>
      "-14008,9" цифрлары "-23933,4" цифрларымен ауыстырылсын;</w:t>
      </w:r>
      <w:r>
        <w:br/>
      </w:r>
      <w:r>
        <w:rPr>
          <w:rFonts w:ascii="Times New Roman"/>
          <w:b w:val="false"/>
          <w:i w:val="false"/>
          <w:color w:val="000000"/>
          <w:sz w:val="28"/>
        </w:rPr>
        <w:t>
      6) тармақшада:</w:t>
      </w:r>
      <w:r>
        <w:br/>
      </w:r>
      <w:r>
        <w:rPr>
          <w:rFonts w:ascii="Times New Roman"/>
          <w:b w:val="false"/>
          <w:i w:val="false"/>
          <w:color w:val="000000"/>
          <w:sz w:val="28"/>
        </w:rPr>
        <w:t>
      "14008,9" цифрлары "23933,4" цифрларымен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2-тармағы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"2. Облыстық бюджеттен алынған 31559,0 мың теңге сомадағы ағымдағы нысаналы трансферттерінің қалалық бюджетте қарастырылғаны ескерілсін:</w:t>
      </w:r>
      <w:r>
        <w:br/>
      </w:r>
      <w:r>
        <w:rPr>
          <w:rFonts w:ascii="Times New Roman"/>
          <w:b w:val="false"/>
          <w:i w:val="false"/>
          <w:color w:val="000000"/>
          <w:sz w:val="28"/>
        </w:rPr>
        <w:t>
      бастауыш, негізгі орта және жалпы орта білім беру мемлекеттік мекемелерінің химия кабинеттерін оқу құралдарымен жабдықтау үшін 4000,0 мың теңге сомасында;</w:t>
      </w:r>
      <w:r>
        <w:br/>
      </w:r>
      <w:r>
        <w:rPr>
          <w:rFonts w:ascii="Times New Roman"/>
          <w:b w:val="false"/>
          <w:i w:val="false"/>
          <w:color w:val="000000"/>
          <w:sz w:val="28"/>
        </w:rPr>
        <w:t>
      халықтың әлеуметтік жағынан қорғалатын қатарынан шыққан жастарға әлеуметтік көмек көрсетуге 3378,0 мың теңге сомасында;</w:t>
      </w:r>
      <w:r>
        <w:br/>
      </w:r>
      <w:r>
        <w:rPr>
          <w:rFonts w:ascii="Times New Roman"/>
          <w:b w:val="false"/>
          <w:i w:val="false"/>
          <w:color w:val="000000"/>
          <w:sz w:val="28"/>
        </w:rPr>
        <w:t>
      сутоғандарды балыққа толтыруға 5000,0 мың теңге сомасында;</w:t>
      </w:r>
      <w:r>
        <w:br/>
      </w:r>
      <w:r>
        <w:rPr>
          <w:rFonts w:ascii="Times New Roman"/>
          <w:b w:val="false"/>
          <w:i w:val="false"/>
          <w:color w:val="000000"/>
          <w:sz w:val="28"/>
        </w:rPr>
        <w:t>
      Ұлы Отан соғысына қатысқандар мен мүгедектерге, сонымен қатар оларға теңестірілген тұлғаларға, әскери қызметкерлерге, соның ішінде запасқа қызметтен босатылғандарға (орнынан түскен) біржолғы материалдық көмек төлеуге 1181,0 мың теңге сомасында;</w:t>
      </w:r>
      <w:r>
        <w:br/>
      </w:r>
      <w:r>
        <w:rPr>
          <w:rFonts w:ascii="Times New Roman"/>
          <w:b w:val="false"/>
          <w:i w:val="false"/>
          <w:color w:val="000000"/>
          <w:sz w:val="28"/>
        </w:rPr>
        <w:t>
      Арқалық қаласы әкімдігі білім бөлімінің "Жас-Ұлан" балалар мен жасөспірімдер орталығы" мемлекеттік коммуналдық қазыналық кәсіпорынындағы фойесіне, кіру топтарында, спорт залына күрделі жөндеулер жүргізуге 10000,0 мың теңге сомасында;</w:t>
      </w:r>
      <w:r>
        <w:br/>
      </w:r>
      <w:r>
        <w:rPr>
          <w:rFonts w:ascii="Times New Roman"/>
          <w:b w:val="false"/>
          <w:i w:val="false"/>
          <w:color w:val="000000"/>
          <w:sz w:val="28"/>
        </w:rPr>
        <w:t>
      № 28 Байтұрсынов көшесі бойындағы тоғыз қабатты тұрғын-үйіндегі лифттік шаруашылықты қалпына келтіруге 8000,0 мың теңге.</w:t>
      </w:r>
      <w:r>
        <w:br/>
      </w:r>
      <w:r>
        <w:rPr>
          <w:rFonts w:ascii="Times New Roman"/>
          <w:b w:val="false"/>
          <w:i w:val="false"/>
          <w:color w:val="000000"/>
          <w:sz w:val="28"/>
        </w:rPr>
        <w:t>
      Республикалық бюджеттен алынған жалпы сомадағы 214520,0 мың теңге ағымдағы нысаналы трансферттерінің қалалық бюджетте қарастырылғаны ескерілсін, оның ішінде:</w:t>
      </w:r>
      <w:r>
        <w:br/>
      </w:r>
      <w:r>
        <w:rPr>
          <w:rFonts w:ascii="Times New Roman"/>
          <w:b w:val="false"/>
          <w:i w:val="false"/>
          <w:color w:val="000000"/>
          <w:sz w:val="28"/>
        </w:rPr>
        <w:t>
      негізгі орта және жалпы орта білім беру мемлекеттік мекемелерінде физика, химия, биология кабинеттерін оқу құралдарымен жабдықтауға 12291,0 мың теңге сомасында;</w:t>
      </w:r>
      <w:r>
        <w:br/>
      </w:r>
      <w:r>
        <w:rPr>
          <w:rFonts w:ascii="Times New Roman"/>
          <w:b w:val="false"/>
          <w:i w:val="false"/>
          <w:color w:val="000000"/>
          <w:sz w:val="28"/>
        </w:rPr>
        <w:t>
      бастауыш, негізгі орта және жалпы орта білім беру мемлекеттік мекемелерінде лингафондық және мультимедиялық кабинеттерін құруға 22164,0 мың теңге сомасында;</w:t>
      </w:r>
      <w:r>
        <w:br/>
      </w:r>
      <w:r>
        <w:rPr>
          <w:rFonts w:ascii="Times New Roman"/>
          <w:b w:val="false"/>
          <w:i w:val="false"/>
          <w:color w:val="000000"/>
          <w:sz w:val="28"/>
        </w:rPr>
        <w:t>
      білім берудің мектепке дейінгі ұйымдарын, орта, техникалық және кәсіби, орта білімнен кейінгі білім беру ұйымдарын, біліктілігін арттыру институттарын "Өзін өзі тану" пәні бойынша оқу құралдарымен жабдықтауға 5255,0 мың теңге сомасында;</w:t>
      </w:r>
      <w:r>
        <w:br/>
      </w:r>
      <w:r>
        <w:rPr>
          <w:rFonts w:ascii="Times New Roman"/>
          <w:b w:val="false"/>
          <w:i w:val="false"/>
          <w:color w:val="000000"/>
          <w:sz w:val="28"/>
        </w:rPr>
        <w:t>
      Арқалық қаласы әкімдігі білім бөлімінің "Жас-Ұлан" балалар мен жасөспірімдер орталығы" мемлекеттік коммуналдық қазыналық кәсіпорынындағы төтенше жағдайларды жоюға 19750,0 мың теңге;</w:t>
      </w:r>
      <w:r>
        <w:br/>
      </w:r>
      <w:r>
        <w:rPr>
          <w:rFonts w:ascii="Times New Roman"/>
          <w:b w:val="false"/>
          <w:i w:val="false"/>
          <w:color w:val="000000"/>
          <w:sz w:val="28"/>
        </w:rPr>
        <w:t>
      өмір сүрудің ең аз мөлшерінің өсуіне байланысты аз қамтылған жанұялардан 18 жасқа дейінгі балаларға мемлекеттік жәрдемақылар және мемлекеттік атаулы көмек төлеуге 33077,0 мың теңге сомасында;</w:t>
      </w:r>
      <w:r>
        <w:br/>
      </w:r>
      <w:r>
        <w:rPr>
          <w:rFonts w:ascii="Times New Roman"/>
          <w:b w:val="false"/>
          <w:i w:val="false"/>
          <w:color w:val="000000"/>
          <w:sz w:val="28"/>
        </w:rPr>
        <w:t>
      Ұлы Отан соғысындағы Жеңіске 65 жыл толуына байланысты Ұлы Отан соғысына қатысқандар мен мүгедектердің жолақысын қамтамасыз етуге 268,0 мың теңге;</w:t>
      </w:r>
      <w:r>
        <w:br/>
      </w:r>
      <w:r>
        <w:rPr>
          <w:rFonts w:ascii="Times New Roman"/>
          <w:b w:val="false"/>
          <w:i w:val="false"/>
          <w:color w:val="000000"/>
          <w:sz w:val="28"/>
        </w:rPr>
        <w:t>
      Ұлы Отан соғысындағы Жеңіске 65 жыл толуына байланысты Ұлы Отан соғысына қатысқандар мен мүгедектерге біржолғы материалдық көмек төлеуге 7404,0 мың теңге сомасында;</w:t>
      </w:r>
      <w:r>
        <w:br/>
      </w:r>
      <w:r>
        <w:rPr>
          <w:rFonts w:ascii="Times New Roman"/>
          <w:b w:val="false"/>
          <w:i w:val="false"/>
          <w:color w:val="000000"/>
          <w:sz w:val="28"/>
        </w:rPr>
        <w:t>
      әлеуметтік жұмыс орындар және жастар тәжірибесі бағдарламасын кеңейтуге 70800,0 мың теңге сомасында;</w:t>
      </w:r>
      <w:r>
        <w:br/>
      </w:r>
      <w:r>
        <w:rPr>
          <w:rFonts w:ascii="Times New Roman"/>
          <w:b w:val="false"/>
          <w:i w:val="false"/>
          <w:color w:val="000000"/>
          <w:sz w:val="28"/>
        </w:rPr>
        <w:t>
      жергілікті атқарушы органдардың ветеринария саласындағы бөлімшелерін қамтамасыз етуге 16957,0 мың теңге;</w:t>
      </w:r>
      <w:r>
        <w:br/>
      </w:r>
      <w:r>
        <w:rPr>
          <w:rFonts w:ascii="Times New Roman"/>
          <w:b w:val="false"/>
          <w:i w:val="false"/>
          <w:color w:val="000000"/>
          <w:sz w:val="28"/>
        </w:rPr>
        <w:t>
      ауылдық елді мекендердің әлеуметтік сала мамандарын әлеуметтік қолдау шараларын іске асыру үшін 1632,0 мың теңге сомасында;</w:t>
      </w:r>
      <w:r>
        <w:br/>
      </w:r>
      <w:r>
        <w:rPr>
          <w:rFonts w:ascii="Times New Roman"/>
          <w:b w:val="false"/>
          <w:i w:val="false"/>
          <w:color w:val="000000"/>
          <w:sz w:val="28"/>
        </w:rPr>
        <w:t>
      эпизоотикаға қарсы іс-шараларды өткізуге 8722,0 мың теңге сомасында;</w:t>
      </w:r>
      <w:r>
        <w:br/>
      </w:r>
      <w:r>
        <w:rPr>
          <w:rFonts w:ascii="Times New Roman"/>
          <w:b w:val="false"/>
          <w:i w:val="false"/>
          <w:color w:val="000000"/>
          <w:sz w:val="28"/>
        </w:rPr>
        <w:t>
      Родина ауылын абаттандыру және санитариялық тазартуға 15000,0 мың теңге;</w:t>
      </w:r>
      <w:r>
        <w:br/>
      </w:r>
      <w:r>
        <w:rPr>
          <w:rFonts w:ascii="Times New Roman"/>
          <w:b w:val="false"/>
          <w:i w:val="false"/>
          <w:color w:val="000000"/>
          <w:sz w:val="28"/>
        </w:rPr>
        <w:t>
      2010 жылғы қала бюджетінде 11564,0 мың теңге сомасында республикалық бюджеттен қарыздар түсімі қарастырылғаны ескерілсін;</w:t>
      </w:r>
      <w:r>
        <w:br/>
      </w:r>
      <w:r>
        <w:rPr>
          <w:rFonts w:ascii="Times New Roman"/>
          <w:b w:val="false"/>
          <w:i w:val="false"/>
          <w:color w:val="000000"/>
          <w:sz w:val="28"/>
        </w:rPr>
        <w:t>
      мемлекеттік коммуналдық тұрғын үй қорының тұрғын үй құрылысына және (немесе) сатып алуға 190000,0 мың теңге сомасында;</w:t>
      </w:r>
      <w:r>
        <w:br/>
      </w:r>
      <w:r>
        <w:rPr>
          <w:rFonts w:ascii="Times New Roman"/>
          <w:b w:val="false"/>
          <w:i w:val="false"/>
          <w:color w:val="000000"/>
          <w:sz w:val="28"/>
        </w:rPr>
        <w:t>
      "Қостанай облысы Арқалық қаласындағы Фурманово ауылындағы жер асты көздерінен сумен жабдықтауды қайта құрылымдау" жобасы бойынша 7111,6 мың теңге сомасында 2009 жылғы республикалық бюджеттен бөлінген дамуға арналған қолданылмаған трансферттердің одан әрі қолданылуы қала бюджетінде қарастырылғаны ескерілсін";</w:t>
      </w:r>
      <w:r>
        <w:br/>
      </w:r>
      <w:r>
        <w:rPr>
          <w:rFonts w:ascii="Times New Roman"/>
          <w:b w:val="false"/>
          <w:i w:val="false"/>
          <w:color w:val="000000"/>
          <w:sz w:val="28"/>
        </w:rPr>
        <w:t>
</w:t>
      </w:r>
      <w:r>
        <w:rPr>
          <w:rFonts w:ascii="Times New Roman"/>
          <w:b w:val="false"/>
          <w:i w:val="false"/>
          <w:color w:val="000000"/>
          <w:sz w:val="28"/>
        </w:rPr>
        <w:t>
      Жоғарыда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Арқалық қалалық мәслихатының</w:t>
      </w:r>
      <w:r>
        <w:br/>
      </w:r>
      <w:r>
        <w:rPr>
          <w:rFonts w:ascii="Times New Roman"/>
          <w:b w:val="false"/>
          <w:i w:val="false"/>
          <w:color w:val="000000"/>
          <w:sz w:val="28"/>
        </w:rPr>
        <w:t>
</w:t>
      </w:r>
      <w:r>
        <w:rPr>
          <w:rFonts w:ascii="Times New Roman"/>
          <w:b w:val="false"/>
          <w:i/>
          <w:color w:val="000000"/>
          <w:sz w:val="28"/>
        </w:rPr>
        <w:t>      кезекті ХІІ сессиясының төрайымы           Ә. Рахметова</w:t>
      </w:r>
    </w:p>
    <w:p>
      <w:pPr>
        <w:spacing w:after="0"/>
        <w:ind w:left="0"/>
        <w:jc w:val="both"/>
      </w:pPr>
      <w:r>
        <w:rPr>
          <w:rFonts w:ascii="Times New Roman"/>
          <w:b w:val="false"/>
          <w:i/>
          <w:color w:val="000000"/>
          <w:sz w:val="28"/>
        </w:rPr>
        <w:t>      Арқалық қалалық мәслихатының хатшысы       Қ. Ағуанов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"Арқалық қаласы әкімдігінің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___________________ Н.Гайдаренко</w:t>
      </w:r>
    </w:p>
    <w:p>
      <w:pPr>
        <w:spacing w:after="0"/>
        <w:ind w:left="0"/>
        <w:jc w:val="both"/>
      </w:pPr>
      <w:r>
        <w:rPr>
          <w:rFonts w:ascii="Times New Roman"/>
          <w:b w:val="false"/>
          <w:i/>
          <w:color w:val="000000"/>
          <w:sz w:val="28"/>
        </w:rPr>
        <w:t>      "Арқалық қаласы әкімдігінің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 А.Мұхамбетжанова</w:t>
      </w:r>
    </w:p>
    <w:bookmarkStart w:name="z7"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21 сәуірдегі    </w:t>
      </w:r>
      <w:r>
        <w:br/>
      </w:r>
      <w:r>
        <w:rPr>
          <w:rFonts w:ascii="Times New Roman"/>
          <w:b w:val="false"/>
          <w:i w:val="false"/>
          <w:color w:val="000000"/>
          <w:sz w:val="28"/>
        </w:rPr>
        <w:t xml:space="preserve">
№ 242 шешіміне 1-қосымша   </w:t>
      </w:r>
    </w:p>
    <w:bookmarkEnd w:id="1"/>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2009 жылғы 23 желтоқсандағы  </w:t>
      </w:r>
      <w:r>
        <w:br/>
      </w:r>
      <w:r>
        <w:rPr>
          <w:rFonts w:ascii="Times New Roman"/>
          <w:b w:val="false"/>
          <w:i w:val="false"/>
          <w:color w:val="000000"/>
          <w:sz w:val="28"/>
        </w:rPr>
        <w:t xml:space="preserve">
№ 212 шешіміне 1-қосымша   </w:t>
      </w:r>
    </w:p>
    <w:p>
      <w:pPr>
        <w:spacing w:after="0"/>
        <w:ind w:left="0"/>
        <w:jc w:val="left"/>
      </w:pPr>
      <w:r>
        <w:rPr>
          <w:rFonts w:ascii="Times New Roman"/>
          <w:b/>
          <w:i w:val="false"/>
          <w:color w:val="000000"/>
        </w:rPr>
        <w:t xml:space="preserve"> Арқалық қаласының 2010 жылға арналған бюджетi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413"/>
        <w:gridCol w:w="241"/>
        <w:gridCol w:w="7853"/>
        <w:gridCol w:w="2413"/>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жылға</w:t>
            </w:r>
            <w:r>
              <w:br/>
            </w:r>
            <w:r>
              <w:rPr>
                <w:rFonts w:ascii="Times New Roman"/>
                <w:b w:val="false"/>
                <w:i w:val="false"/>
                <w:color w:val="000000"/>
                <w:sz w:val="20"/>
              </w:rPr>
              <w:t>
нақтыланған</w:t>
            </w:r>
            <w:r>
              <w:br/>
            </w:r>
            <w:r>
              <w:rPr>
                <w:rFonts w:ascii="Times New Roman"/>
                <w:b w:val="false"/>
                <w:i w:val="false"/>
                <w:color w:val="000000"/>
                <w:sz w:val="20"/>
              </w:rPr>
              <w:t>
бюджеті</w:t>
            </w:r>
          </w:p>
        </w:tc>
      </w:tr>
      <w:tr>
        <w:trPr>
          <w:trHeight w:val="30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Кiрiстер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2641836,0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712625,0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312068,0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312068,0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255613,0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255613,0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112683,0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72212,0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15906,0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22459,0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2106,0</w:t>
            </w:r>
          </w:p>
        </w:tc>
      </w:tr>
      <w:tr>
        <w:trPr>
          <w:trHeight w:val="61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iшкi салықтар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28287,0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36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үшiн түсетiн түсiмдер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19482,0</w:t>
            </w:r>
          </w:p>
        </w:tc>
      </w:tr>
      <w:tr>
        <w:trPr>
          <w:trHeight w:val="34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w:t>
            </w:r>
            <w:r>
              <w:br/>
            </w:r>
            <w:r>
              <w:rPr>
                <w:rFonts w:ascii="Times New Roman"/>
                <w:b w:val="false"/>
                <w:i w:val="false"/>
                <w:color w:val="000000"/>
                <w:sz w:val="20"/>
              </w:rPr>
              <w:t>
жүргiзгенi үшiн алынатын алымдар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4755,0</w:t>
            </w:r>
          </w:p>
        </w:tc>
      </w:tr>
      <w:tr>
        <w:trPr>
          <w:trHeight w:val="39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103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оған уәкілеттігі бар</w:t>
            </w:r>
            <w:r>
              <w:br/>
            </w:r>
            <w:r>
              <w:rPr>
                <w:rFonts w:ascii="Times New Roman"/>
                <w:b w:val="false"/>
                <w:i w:val="false"/>
                <w:color w:val="000000"/>
                <w:sz w:val="20"/>
              </w:rPr>
              <w:t>
мемлекеттік органдар немесе лауазымды</w:t>
            </w:r>
            <w:r>
              <w:br/>
            </w:r>
            <w:r>
              <w:rPr>
                <w:rFonts w:ascii="Times New Roman"/>
                <w:b w:val="false"/>
                <w:i w:val="false"/>
                <w:color w:val="000000"/>
                <w:sz w:val="20"/>
              </w:rPr>
              <w:t>
адамдар құжаттар бергені үшін алынатын</w:t>
            </w:r>
            <w:r>
              <w:br/>
            </w:r>
            <w:r>
              <w:rPr>
                <w:rFonts w:ascii="Times New Roman"/>
                <w:b w:val="false"/>
                <w:i w:val="false"/>
                <w:color w:val="000000"/>
                <w:sz w:val="20"/>
              </w:rPr>
              <w:t>
міндетті төлемдер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3974,0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3974,0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11050,0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6715,0</w:t>
            </w:r>
          </w:p>
        </w:tc>
      </w:tr>
      <w:tr>
        <w:trPr>
          <w:trHeight w:val="43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6700,0</w:t>
            </w:r>
          </w:p>
        </w:tc>
      </w:tr>
      <w:tr>
        <w:trPr>
          <w:trHeight w:val="96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мемлекеттік мекемелердің тауарларды</w:t>
            </w:r>
            <w:r>
              <w:br/>
            </w:r>
            <w:r>
              <w:rPr>
                <w:rFonts w:ascii="Times New Roman"/>
                <w:b w:val="false"/>
                <w:i w:val="false"/>
                <w:color w:val="000000"/>
                <w:sz w:val="20"/>
              </w:rPr>
              <w:t>
(жұмыстарды, қызметтерді) өткізуінен</w:t>
            </w:r>
            <w:r>
              <w:br/>
            </w:r>
            <w:r>
              <w:rPr>
                <w:rFonts w:ascii="Times New Roman"/>
                <w:b w:val="false"/>
                <w:i w:val="false"/>
                <w:color w:val="000000"/>
                <w:sz w:val="20"/>
              </w:rPr>
              <w:t>
түсетін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w:t>
            </w:r>
          </w:p>
        </w:tc>
      </w:tr>
      <w:tr>
        <w:trPr>
          <w:trHeight w:val="97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мемлекеттік мекемелердің тауарларды</w:t>
            </w:r>
            <w:r>
              <w:br/>
            </w:r>
            <w:r>
              <w:rPr>
                <w:rFonts w:ascii="Times New Roman"/>
                <w:b w:val="false"/>
                <w:i w:val="false"/>
                <w:color w:val="000000"/>
                <w:sz w:val="20"/>
              </w:rPr>
              <w:t>
(жұмыстарды, қызметтерді) өткізуінен</w:t>
            </w:r>
            <w:r>
              <w:br/>
            </w:r>
            <w:r>
              <w:rPr>
                <w:rFonts w:ascii="Times New Roman"/>
                <w:b w:val="false"/>
                <w:i w:val="false"/>
                <w:color w:val="000000"/>
                <w:sz w:val="20"/>
              </w:rPr>
              <w:t>
түсетін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w:t>
            </w:r>
          </w:p>
        </w:tc>
      </w:tr>
      <w:tr>
        <w:trPr>
          <w:trHeight w:val="129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сондай-ақ Қазақстан</w:t>
            </w:r>
            <w:r>
              <w:br/>
            </w:r>
            <w:r>
              <w:rPr>
                <w:rFonts w:ascii="Times New Roman"/>
                <w:b w:val="false"/>
                <w:i w:val="false"/>
                <w:color w:val="000000"/>
                <w:sz w:val="20"/>
              </w:rPr>
              <w:t>
Республикасы Ұлттық Банкінің бюджетінен</w:t>
            </w:r>
            <w:r>
              <w:br/>
            </w:r>
            <w:r>
              <w:rPr>
                <w:rFonts w:ascii="Times New Roman"/>
                <w:b w:val="false"/>
                <w:i w:val="false"/>
                <w:color w:val="000000"/>
                <w:sz w:val="20"/>
              </w:rPr>
              <w:t>
(шығыстар сметасынан) ұсталатын және</w:t>
            </w:r>
            <w:r>
              <w:br/>
            </w:r>
            <w:r>
              <w:rPr>
                <w:rFonts w:ascii="Times New Roman"/>
                <w:b w:val="false"/>
                <w:i w:val="false"/>
                <w:color w:val="000000"/>
                <w:sz w:val="20"/>
              </w:rPr>
              <w:t>
қаржыландырылатын мемлекеттік мекемелер</w:t>
            </w:r>
            <w:r>
              <w:br/>
            </w:r>
            <w:r>
              <w:rPr>
                <w:rFonts w:ascii="Times New Roman"/>
                <w:b w:val="false"/>
                <w:i w:val="false"/>
                <w:color w:val="000000"/>
                <w:sz w:val="20"/>
              </w:rPr>
              <w:t>
салатын айыппұлдар, өсімпұлдар,</w:t>
            </w:r>
            <w:r>
              <w:br/>
            </w:r>
            <w:r>
              <w:rPr>
                <w:rFonts w:ascii="Times New Roman"/>
                <w:b w:val="false"/>
                <w:i w:val="false"/>
                <w:color w:val="000000"/>
                <w:sz w:val="20"/>
              </w:rPr>
              <w:t>
санкциялар, өндіріп алулар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166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w:t>
            </w:r>
            <w:r>
              <w:br/>
            </w:r>
            <w:r>
              <w:rPr>
                <w:rFonts w:ascii="Times New Roman"/>
                <w:b w:val="false"/>
                <w:i w:val="false"/>
                <w:color w:val="000000"/>
                <w:sz w:val="20"/>
              </w:rPr>
              <w:t>
түсімдерді қоспағанда, мемлекеттік</w:t>
            </w:r>
            <w:r>
              <w:br/>
            </w:r>
            <w:r>
              <w:rPr>
                <w:rFonts w:ascii="Times New Roman"/>
                <w:b w:val="false"/>
                <w:i w:val="false"/>
                <w:color w:val="000000"/>
                <w:sz w:val="20"/>
              </w:rPr>
              <w:t>
бюджеттен қаржыландырылатын, сондай-ақ</w:t>
            </w:r>
            <w:r>
              <w:br/>
            </w:r>
            <w:r>
              <w:rPr>
                <w:rFonts w:ascii="Times New Roman"/>
                <w:b w:val="false"/>
                <w:i w:val="false"/>
                <w:color w:val="000000"/>
                <w:sz w:val="20"/>
              </w:rPr>
              <w:t>
Қазақстан Республикасы Ұлттық Банкінің</w:t>
            </w:r>
            <w:r>
              <w:br/>
            </w:r>
            <w:r>
              <w:rPr>
                <w:rFonts w:ascii="Times New Roman"/>
                <w:b w:val="false"/>
                <w:i w:val="false"/>
                <w:color w:val="000000"/>
                <w:sz w:val="20"/>
              </w:rPr>
              <w:t>
бюджетінен (шығыстар сметасынан)</w:t>
            </w:r>
            <w:r>
              <w:br/>
            </w:r>
            <w:r>
              <w:rPr>
                <w:rFonts w:ascii="Times New Roman"/>
                <w:b w:val="false"/>
                <w:i w:val="false"/>
                <w:color w:val="000000"/>
                <w:sz w:val="20"/>
              </w:rPr>
              <w:t>
ұсталатын және қаржыландырылатын</w:t>
            </w:r>
            <w:r>
              <w:br/>
            </w:r>
            <w:r>
              <w:rPr>
                <w:rFonts w:ascii="Times New Roman"/>
                <w:b w:val="false"/>
                <w:i w:val="false"/>
                <w:color w:val="000000"/>
                <w:sz w:val="20"/>
              </w:rPr>
              <w:t>
мемлекеттік мекемелер салатын</w:t>
            </w:r>
            <w:r>
              <w:br/>
            </w:r>
            <w:r>
              <w:rPr>
                <w:rFonts w:ascii="Times New Roman"/>
                <w:b w:val="false"/>
                <w:i w:val="false"/>
                <w:color w:val="000000"/>
                <w:sz w:val="20"/>
              </w:rPr>
              <w:t>
айыппұлдар, өсімпұлдар, санкциялар,</w:t>
            </w:r>
            <w:r>
              <w:br/>
            </w:r>
            <w:r>
              <w:rPr>
                <w:rFonts w:ascii="Times New Roman"/>
                <w:b w:val="false"/>
                <w:i w:val="false"/>
                <w:color w:val="000000"/>
                <w:sz w:val="20"/>
              </w:rPr>
              <w:t>
өндіріп алулар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4103,0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 емес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4103,0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1316,0</w:t>
            </w:r>
          </w:p>
        </w:tc>
      </w:tr>
      <w:tr>
        <w:trPr>
          <w:trHeight w:val="40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w:t>
            </w:r>
          </w:p>
        </w:tc>
      </w:tr>
      <w:tr>
        <w:trPr>
          <w:trHeight w:val="42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w:t>
            </w:r>
            <w:r>
              <w:br/>
            </w:r>
            <w:r>
              <w:rPr>
                <w:rFonts w:ascii="Times New Roman"/>
                <w:b w:val="false"/>
                <w:i w:val="false"/>
                <w:color w:val="000000"/>
                <w:sz w:val="20"/>
              </w:rPr>
              <w:t>
сату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1916845,0</w:t>
            </w:r>
          </w:p>
        </w:tc>
      </w:tr>
      <w:tr>
        <w:trPr>
          <w:trHeight w:val="66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1916845,0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1916845,0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374"/>
        <w:gridCol w:w="653"/>
        <w:gridCol w:w="653"/>
        <w:gridCol w:w="7113"/>
        <w:gridCol w:w="233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жылға</w:t>
            </w:r>
            <w:r>
              <w:br/>
            </w:r>
            <w:r>
              <w:rPr>
                <w:rFonts w:ascii="Times New Roman"/>
                <w:b w:val="false"/>
                <w:i w:val="false"/>
                <w:color w:val="000000"/>
                <w:sz w:val="20"/>
              </w:rPr>
              <w:t>
нақтыланған</w:t>
            </w:r>
            <w:r>
              <w:br/>
            </w:r>
            <w:r>
              <w:rPr>
                <w:rFonts w:ascii="Times New Roman"/>
                <w:b w:val="false"/>
                <w:i w:val="false"/>
                <w:color w:val="000000"/>
                <w:sz w:val="20"/>
              </w:rPr>
              <w:t>
бюджеті</w:t>
            </w:r>
          </w:p>
        </w:tc>
      </w:tr>
      <w:tr>
        <w:trPr>
          <w:trHeight w:val="300"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әкiмгері</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2620205,4</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168796,0</w:t>
            </w:r>
          </w:p>
        </w:tc>
      </w:tr>
      <w:tr>
        <w:trPr>
          <w:trHeight w:val="6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145067,0</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11632,0</w:t>
            </w:r>
          </w:p>
        </w:tc>
      </w:tr>
      <w:tr>
        <w:trPr>
          <w:trHeight w:val="6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w:t>
            </w:r>
            <w:r>
              <w:br/>
            </w:r>
            <w:r>
              <w:rPr>
                <w:rFonts w:ascii="Times New Roman"/>
                <w:b w:val="false"/>
                <w:i w:val="false"/>
                <w:color w:val="000000"/>
                <w:sz w:val="20"/>
              </w:rPr>
              <w:t>
ету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11632,0</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43906,0</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43906,0</w:t>
            </w:r>
          </w:p>
        </w:tc>
      </w:tr>
      <w:tr>
        <w:trPr>
          <w:trHeight w:val="6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89529,0</w:t>
            </w:r>
          </w:p>
        </w:tc>
      </w:tr>
      <w:tr>
        <w:trPr>
          <w:trHeight w:val="9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87073,0</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2456,0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14445,0</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14445,0</w:t>
            </w:r>
          </w:p>
        </w:tc>
      </w:tr>
      <w:tr>
        <w:trPr>
          <w:trHeight w:val="9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w:t>
            </w:r>
            <w:r>
              <w:br/>
            </w:r>
            <w:r>
              <w:rPr>
                <w:rFonts w:ascii="Times New Roman"/>
                <w:b w:val="false"/>
                <w:i w:val="false"/>
                <w:color w:val="000000"/>
                <w:sz w:val="20"/>
              </w:rPr>
              <w:t>
коммуналдық меншікті (облыстық</w:t>
            </w:r>
            <w:r>
              <w:br/>
            </w:r>
            <w:r>
              <w:rPr>
                <w:rFonts w:ascii="Times New Roman"/>
                <w:b w:val="false"/>
                <w:i w:val="false"/>
                <w:color w:val="000000"/>
                <w:sz w:val="20"/>
              </w:rPr>
              <w:t>
манызы бар қала)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12403,0</w:t>
            </w:r>
          </w:p>
        </w:tc>
      </w:tr>
      <w:tr>
        <w:trPr>
          <w:trHeight w:val="9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w:t>
            </w:r>
            <w:r>
              <w:br/>
            </w:r>
            <w:r>
              <w:rPr>
                <w:rFonts w:ascii="Times New Roman"/>
                <w:b w:val="false"/>
                <w:i w:val="false"/>
                <w:color w:val="000000"/>
                <w:sz w:val="20"/>
              </w:rPr>
              <w:t>
жұмысты және біржолғы талондарды</w:t>
            </w:r>
            <w:r>
              <w:br/>
            </w:r>
            <w:r>
              <w:rPr>
                <w:rFonts w:ascii="Times New Roman"/>
                <w:b w:val="false"/>
                <w:i w:val="false"/>
                <w:color w:val="000000"/>
                <w:sz w:val="20"/>
              </w:rPr>
              <w:t>
іске асырудан сомаларды жинаудың</w:t>
            </w:r>
            <w:r>
              <w:br/>
            </w:r>
            <w:r>
              <w:rPr>
                <w:rFonts w:ascii="Times New Roman"/>
                <w:b w:val="false"/>
                <w:i w:val="false"/>
                <w:color w:val="000000"/>
                <w:sz w:val="20"/>
              </w:rPr>
              <w:t>
толықтығын қамтамасыз етуді</w:t>
            </w:r>
            <w:r>
              <w:br/>
            </w:r>
            <w:r>
              <w:rPr>
                <w:rFonts w:ascii="Times New Roman"/>
                <w:b w:val="false"/>
                <w:i w:val="false"/>
                <w:color w:val="000000"/>
                <w:sz w:val="20"/>
              </w:rPr>
              <w:t>
ұйымдастыру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957,0</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w:t>
            </w:r>
            <w:r>
              <w:br/>
            </w:r>
            <w:r>
              <w:rPr>
                <w:rFonts w:ascii="Times New Roman"/>
                <w:b w:val="false"/>
                <w:i w:val="false"/>
                <w:color w:val="000000"/>
                <w:sz w:val="20"/>
              </w:rPr>
              <w:t>
есепке алу, сақтау, бағалау және</w:t>
            </w:r>
            <w:r>
              <w:br/>
            </w:r>
            <w:r>
              <w:rPr>
                <w:rFonts w:ascii="Times New Roman"/>
                <w:b w:val="false"/>
                <w:i w:val="false"/>
                <w:color w:val="000000"/>
                <w:sz w:val="20"/>
              </w:rPr>
              <w:t>
сату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1085,0</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9284,0</w:t>
            </w:r>
          </w:p>
        </w:tc>
      </w:tr>
      <w:tr>
        <w:trPr>
          <w:trHeight w:val="6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бюджеттік</w:t>
            </w:r>
            <w:r>
              <w:br/>
            </w:r>
            <w:r>
              <w:rPr>
                <w:rFonts w:ascii="Times New Roman"/>
                <w:b w:val="false"/>
                <w:i w:val="false"/>
                <w:color w:val="000000"/>
                <w:sz w:val="20"/>
              </w:rPr>
              <w:t>
жоспарлау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9284,0</w:t>
            </w:r>
          </w:p>
        </w:tc>
      </w:tr>
      <w:tr>
        <w:trPr>
          <w:trHeight w:val="12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 және</w:t>
            </w:r>
            <w:r>
              <w:br/>
            </w:r>
            <w:r>
              <w:rPr>
                <w:rFonts w:ascii="Times New Roman"/>
                <w:b w:val="false"/>
                <w:i w:val="false"/>
                <w:color w:val="000000"/>
                <w:sz w:val="20"/>
              </w:rPr>
              <w:t>
дамыту және ауданды (облыстық</w:t>
            </w:r>
            <w:r>
              <w:br/>
            </w:r>
            <w:r>
              <w:rPr>
                <w:rFonts w:ascii="Times New Roman"/>
                <w:b w:val="false"/>
                <w:i w:val="false"/>
                <w:color w:val="000000"/>
                <w:sz w:val="20"/>
              </w:rPr>
              <w:t>
манызы бар қаланы) бақару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9284,0</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4472,0</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2394,0</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2394,0</w:t>
            </w:r>
          </w:p>
        </w:tc>
      </w:tr>
      <w:tr>
        <w:trPr>
          <w:trHeight w:val="6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2394,0</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w:t>
            </w:r>
            <w:r>
              <w:br/>
            </w:r>
            <w:r>
              <w:rPr>
                <w:rFonts w:ascii="Times New Roman"/>
                <w:b w:val="false"/>
                <w:i w:val="false"/>
                <w:color w:val="000000"/>
                <w:sz w:val="20"/>
              </w:rPr>
              <w:t>
жұмыстарды ұйымдастыру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2078,0</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2078,0</w:t>
            </w:r>
          </w:p>
        </w:tc>
      </w:tr>
      <w:tr>
        <w:trPr>
          <w:trHeight w:val="6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ауқымындағы төтенше жағдайлардың</w:t>
            </w:r>
            <w:r>
              <w:br/>
            </w:r>
            <w:r>
              <w:rPr>
                <w:rFonts w:ascii="Times New Roman"/>
                <w:b w:val="false"/>
                <w:i w:val="false"/>
                <w:color w:val="000000"/>
                <w:sz w:val="20"/>
              </w:rPr>
              <w:t>
алдын алу және оларды жою</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1928,0</w:t>
            </w:r>
          </w:p>
        </w:tc>
      </w:tr>
      <w:tr>
        <w:trPr>
          <w:trHeight w:val="12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w:t>
            </w:r>
            <w:r>
              <w:br/>
            </w:r>
            <w:r>
              <w:rPr>
                <w:rFonts w:ascii="Times New Roman"/>
                <w:b w:val="false"/>
                <w:i w:val="false"/>
                <w:color w:val="000000"/>
                <w:sz w:val="20"/>
              </w:rPr>
              <w:t>
өрттерінің, сондай-ақ мемлекеттік</w:t>
            </w:r>
            <w:r>
              <w:br/>
            </w:r>
            <w:r>
              <w:rPr>
                <w:rFonts w:ascii="Times New Roman"/>
                <w:b w:val="false"/>
                <w:i w:val="false"/>
                <w:color w:val="000000"/>
                <w:sz w:val="20"/>
              </w:rPr>
              <w:t>
өртке қарсы қызмет органдары</w:t>
            </w:r>
            <w:r>
              <w:br/>
            </w:r>
            <w:r>
              <w:rPr>
                <w:rFonts w:ascii="Times New Roman"/>
                <w:b w:val="false"/>
                <w:i w:val="false"/>
                <w:color w:val="000000"/>
                <w:sz w:val="20"/>
              </w:rPr>
              <w:t>
құрылмаған елдi мекендерде</w:t>
            </w:r>
            <w:r>
              <w:br/>
            </w:r>
            <w:r>
              <w:rPr>
                <w:rFonts w:ascii="Times New Roman"/>
                <w:b w:val="false"/>
                <w:i w:val="false"/>
                <w:color w:val="000000"/>
                <w:sz w:val="20"/>
              </w:rPr>
              <w:t>
өрттердің алдын алу және оларды</w:t>
            </w:r>
            <w:r>
              <w:br/>
            </w:r>
            <w:r>
              <w:rPr>
                <w:rFonts w:ascii="Times New Roman"/>
                <w:b w:val="false"/>
                <w:i w:val="false"/>
                <w:color w:val="000000"/>
                <w:sz w:val="20"/>
              </w:rPr>
              <w:t>
сөндіру жөніндегі іс-шаралар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w:t>
            </w:r>
            <w:r>
              <w:br/>
            </w:r>
            <w:r>
              <w:rPr>
                <w:rFonts w:ascii="Times New Roman"/>
                <w:b w:val="false"/>
                <w:i w:val="false"/>
                <w:color w:val="000000"/>
                <w:sz w:val="20"/>
              </w:rPr>
              <w:t>
құқық, сот, қылмыстық-атқару</w:t>
            </w:r>
            <w:r>
              <w:br/>
            </w:r>
            <w:r>
              <w:rPr>
                <w:rFonts w:ascii="Times New Roman"/>
                <w:b w:val="false"/>
                <w:i w:val="false"/>
                <w:color w:val="000000"/>
                <w:sz w:val="20"/>
              </w:rPr>
              <w:t>
қызметі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1164,0</w:t>
            </w:r>
          </w:p>
        </w:tc>
      </w:tr>
      <w:tr>
        <w:trPr>
          <w:trHeight w:val="51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1164,0</w:t>
            </w:r>
          </w:p>
        </w:tc>
      </w:tr>
      <w:tr>
        <w:trPr>
          <w:trHeight w:val="9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1164,0</w:t>
            </w:r>
          </w:p>
        </w:tc>
      </w:tr>
      <w:tr>
        <w:trPr>
          <w:trHeight w:val="40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w:t>
            </w:r>
            <w:r>
              <w:br/>
            </w:r>
            <w:r>
              <w:rPr>
                <w:rFonts w:ascii="Times New Roman"/>
                <w:b w:val="false"/>
                <w:i w:val="false"/>
                <w:color w:val="000000"/>
                <w:sz w:val="20"/>
              </w:rPr>
              <w:t>
қауіпсіздігін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1164,0</w:t>
            </w:r>
          </w:p>
        </w:tc>
      </w:tr>
      <w:tr>
        <w:trPr>
          <w:trHeight w:val="3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1114335,8</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85754,0</w:t>
            </w:r>
          </w:p>
        </w:tc>
      </w:tr>
      <w:tr>
        <w:trPr>
          <w:trHeight w:val="6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85754,0</w:t>
            </w:r>
          </w:p>
        </w:tc>
      </w:tr>
      <w:tr>
        <w:trPr>
          <w:trHeight w:val="6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ұйымдарынің</w:t>
            </w:r>
            <w:r>
              <w:br/>
            </w:r>
            <w:r>
              <w:rPr>
                <w:rFonts w:ascii="Times New Roman"/>
                <w:b w:val="false"/>
                <w:i w:val="false"/>
                <w:color w:val="000000"/>
                <w:sz w:val="20"/>
              </w:rPr>
              <w:t>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85754,0</w:t>
            </w:r>
          </w:p>
        </w:tc>
      </w:tr>
      <w:tr>
        <w:trPr>
          <w:trHeight w:val="3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997416,8</w:t>
            </w:r>
          </w:p>
        </w:tc>
      </w:tr>
      <w:tr>
        <w:trPr>
          <w:trHeight w:val="6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997416,8</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919239,8</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78177,0</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31165,0</w:t>
            </w:r>
          </w:p>
        </w:tc>
      </w:tr>
      <w:tr>
        <w:trPr>
          <w:trHeight w:val="39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31165,0</w:t>
            </w:r>
          </w:p>
        </w:tc>
      </w:tr>
      <w:tr>
        <w:trPr>
          <w:trHeight w:val="6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6374,0</w:t>
            </w:r>
          </w:p>
        </w:tc>
      </w:tr>
      <w:tr>
        <w:trPr>
          <w:trHeight w:val="9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оқу-әдiстемелiк кешендерді сатып</w:t>
            </w:r>
            <w:r>
              <w:br/>
            </w:r>
            <w:r>
              <w:rPr>
                <w:rFonts w:ascii="Times New Roman"/>
                <w:b w:val="false"/>
                <w:i w:val="false"/>
                <w:color w:val="000000"/>
                <w:sz w:val="20"/>
              </w:rPr>
              <w:t>
алу және жеткізу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5041,0</w:t>
            </w:r>
          </w:p>
        </w:tc>
      </w:tr>
      <w:tr>
        <w:trPr>
          <w:trHeight w:val="9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w:t>
            </w:r>
            <w:r>
              <w:br/>
            </w:r>
            <w:r>
              <w:rPr>
                <w:rFonts w:ascii="Times New Roman"/>
                <w:b w:val="false"/>
                <w:i w:val="false"/>
                <w:color w:val="000000"/>
                <w:sz w:val="20"/>
              </w:rPr>
              <w:t>
стратегиясын іске асыру шеңберінде</w:t>
            </w:r>
            <w:r>
              <w:br/>
            </w:r>
            <w:r>
              <w:rPr>
                <w:rFonts w:ascii="Times New Roman"/>
                <w:b w:val="false"/>
                <w:i w:val="false"/>
                <w:color w:val="000000"/>
                <w:sz w:val="20"/>
              </w:rPr>
              <w:t>
білім беру объектілерін күрделі,</w:t>
            </w:r>
            <w:r>
              <w:br/>
            </w:r>
            <w:r>
              <w:rPr>
                <w:rFonts w:ascii="Times New Roman"/>
                <w:b w:val="false"/>
                <w:i w:val="false"/>
                <w:color w:val="000000"/>
                <w:sz w:val="20"/>
              </w:rPr>
              <w:t>
ағымды жөндеу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19750,0</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334952,0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313975,0</w:t>
            </w:r>
          </w:p>
        </w:tc>
      </w:tr>
      <w:tr>
        <w:trPr>
          <w:trHeight w:val="6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313975,0</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94870,0</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31625,0</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90976,0</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азаматтардың</w:t>
            </w:r>
            <w:r>
              <w:br/>
            </w:r>
            <w:r>
              <w:rPr>
                <w:rFonts w:ascii="Times New Roman"/>
                <w:b w:val="false"/>
                <w:i w:val="false"/>
                <w:color w:val="000000"/>
                <w:sz w:val="20"/>
              </w:rPr>
              <w:t>
жекелеген топтарына әлеуметтік</w:t>
            </w:r>
            <w:r>
              <w:br/>
            </w:r>
            <w:r>
              <w:rPr>
                <w:rFonts w:ascii="Times New Roman"/>
                <w:b w:val="false"/>
                <w:i w:val="false"/>
                <w:color w:val="000000"/>
                <w:sz w:val="20"/>
              </w:rPr>
              <w:t>
көмек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7657,0</w:t>
            </w:r>
          </w:p>
        </w:tc>
      </w:tr>
      <w:tr>
        <w:trPr>
          <w:trHeight w:val="6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w:t>
            </w:r>
            <w:r>
              <w:br/>
            </w:r>
            <w:r>
              <w:rPr>
                <w:rFonts w:ascii="Times New Roman"/>
                <w:b w:val="false"/>
                <w:i w:val="false"/>
                <w:color w:val="000000"/>
                <w:sz w:val="20"/>
              </w:rPr>
              <w:t>
тұлғаларды әлеуметтік бейімдеу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6526,0</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w:t>
            </w:r>
            <w:r>
              <w:br/>
            </w:r>
            <w:r>
              <w:rPr>
                <w:rFonts w:ascii="Times New Roman"/>
                <w:b w:val="false"/>
                <w:i w:val="false"/>
                <w:color w:val="000000"/>
                <w:sz w:val="20"/>
              </w:rPr>
              <w:t>
көмек көрсету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13876,0</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54609,0</w:t>
            </w:r>
          </w:p>
        </w:tc>
      </w:tr>
      <w:tr>
        <w:trPr>
          <w:trHeight w:val="12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құралдарымен қамтамасыз етуге және</w:t>
            </w:r>
            <w:r>
              <w:br/>
            </w:r>
            <w:r>
              <w:rPr>
                <w:rFonts w:ascii="Times New Roman"/>
                <w:b w:val="false"/>
                <w:i w:val="false"/>
                <w:color w:val="000000"/>
                <w:sz w:val="20"/>
              </w:rPr>
              <w:t>
ымдау тілі мамандарының, жеке</w:t>
            </w:r>
            <w:r>
              <w:br/>
            </w:r>
            <w:r>
              <w:rPr>
                <w:rFonts w:ascii="Times New Roman"/>
                <w:b w:val="false"/>
                <w:i w:val="false"/>
                <w:color w:val="000000"/>
                <w:sz w:val="20"/>
              </w:rPr>
              <w:t>
көмекшілердің қызмет көрсету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2983,0</w:t>
            </w:r>
          </w:p>
        </w:tc>
      </w:tr>
      <w:tr>
        <w:trPr>
          <w:trHeight w:val="252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w:t>
            </w:r>
            <w:r>
              <w:br/>
            </w:r>
            <w:r>
              <w:rPr>
                <w:rFonts w:ascii="Times New Roman"/>
                <w:b w:val="false"/>
                <w:i w:val="false"/>
                <w:color w:val="000000"/>
                <w:sz w:val="20"/>
              </w:rPr>
              <w:t>
жылдығына орай Ұлы Отан соғысының</w:t>
            </w:r>
            <w:r>
              <w:br/>
            </w:r>
            <w:r>
              <w:rPr>
                <w:rFonts w:ascii="Times New Roman"/>
                <w:b w:val="false"/>
                <w:i w:val="false"/>
                <w:color w:val="000000"/>
                <w:sz w:val="20"/>
              </w:rPr>
              <w:t>
қатысушылары мен мүгедектеріне</w:t>
            </w:r>
            <w:r>
              <w:br/>
            </w:r>
            <w:r>
              <w:rPr>
                <w:rFonts w:ascii="Times New Roman"/>
                <w:b w:val="false"/>
                <w:i w:val="false"/>
                <w:color w:val="000000"/>
                <w:sz w:val="20"/>
              </w:rPr>
              <w:t>
Тәуелсіз Мемлекеттер Достастығы</w:t>
            </w:r>
            <w:r>
              <w:br/>
            </w:r>
            <w:r>
              <w:rPr>
                <w:rFonts w:ascii="Times New Roman"/>
                <w:b w:val="false"/>
                <w:i w:val="false"/>
                <w:color w:val="000000"/>
                <w:sz w:val="20"/>
              </w:rPr>
              <w:t>
елдері бойынша, Қазақстан</w:t>
            </w:r>
            <w:r>
              <w:br/>
            </w:r>
            <w:r>
              <w:rPr>
                <w:rFonts w:ascii="Times New Roman"/>
                <w:b w:val="false"/>
                <w:i w:val="false"/>
                <w:color w:val="000000"/>
                <w:sz w:val="20"/>
              </w:rPr>
              <w:t>
Республикасының аумағы бойынша жол</w:t>
            </w:r>
            <w:r>
              <w:br/>
            </w:r>
            <w:r>
              <w:rPr>
                <w:rFonts w:ascii="Times New Roman"/>
                <w:b w:val="false"/>
                <w:i w:val="false"/>
                <w:color w:val="000000"/>
                <w:sz w:val="20"/>
              </w:rPr>
              <w:t>
жүруін, сондай-ақ оларға және</w:t>
            </w:r>
            <w:r>
              <w:br/>
            </w:r>
            <w:r>
              <w:rPr>
                <w:rFonts w:ascii="Times New Roman"/>
                <w:b w:val="false"/>
                <w:i w:val="false"/>
                <w:color w:val="000000"/>
                <w:sz w:val="20"/>
              </w:rPr>
              <w:t>
олармен бірге жүретін адамдарға</w:t>
            </w:r>
            <w:r>
              <w:br/>
            </w:r>
            <w:r>
              <w:rPr>
                <w:rFonts w:ascii="Times New Roman"/>
                <w:b w:val="false"/>
                <w:i w:val="false"/>
                <w:color w:val="000000"/>
                <w:sz w:val="20"/>
              </w:rPr>
              <w:t>
Мәскеу, Астана қалаларында</w:t>
            </w:r>
            <w:r>
              <w:br/>
            </w:r>
            <w:r>
              <w:rPr>
                <w:rFonts w:ascii="Times New Roman"/>
                <w:b w:val="false"/>
                <w:i w:val="false"/>
                <w:color w:val="000000"/>
                <w:sz w:val="20"/>
              </w:rPr>
              <w:t>
мерекелік іс-шараларға қатысуы үшін</w:t>
            </w:r>
            <w:r>
              <w:br/>
            </w:r>
            <w:r>
              <w:rPr>
                <w:rFonts w:ascii="Times New Roman"/>
                <w:b w:val="false"/>
                <w:i w:val="false"/>
                <w:color w:val="000000"/>
                <w:sz w:val="20"/>
              </w:rPr>
              <w:t>
тамақтануына, тұруына, жол жүруіне</w:t>
            </w:r>
            <w:r>
              <w:br/>
            </w:r>
            <w:r>
              <w:rPr>
                <w:rFonts w:ascii="Times New Roman"/>
                <w:b w:val="false"/>
                <w:i w:val="false"/>
                <w:color w:val="000000"/>
                <w:sz w:val="20"/>
              </w:rPr>
              <w:t>
арналған шығыстарын төлеуді</w:t>
            </w:r>
            <w:r>
              <w:br/>
            </w:r>
            <w:r>
              <w:rPr>
                <w:rFonts w:ascii="Times New Roman"/>
                <w:b w:val="false"/>
                <w:i w:val="false"/>
                <w:color w:val="000000"/>
                <w:sz w:val="20"/>
              </w:rPr>
              <w:t>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w:t>
            </w:r>
          </w:p>
        </w:tc>
      </w:tr>
      <w:tr>
        <w:trPr>
          <w:trHeight w:val="40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w:t>
            </w:r>
            <w:r>
              <w:br/>
            </w:r>
            <w:r>
              <w:rPr>
                <w:rFonts w:ascii="Times New Roman"/>
                <w:b w:val="false"/>
                <w:i w:val="false"/>
                <w:color w:val="000000"/>
                <w:sz w:val="20"/>
              </w:rPr>
              <w:t>
жылдығына орай Ұлы Отан соғысының</w:t>
            </w:r>
            <w:r>
              <w:br/>
            </w:r>
            <w:r>
              <w:rPr>
                <w:rFonts w:ascii="Times New Roman"/>
                <w:b w:val="false"/>
                <w:i w:val="false"/>
                <w:color w:val="000000"/>
                <w:sz w:val="20"/>
              </w:rPr>
              <w:t>
қатысушылары мен мүгедектеріне,</w:t>
            </w:r>
            <w:r>
              <w:br/>
            </w:r>
            <w:r>
              <w:rPr>
                <w:rFonts w:ascii="Times New Roman"/>
                <w:b w:val="false"/>
                <w:i w:val="false"/>
                <w:color w:val="000000"/>
                <w:sz w:val="20"/>
              </w:rPr>
              <w:t>
сондай-ақ оларға теңестірілген,</w:t>
            </w:r>
            <w:r>
              <w:br/>
            </w:r>
            <w:r>
              <w:rPr>
                <w:rFonts w:ascii="Times New Roman"/>
                <w:b w:val="false"/>
                <w:i w:val="false"/>
                <w:color w:val="000000"/>
                <w:sz w:val="20"/>
              </w:rPr>
              <w:t>
оның ішінде майдандағы армия</w:t>
            </w:r>
            <w:r>
              <w:br/>
            </w:r>
            <w:r>
              <w:rPr>
                <w:rFonts w:ascii="Times New Roman"/>
                <w:b w:val="false"/>
                <w:i w:val="false"/>
                <w:color w:val="000000"/>
                <w:sz w:val="20"/>
              </w:rPr>
              <w:t>
құрамына кірмеген, 1941 жылғы 22</w:t>
            </w:r>
            <w:r>
              <w:br/>
            </w:r>
            <w:r>
              <w:rPr>
                <w:rFonts w:ascii="Times New Roman"/>
                <w:b w:val="false"/>
                <w:i w:val="false"/>
                <w:color w:val="000000"/>
                <w:sz w:val="20"/>
              </w:rPr>
              <w:t>
маусымнан бастап 1945 жылғы 3</w:t>
            </w:r>
            <w:r>
              <w:br/>
            </w:r>
            <w:r>
              <w:rPr>
                <w:rFonts w:ascii="Times New Roman"/>
                <w:b w:val="false"/>
                <w:i w:val="false"/>
                <w:color w:val="000000"/>
                <w:sz w:val="20"/>
              </w:rPr>
              <w:t>
қыркүйек аралығындағы кезеңде</w:t>
            </w:r>
            <w:r>
              <w:br/>
            </w:r>
            <w:r>
              <w:rPr>
                <w:rFonts w:ascii="Times New Roman"/>
                <w:b w:val="false"/>
                <w:i w:val="false"/>
                <w:color w:val="000000"/>
                <w:sz w:val="20"/>
              </w:rPr>
              <w:t>
әскери бөлімшелерде, мекемелерде,</w:t>
            </w:r>
            <w:r>
              <w:br/>
            </w:r>
            <w:r>
              <w:rPr>
                <w:rFonts w:ascii="Times New Roman"/>
                <w:b w:val="false"/>
                <w:i w:val="false"/>
                <w:color w:val="000000"/>
                <w:sz w:val="20"/>
              </w:rPr>
              <w:t>
әскери-оқу орындарында әскери</w:t>
            </w:r>
            <w:r>
              <w:br/>
            </w:r>
            <w:r>
              <w:rPr>
                <w:rFonts w:ascii="Times New Roman"/>
                <w:b w:val="false"/>
                <w:i w:val="false"/>
                <w:color w:val="000000"/>
                <w:sz w:val="20"/>
              </w:rPr>
              <w:t>
қызметтен өткен, запасқа босатылған</w:t>
            </w:r>
            <w:r>
              <w:br/>
            </w:r>
            <w:r>
              <w:rPr>
                <w:rFonts w:ascii="Times New Roman"/>
                <w:b w:val="false"/>
                <w:i w:val="false"/>
                <w:color w:val="000000"/>
                <w:sz w:val="20"/>
              </w:rPr>
              <w:t>
(отставка), "1941-1945 жж. Ұлы Отан соғысында Германияны жеңгенi үшiн" медалімен немесе "Жапонияны жеңгені</w:t>
            </w:r>
            <w:r>
              <w:br/>
            </w:r>
            <w:r>
              <w:rPr>
                <w:rFonts w:ascii="Times New Roman"/>
                <w:b w:val="false"/>
                <w:i w:val="false"/>
                <w:color w:val="000000"/>
                <w:sz w:val="20"/>
              </w:rPr>
              <w:t>
үшін" медалімен марапатталған</w:t>
            </w:r>
            <w:r>
              <w:br/>
            </w:r>
            <w:r>
              <w:rPr>
                <w:rFonts w:ascii="Times New Roman"/>
                <w:b w:val="false"/>
                <w:i w:val="false"/>
                <w:color w:val="000000"/>
                <w:sz w:val="20"/>
              </w:rPr>
              <w:t>
әскери қызметшілерге, Ұлы Отан</w:t>
            </w:r>
            <w:r>
              <w:br/>
            </w:r>
            <w:r>
              <w:rPr>
                <w:rFonts w:ascii="Times New Roman"/>
                <w:b w:val="false"/>
                <w:i w:val="false"/>
                <w:color w:val="000000"/>
                <w:sz w:val="20"/>
              </w:rPr>
              <w:t>
соғысы жылдарында тылда кемінде</w:t>
            </w:r>
            <w:r>
              <w:br/>
            </w:r>
            <w:r>
              <w:rPr>
                <w:rFonts w:ascii="Times New Roman"/>
                <w:b w:val="false"/>
                <w:i w:val="false"/>
                <w:color w:val="000000"/>
                <w:sz w:val="20"/>
              </w:rPr>
              <w:t>
алты ай жұмыс істеген (қызметте</w:t>
            </w:r>
            <w:r>
              <w:br/>
            </w:r>
            <w:r>
              <w:rPr>
                <w:rFonts w:ascii="Times New Roman"/>
                <w:b w:val="false"/>
                <w:i w:val="false"/>
                <w:color w:val="000000"/>
                <w:sz w:val="20"/>
              </w:rPr>
              <w:t>
болған) адамдарға біржолғы</w:t>
            </w:r>
            <w:r>
              <w:br/>
            </w:r>
            <w:r>
              <w:rPr>
                <w:rFonts w:ascii="Times New Roman"/>
                <w:b w:val="false"/>
                <w:i w:val="false"/>
                <w:color w:val="000000"/>
                <w:sz w:val="20"/>
              </w:rPr>
              <w:t>
материалдық көмек төлеу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8585,0</w:t>
            </w:r>
          </w:p>
        </w:tc>
      </w:tr>
      <w:tr>
        <w:trPr>
          <w:trHeight w:val="6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w:t>
            </w:r>
            <w:r>
              <w:br/>
            </w:r>
            <w:r>
              <w:rPr>
                <w:rFonts w:ascii="Times New Roman"/>
                <w:b w:val="false"/>
                <w:i w:val="false"/>
                <w:color w:val="000000"/>
                <w:sz w:val="20"/>
              </w:rPr>
              <w:t>
де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20977,0</w:t>
            </w:r>
          </w:p>
        </w:tc>
      </w:tr>
      <w:tr>
        <w:trPr>
          <w:trHeight w:val="69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20977,0</w:t>
            </w:r>
          </w:p>
        </w:tc>
      </w:tr>
      <w:tr>
        <w:trPr>
          <w:trHeight w:val="12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 жұмыспен</w:t>
            </w:r>
            <w:r>
              <w:br/>
            </w:r>
            <w:r>
              <w:rPr>
                <w:rFonts w:ascii="Times New Roman"/>
                <w:b w:val="false"/>
                <w:i w:val="false"/>
                <w:color w:val="000000"/>
                <w:sz w:val="20"/>
              </w:rPr>
              <w:t>
қамтуды қамтамасыз етуді іске асыру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20057,0</w:t>
            </w:r>
          </w:p>
        </w:tc>
      </w:tr>
      <w:tr>
        <w:trPr>
          <w:trHeight w:val="9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p>
        </w:tc>
      </w:tr>
      <w:tr>
        <w:trPr>
          <w:trHeight w:val="3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470393,0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198050,0</w:t>
            </w:r>
          </w:p>
        </w:tc>
      </w:tr>
      <w:tr>
        <w:trPr>
          <w:trHeight w:val="9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8050,0</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w:t>
            </w:r>
            <w:r>
              <w:br/>
            </w:r>
            <w:r>
              <w:rPr>
                <w:rFonts w:ascii="Times New Roman"/>
                <w:b w:val="false"/>
                <w:i w:val="false"/>
                <w:color w:val="000000"/>
                <w:sz w:val="20"/>
              </w:rPr>
              <w:t>
сақталуын ұйымдастыру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8050,0</w:t>
            </w:r>
          </w:p>
        </w:tc>
      </w:tr>
      <w:tr>
        <w:trPr>
          <w:trHeight w:val="6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сәулет және қала</w:t>
            </w:r>
            <w:r>
              <w:br/>
            </w:r>
            <w:r>
              <w:rPr>
                <w:rFonts w:ascii="Times New Roman"/>
                <w:b w:val="false"/>
                <w:i w:val="false"/>
                <w:color w:val="000000"/>
                <w:sz w:val="20"/>
              </w:rPr>
              <w:t>
құрылысы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190000,0</w:t>
            </w:r>
          </w:p>
        </w:tc>
      </w:tr>
      <w:tr>
        <w:trPr>
          <w:trHeight w:val="6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w:t>
            </w:r>
            <w:r>
              <w:br/>
            </w:r>
            <w:r>
              <w:rPr>
                <w:rFonts w:ascii="Times New Roman"/>
                <w:b w:val="false"/>
                <w:i w:val="false"/>
                <w:color w:val="000000"/>
                <w:sz w:val="20"/>
              </w:rPr>
              <w:t>
қорының тұрғын үй құрылысы және</w:t>
            </w:r>
            <w:r>
              <w:br/>
            </w:r>
            <w:r>
              <w:rPr>
                <w:rFonts w:ascii="Times New Roman"/>
                <w:b w:val="false"/>
                <w:i w:val="false"/>
                <w:color w:val="000000"/>
                <w:sz w:val="20"/>
              </w:rPr>
              <w:t>
(немесе) сатып алу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190000,0</w:t>
            </w:r>
          </w:p>
        </w:tc>
      </w:tr>
      <w:tr>
        <w:trPr>
          <w:trHeight w:val="39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248478,0</w:t>
            </w:r>
          </w:p>
        </w:tc>
      </w:tr>
      <w:tr>
        <w:trPr>
          <w:trHeight w:val="9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24640,0</w:t>
            </w:r>
          </w:p>
        </w:tc>
      </w:tr>
      <w:tr>
        <w:trPr>
          <w:trHeight w:val="72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коммуналдық меншігіндегі</w:t>
            </w:r>
            <w:r>
              <w:br/>
            </w:r>
            <w:r>
              <w:rPr>
                <w:rFonts w:ascii="Times New Roman"/>
                <w:b w:val="false"/>
                <w:i w:val="false"/>
                <w:color w:val="000000"/>
                <w:sz w:val="20"/>
              </w:rPr>
              <w:t>
жылу жүйелерін қолдануды</w:t>
            </w:r>
            <w:r>
              <w:br/>
            </w:r>
            <w:r>
              <w:rPr>
                <w:rFonts w:ascii="Times New Roman"/>
                <w:b w:val="false"/>
                <w:i w:val="false"/>
                <w:color w:val="000000"/>
                <w:sz w:val="20"/>
              </w:rPr>
              <w:t>
ұйымдастыру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24640,0</w:t>
            </w:r>
          </w:p>
        </w:tc>
      </w:tr>
      <w:tr>
        <w:trPr>
          <w:trHeight w:val="6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сәулет және қала</w:t>
            </w:r>
            <w:r>
              <w:br/>
            </w:r>
            <w:r>
              <w:rPr>
                <w:rFonts w:ascii="Times New Roman"/>
                <w:b w:val="false"/>
                <w:i w:val="false"/>
                <w:color w:val="000000"/>
                <w:sz w:val="20"/>
              </w:rPr>
              <w:t>
құрылысы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223838,0</w:t>
            </w:r>
          </w:p>
        </w:tc>
      </w:tr>
      <w:tr>
        <w:trPr>
          <w:trHeight w:val="9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w:t>
            </w:r>
            <w:r>
              <w:br/>
            </w:r>
            <w:r>
              <w:rPr>
                <w:rFonts w:ascii="Times New Roman"/>
                <w:b w:val="false"/>
                <w:i w:val="false"/>
                <w:color w:val="000000"/>
                <w:sz w:val="20"/>
              </w:rPr>
              <w:t>
стратегиясын іске асыру шеңберінде</w:t>
            </w:r>
            <w:r>
              <w:br/>
            </w:r>
            <w:r>
              <w:rPr>
                <w:rFonts w:ascii="Times New Roman"/>
                <w:b w:val="false"/>
                <w:i w:val="false"/>
                <w:color w:val="000000"/>
                <w:sz w:val="20"/>
              </w:rPr>
              <w:t>
инженерлік коммуникациялық</w:t>
            </w:r>
            <w:r>
              <w:br/>
            </w:r>
            <w:r>
              <w:rPr>
                <w:rFonts w:ascii="Times New Roman"/>
                <w:b w:val="false"/>
                <w:i w:val="false"/>
                <w:color w:val="000000"/>
                <w:sz w:val="20"/>
              </w:rPr>
              <w:t>
инфрақұрылымды дамыту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223838,0</w:t>
            </w:r>
          </w:p>
        </w:tc>
      </w:tr>
      <w:tr>
        <w:trPr>
          <w:trHeight w:val="39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23865,0</w:t>
            </w:r>
          </w:p>
        </w:tc>
      </w:tr>
      <w:tr>
        <w:trPr>
          <w:trHeight w:val="9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23865,0</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w:t>
            </w:r>
            <w:r>
              <w:br/>
            </w:r>
            <w:r>
              <w:rPr>
                <w:rFonts w:ascii="Times New Roman"/>
                <w:b w:val="false"/>
                <w:i w:val="false"/>
                <w:color w:val="000000"/>
                <w:sz w:val="20"/>
              </w:rPr>
              <w:t>
жарықтандыру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9486,0</w:t>
            </w:r>
          </w:p>
        </w:tc>
      </w:tr>
      <w:tr>
        <w:trPr>
          <w:trHeight w:val="40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w:t>
            </w:r>
            <w:r>
              <w:br/>
            </w:r>
            <w:r>
              <w:rPr>
                <w:rFonts w:ascii="Times New Roman"/>
                <w:b w:val="false"/>
                <w:i w:val="false"/>
                <w:color w:val="000000"/>
                <w:sz w:val="20"/>
              </w:rPr>
              <w:t>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3193,0</w:t>
            </w:r>
          </w:p>
        </w:tc>
      </w:tr>
      <w:tr>
        <w:trPr>
          <w:trHeight w:val="6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w:t>
            </w:r>
            <w:r>
              <w:br/>
            </w:r>
            <w:r>
              <w:rPr>
                <w:rFonts w:ascii="Times New Roman"/>
                <w:b w:val="false"/>
                <w:i w:val="false"/>
                <w:color w:val="000000"/>
                <w:sz w:val="20"/>
              </w:rPr>
              <w:t>
туысы жоқтарды жерлеу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2315,0</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w:t>
            </w:r>
            <w:r>
              <w:br/>
            </w:r>
            <w:r>
              <w:rPr>
                <w:rFonts w:ascii="Times New Roman"/>
                <w:b w:val="false"/>
                <w:i w:val="false"/>
                <w:color w:val="000000"/>
                <w:sz w:val="20"/>
              </w:rPr>
              <w:t>
көгалдандыру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8871,0</w:t>
            </w:r>
          </w:p>
        </w:tc>
      </w:tr>
      <w:tr>
        <w:trPr>
          <w:trHeight w:val="42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89428,0</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51597,0</w:t>
            </w:r>
          </w:p>
        </w:tc>
      </w:tr>
      <w:tr>
        <w:trPr>
          <w:trHeight w:val="69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38358,0</w:t>
            </w:r>
          </w:p>
        </w:tc>
      </w:tr>
      <w:tr>
        <w:trPr>
          <w:trHeight w:val="43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38358,0</w:t>
            </w:r>
          </w:p>
        </w:tc>
      </w:tr>
      <w:tr>
        <w:trPr>
          <w:trHeight w:val="69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сәулет және қала</w:t>
            </w:r>
            <w:r>
              <w:br/>
            </w:r>
            <w:r>
              <w:rPr>
                <w:rFonts w:ascii="Times New Roman"/>
                <w:b w:val="false"/>
                <w:i w:val="false"/>
                <w:color w:val="000000"/>
                <w:sz w:val="20"/>
              </w:rPr>
              <w:t>
құрылысы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13239,0</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13239,0</w:t>
            </w:r>
          </w:p>
        </w:tc>
      </w:tr>
      <w:tr>
        <w:trPr>
          <w:trHeight w:val="3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11763,0</w:t>
            </w:r>
          </w:p>
        </w:tc>
      </w:tr>
      <w:tr>
        <w:trPr>
          <w:trHeight w:val="69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11763,0</w:t>
            </w:r>
          </w:p>
        </w:tc>
      </w:tr>
      <w:tr>
        <w:trPr>
          <w:trHeight w:val="3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w:t>
            </w:r>
            <w:r>
              <w:br/>
            </w:r>
            <w:r>
              <w:rPr>
                <w:rFonts w:ascii="Times New Roman"/>
                <w:b w:val="false"/>
                <w:i w:val="false"/>
                <w:color w:val="000000"/>
                <w:sz w:val="20"/>
              </w:rPr>
              <w:t>
түрлерін дамыту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6553,0</w:t>
            </w:r>
          </w:p>
        </w:tc>
      </w:tr>
      <w:tr>
        <w:trPr>
          <w:trHeight w:val="6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 жарыстар</w:t>
            </w:r>
            <w:r>
              <w:br/>
            </w:r>
            <w:r>
              <w:rPr>
                <w:rFonts w:ascii="Times New Roman"/>
                <w:b w:val="false"/>
                <w:i w:val="false"/>
                <w:color w:val="000000"/>
                <w:sz w:val="20"/>
              </w:rPr>
              <w:t>
өткiзу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1306,0</w:t>
            </w:r>
          </w:p>
        </w:tc>
      </w:tr>
      <w:tr>
        <w:trPr>
          <w:trHeight w:val="100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мүшелерiн дайындау</w:t>
            </w:r>
            <w:r>
              <w:br/>
            </w:r>
            <w:r>
              <w:rPr>
                <w:rFonts w:ascii="Times New Roman"/>
                <w:b w:val="false"/>
                <w:i w:val="false"/>
                <w:color w:val="000000"/>
                <w:sz w:val="20"/>
              </w:rPr>
              <w:t>
және олардың облыстық спорт</w:t>
            </w:r>
            <w:r>
              <w:br/>
            </w:r>
            <w:r>
              <w:rPr>
                <w:rFonts w:ascii="Times New Roman"/>
                <w:b w:val="false"/>
                <w:i w:val="false"/>
                <w:color w:val="000000"/>
                <w:sz w:val="20"/>
              </w:rPr>
              <w:t>
жарыстарына қатысуы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3904,0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15311,0</w:t>
            </w:r>
          </w:p>
        </w:tc>
      </w:tr>
      <w:tr>
        <w:trPr>
          <w:trHeight w:val="6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12540,0</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w:t>
            </w:r>
            <w:r>
              <w:br/>
            </w:r>
            <w:r>
              <w:rPr>
                <w:rFonts w:ascii="Times New Roman"/>
                <w:b w:val="false"/>
                <w:i w:val="false"/>
                <w:color w:val="000000"/>
                <w:sz w:val="20"/>
              </w:rPr>
              <w:t>
жұмыс iстеуi</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11246,0</w:t>
            </w:r>
          </w:p>
        </w:tc>
      </w:tr>
      <w:tr>
        <w:trPr>
          <w:trHeight w:val="6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w:t>
            </w:r>
            <w:r>
              <w:br/>
            </w:r>
            <w:r>
              <w:rPr>
                <w:rFonts w:ascii="Times New Roman"/>
                <w:b w:val="false"/>
                <w:i w:val="false"/>
                <w:color w:val="000000"/>
                <w:sz w:val="20"/>
              </w:rPr>
              <w:t>
дамыту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1294,0</w:t>
            </w:r>
          </w:p>
        </w:tc>
      </w:tr>
      <w:tr>
        <w:trPr>
          <w:trHeight w:val="6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2771,0</w:t>
            </w:r>
          </w:p>
        </w:tc>
      </w:tr>
      <w:tr>
        <w:trPr>
          <w:trHeight w:val="6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w:t>
            </w:r>
            <w:r>
              <w:br/>
            </w:r>
            <w:r>
              <w:rPr>
                <w:rFonts w:ascii="Times New Roman"/>
                <w:b w:val="false"/>
                <w:i w:val="false"/>
                <w:color w:val="000000"/>
                <w:sz w:val="20"/>
              </w:rPr>
              <w:t>
мемлекеттік ақпараттық саясатты</w:t>
            </w:r>
            <w:r>
              <w:br/>
            </w:r>
            <w:r>
              <w:rPr>
                <w:rFonts w:ascii="Times New Roman"/>
                <w:b w:val="false"/>
                <w:i w:val="false"/>
                <w:color w:val="000000"/>
                <w:sz w:val="20"/>
              </w:rPr>
              <w:t>
жүргізу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2771,0</w:t>
            </w:r>
          </w:p>
        </w:tc>
      </w:tr>
      <w:tr>
        <w:trPr>
          <w:trHeight w:val="69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 ұйымдастыру</w:t>
            </w:r>
            <w:r>
              <w:br/>
            </w:r>
            <w:r>
              <w:rPr>
                <w:rFonts w:ascii="Times New Roman"/>
                <w:b w:val="false"/>
                <w:i w:val="false"/>
                <w:color w:val="000000"/>
                <w:sz w:val="20"/>
              </w:rPr>
              <w:t>
жөнiндегi өзге де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10757,0</w:t>
            </w:r>
          </w:p>
        </w:tc>
      </w:tr>
      <w:tr>
        <w:trPr>
          <w:trHeight w:val="7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4421,0</w:t>
            </w:r>
          </w:p>
        </w:tc>
      </w:tr>
      <w:tr>
        <w:trPr>
          <w:trHeight w:val="99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4421,0</w:t>
            </w:r>
          </w:p>
        </w:tc>
      </w:tr>
      <w:tr>
        <w:trPr>
          <w:trHeight w:val="6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3278,0</w:t>
            </w:r>
          </w:p>
        </w:tc>
      </w:tr>
      <w:tr>
        <w:trPr>
          <w:trHeight w:val="9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қалыптастыруда</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3278,0</w:t>
            </w:r>
          </w:p>
        </w:tc>
      </w:tr>
      <w:tr>
        <w:trPr>
          <w:trHeight w:val="6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3058,0</w:t>
            </w:r>
          </w:p>
        </w:tc>
      </w:tr>
      <w:tr>
        <w:trPr>
          <w:trHeight w:val="9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w:t>
            </w:r>
            <w:r>
              <w:br/>
            </w:r>
            <w:r>
              <w:rPr>
                <w:rFonts w:ascii="Times New Roman"/>
                <w:b w:val="false"/>
                <w:i w:val="false"/>
                <w:color w:val="000000"/>
                <w:sz w:val="20"/>
              </w:rPr>
              <w:t>
және спорт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3058,0</w:t>
            </w:r>
          </w:p>
        </w:tc>
      </w:tr>
      <w:tr>
        <w:trPr>
          <w:trHeight w:val="9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233423,7</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15179,0</w:t>
            </w:r>
          </w:p>
        </w:tc>
      </w:tr>
      <w:tr>
        <w:trPr>
          <w:trHeight w:val="6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15179,0</w:t>
            </w:r>
          </w:p>
        </w:tc>
      </w:tr>
      <w:tr>
        <w:trPr>
          <w:trHeight w:val="99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12628,0</w:t>
            </w:r>
          </w:p>
        </w:tc>
      </w:tr>
      <w:tr>
        <w:trPr>
          <w:trHeight w:val="6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6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w:t>
            </w:r>
            <w:r>
              <w:br/>
            </w:r>
            <w:r>
              <w:rPr>
                <w:rFonts w:ascii="Times New Roman"/>
                <w:b w:val="false"/>
                <w:i w:val="false"/>
                <w:color w:val="000000"/>
                <w:sz w:val="20"/>
              </w:rPr>
              <w:t>
аулауды және жоюды ұйымдастыру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559,0</w:t>
            </w:r>
          </w:p>
        </w:tc>
      </w:tr>
      <w:tr>
        <w:trPr>
          <w:trHeight w:val="99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 есебiнен</w:t>
            </w:r>
            <w:r>
              <w:br/>
            </w:r>
            <w:r>
              <w:rPr>
                <w:rFonts w:ascii="Times New Roman"/>
                <w:b w:val="false"/>
                <w:i w:val="false"/>
                <w:color w:val="000000"/>
                <w:sz w:val="20"/>
              </w:rPr>
              <w:t>
ауылдық елді мекендер саласының</w:t>
            </w:r>
            <w:r>
              <w:br/>
            </w:r>
            <w:r>
              <w:rPr>
                <w:rFonts w:ascii="Times New Roman"/>
                <w:b w:val="false"/>
                <w:i w:val="false"/>
                <w:color w:val="000000"/>
                <w:sz w:val="20"/>
              </w:rPr>
              <w:t>
мамандарын әлеуметтік қолдау</w:t>
            </w:r>
            <w:r>
              <w:br/>
            </w:r>
            <w:r>
              <w:rPr>
                <w:rFonts w:ascii="Times New Roman"/>
                <w:b w:val="false"/>
                <w:i w:val="false"/>
                <w:color w:val="000000"/>
                <w:sz w:val="20"/>
              </w:rPr>
              <w:t>
шараларын іске асыру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1632,0</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188185,7</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сәулет және қала</w:t>
            </w:r>
            <w:r>
              <w:br/>
            </w:r>
            <w:r>
              <w:rPr>
                <w:rFonts w:ascii="Times New Roman"/>
                <w:b w:val="false"/>
                <w:i w:val="false"/>
                <w:color w:val="000000"/>
                <w:sz w:val="20"/>
              </w:rPr>
              <w:t>
құрылысы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188185,7</w:t>
            </w:r>
          </w:p>
        </w:tc>
      </w:tr>
      <w:tr>
        <w:trPr>
          <w:trHeight w:val="39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жуйесінің дамуы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188185,7</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6337,0</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6337,0</w:t>
            </w:r>
          </w:p>
        </w:tc>
      </w:tr>
      <w:tr>
        <w:trPr>
          <w:trHeight w:val="99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манызы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5167,0</w:t>
            </w:r>
          </w:p>
        </w:tc>
      </w:tr>
      <w:tr>
        <w:trPr>
          <w:trHeight w:val="129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w:t>
            </w:r>
            <w:r>
              <w:br/>
            </w:r>
            <w:r>
              <w:rPr>
                <w:rFonts w:ascii="Times New Roman"/>
                <w:b w:val="false"/>
                <w:i w:val="false"/>
                <w:color w:val="000000"/>
                <w:sz w:val="20"/>
              </w:rPr>
              <w:t>
кенттердiң, ауылдардың</w:t>
            </w:r>
            <w:r>
              <w:br/>
            </w:r>
            <w:r>
              <w:rPr>
                <w:rFonts w:ascii="Times New Roman"/>
                <w:b w:val="false"/>
                <w:i w:val="false"/>
                <w:color w:val="000000"/>
                <w:sz w:val="20"/>
              </w:rPr>
              <w:t>
(селолардың), ауылдық (селолық)</w:t>
            </w:r>
            <w:r>
              <w:br/>
            </w:r>
            <w:r>
              <w:rPr>
                <w:rFonts w:ascii="Times New Roman"/>
                <w:b w:val="false"/>
                <w:i w:val="false"/>
                <w:color w:val="000000"/>
                <w:sz w:val="20"/>
              </w:rPr>
              <w:t>
округтердiң шекарасын белгiлеу</w:t>
            </w:r>
            <w:r>
              <w:br/>
            </w:r>
            <w:r>
              <w:rPr>
                <w:rFonts w:ascii="Times New Roman"/>
                <w:b w:val="false"/>
                <w:i w:val="false"/>
                <w:color w:val="000000"/>
                <w:sz w:val="20"/>
              </w:rPr>
              <w:t>
кезiнде жүргiзiлетiн жерге</w:t>
            </w:r>
            <w:r>
              <w:br/>
            </w:r>
            <w:r>
              <w:rPr>
                <w:rFonts w:ascii="Times New Roman"/>
                <w:b w:val="false"/>
                <w:i w:val="false"/>
                <w:color w:val="000000"/>
                <w:sz w:val="20"/>
              </w:rPr>
              <w:t>
орналастыру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1170,0</w:t>
            </w:r>
          </w:p>
        </w:tc>
      </w:tr>
      <w:tr>
        <w:trPr>
          <w:trHeight w:val="9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және қоршаған ортаны қорғау мен жер</w:t>
            </w:r>
            <w:r>
              <w:br/>
            </w:r>
            <w:r>
              <w:rPr>
                <w:rFonts w:ascii="Times New Roman"/>
                <w:b w:val="false"/>
                <w:i w:val="false"/>
                <w:color w:val="000000"/>
                <w:sz w:val="20"/>
              </w:rPr>
              <w:t>
қатынастары саласындағы өзге де</w:t>
            </w:r>
            <w:r>
              <w:br/>
            </w:r>
            <w:r>
              <w:rPr>
                <w:rFonts w:ascii="Times New Roman"/>
                <w:b w:val="false"/>
                <w:i w:val="false"/>
                <w:color w:val="000000"/>
                <w:sz w:val="20"/>
              </w:rPr>
              <w:t>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23722,0</w:t>
            </w:r>
          </w:p>
        </w:tc>
      </w:tr>
      <w:tr>
        <w:trPr>
          <w:trHeight w:val="6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12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w:t>
            </w:r>
            <w:r>
              <w:br/>
            </w:r>
            <w:r>
              <w:rPr>
                <w:rFonts w:ascii="Times New Roman"/>
                <w:b w:val="false"/>
                <w:i w:val="false"/>
                <w:color w:val="000000"/>
                <w:sz w:val="20"/>
              </w:rPr>
              <w:t>
стратегиясын іске асыру шеңберінде</w:t>
            </w:r>
            <w:r>
              <w:br/>
            </w:r>
            <w:r>
              <w:rPr>
                <w:rFonts w:ascii="Times New Roman"/>
                <w:b w:val="false"/>
                <w:i w:val="false"/>
                <w:color w:val="000000"/>
                <w:sz w:val="20"/>
              </w:rPr>
              <w:t>
ауылдарда (селоларда), ауылдық</w:t>
            </w:r>
            <w:r>
              <w:br/>
            </w:r>
            <w:r>
              <w:rPr>
                <w:rFonts w:ascii="Times New Roman"/>
                <w:b w:val="false"/>
                <w:i w:val="false"/>
                <w:color w:val="000000"/>
                <w:sz w:val="20"/>
              </w:rPr>
              <w:t>
(селолық) округтерде әлеуметтік</w:t>
            </w:r>
            <w:r>
              <w:br/>
            </w:r>
            <w:r>
              <w:rPr>
                <w:rFonts w:ascii="Times New Roman"/>
                <w:b w:val="false"/>
                <w:i w:val="false"/>
                <w:color w:val="000000"/>
                <w:sz w:val="20"/>
              </w:rPr>
              <w:t>
жобаларды қаржыландыру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6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8722,0</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w:t>
            </w:r>
            <w:r>
              <w:br/>
            </w:r>
            <w:r>
              <w:rPr>
                <w:rFonts w:ascii="Times New Roman"/>
                <w:b w:val="false"/>
                <w:i w:val="false"/>
                <w:color w:val="000000"/>
                <w:sz w:val="20"/>
              </w:rPr>
              <w:t>
жүргізу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8722,0</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7849,0</w:t>
            </w:r>
          </w:p>
        </w:tc>
      </w:tr>
      <w:tr>
        <w:trPr>
          <w:trHeight w:val="3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
қызметі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7849,0</w:t>
            </w:r>
          </w:p>
        </w:tc>
      </w:tr>
      <w:tr>
        <w:trPr>
          <w:trHeight w:val="6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сәулет және қала</w:t>
            </w:r>
            <w:r>
              <w:br/>
            </w:r>
            <w:r>
              <w:rPr>
                <w:rFonts w:ascii="Times New Roman"/>
                <w:b w:val="false"/>
                <w:i w:val="false"/>
                <w:color w:val="000000"/>
                <w:sz w:val="20"/>
              </w:rPr>
              <w:t>
құрылысы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7849,0</w:t>
            </w:r>
          </w:p>
        </w:tc>
      </w:tr>
      <w:tr>
        <w:trPr>
          <w:trHeight w:val="9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w:t>
            </w:r>
            <w:r>
              <w:br/>
            </w:r>
            <w:r>
              <w:rPr>
                <w:rFonts w:ascii="Times New Roman"/>
                <w:b w:val="false"/>
                <w:i w:val="false"/>
                <w:color w:val="000000"/>
                <w:sz w:val="20"/>
              </w:rPr>
              <w:t>
және қала құрылысы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7849,0</w:t>
            </w:r>
          </w:p>
        </w:tc>
      </w:tr>
      <w:tr>
        <w:trPr>
          <w:trHeight w:val="39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110837,0</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110837,0</w:t>
            </w:r>
          </w:p>
        </w:tc>
      </w:tr>
      <w:tr>
        <w:trPr>
          <w:trHeight w:val="6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r>
      <w:tr>
        <w:trPr>
          <w:trHeight w:val="9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 істеуін</w:t>
            </w:r>
            <w:r>
              <w:br/>
            </w:r>
            <w:r>
              <w:rPr>
                <w:rFonts w:ascii="Times New Roman"/>
                <w:b w:val="false"/>
                <w:i w:val="false"/>
                <w:color w:val="000000"/>
                <w:sz w:val="20"/>
              </w:rPr>
              <w:t>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r>
      <w:tr>
        <w:trPr>
          <w:trHeight w:val="9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110711,0</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97182,0</w:t>
            </w:r>
          </w:p>
        </w:tc>
      </w:tr>
      <w:tr>
        <w:trPr>
          <w:trHeight w:val="40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13529,0</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18121,0</w:t>
            </w:r>
          </w:p>
        </w:tc>
      </w:tr>
      <w:tr>
        <w:trPr>
          <w:trHeight w:val="42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w:t>
            </w:r>
            <w:r>
              <w:br/>
            </w:r>
            <w:r>
              <w:rPr>
                <w:rFonts w:ascii="Times New Roman"/>
                <w:b w:val="false"/>
                <w:i w:val="false"/>
                <w:color w:val="000000"/>
                <w:sz w:val="20"/>
              </w:rPr>
              <w:t>
бәсекелестікті қорғау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10681,0</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10681,0</w:t>
            </w:r>
          </w:p>
        </w:tc>
      </w:tr>
      <w:tr>
        <w:trPr>
          <w:trHeight w:val="9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w:t>
            </w:r>
            <w:r>
              <w:br/>
            </w:r>
            <w:r>
              <w:rPr>
                <w:rFonts w:ascii="Times New Roman"/>
                <w:b w:val="false"/>
                <w:i w:val="false"/>
                <w:color w:val="000000"/>
                <w:sz w:val="20"/>
              </w:rPr>
              <w:t>
өнер кәсіпті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5681,0</w:t>
            </w:r>
          </w:p>
        </w:tc>
      </w:tr>
      <w:tr>
        <w:trPr>
          <w:trHeight w:val="39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7440,0</w:t>
            </w:r>
          </w:p>
        </w:tc>
      </w:tr>
      <w:tr>
        <w:trPr>
          <w:trHeight w:val="99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7440,0</w:t>
            </w:r>
          </w:p>
        </w:tc>
      </w:tr>
      <w:tr>
        <w:trPr>
          <w:trHeight w:val="12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7440,0</w:t>
            </w:r>
          </w:p>
        </w:tc>
      </w:tr>
      <w:tr>
        <w:trPr>
          <w:trHeight w:val="40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66433,9</w:t>
            </w:r>
          </w:p>
        </w:tc>
      </w:tr>
      <w:tr>
        <w:trPr>
          <w:trHeight w:val="3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66433,9</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66433,9</w:t>
            </w:r>
          </w:p>
        </w:tc>
      </w:tr>
      <w:tr>
        <w:trPr>
          <w:trHeight w:val="6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w:t>
            </w:r>
            <w:r>
              <w:br/>
            </w:r>
            <w:r>
              <w:rPr>
                <w:rFonts w:ascii="Times New Roman"/>
                <w:b w:val="false"/>
                <w:i w:val="false"/>
                <w:color w:val="000000"/>
                <w:sz w:val="20"/>
              </w:rPr>
              <w:t>
қайтару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2444,9</w:t>
            </w:r>
          </w:p>
        </w:tc>
      </w:tr>
      <w:tr>
        <w:trPr>
          <w:trHeight w:val="9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w:t>
            </w:r>
            <w:r>
              <w:br/>
            </w:r>
            <w:r>
              <w:rPr>
                <w:rFonts w:ascii="Times New Roman"/>
                <w:b w:val="false"/>
                <w:i w:val="false"/>
                <w:color w:val="000000"/>
                <w:sz w:val="20"/>
              </w:rPr>
              <w:t>
қорының өзгеруіне байланысты жоғары</w:t>
            </w:r>
            <w:r>
              <w:br/>
            </w:r>
            <w:r>
              <w:rPr>
                <w:rFonts w:ascii="Times New Roman"/>
                <w:b w:val="false"/>
                <w:i w:val="false"/>
                <w:color w:val="000000"/>
                <w:sz w:val="20"/>
              </w:rPr>
              <w:t>
тұрған бюджеттерге берлетін</w:t>
            </w:r>
            <w:r>
              <w:br/>
            </w:r>
            <w:r>
              <w:rPr>
                <w:rFonts w:ascii="Times New Roman"/>
                <w:b w:val="false"/>
                <w:i w:val="false"/>
                <w:color w:val="000000"/>
                <w:sz w:val="20"/>
              </w:rPr>
              <w:t>
ағымдағы нысаналы трансферттер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63989,0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 Таза бюджеттік несиелеу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11564,0</w:t>
            </w:r>
          </w:p>
        </w:tc>
      </w:tr>
      <w:tr>
        <w:trPr>
          <w:trHeight w:val="9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11564,0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11564,0</w:t>
            </w:r>
          </w:p>
        </w:tc>
      </w:tr>
      <w:tr>
        <w:trPr>
          <w:trHeight w:val="6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11564,0</w:t>
            </w:r>
          </w:p>
        </w:tc>
      </w:tr>
      <w:tr>
        <w:trPr>
          <w:trHeight w:val="9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w:t>
            </w:r>
            <w:r>
              <w:br/>
            </w:r>
            <w:r>
              <w:rPr>
                <w:rFonts w:ascii="Times New Roman"/>
                <w:b w:val="false"/>
                <w:i w:val="false"/>
                <w:color w:val="000000"/>
                <w:sz w:val="20"/>
              </w:rPr>
              <w:t>
саласының мамандарын әлеуметтік</w:t>
            </w:r>
            <w:r>
              <w:br/>
            </w:r>
            <w:r>
              <w:rPr>
                <w:rFonts w:ascii="Times New Roman"/>
                <w:b w:val="false"/>
                <w:i w:val="false"/>
                <w:color w:val="000000"/>
                <w:sz w:val="20"/>
              </w:rPr>
              <w:t>
қолдау шараларын іске асыру үшін</w:t>
            </w:r>
            <w:r>
              <w:br/>
            </w:r>
            <w:r>
              <w:rPr>
                <w:rFonts w:ascii="Times New Roman"/>
                <w:b w:val="false"/>
                <w:i w:val="false"/>
                <w:color w:val="000000"/>
                <w:sz w:val="20"/>
              </w:rPr>
              <w:t>
бюджеттік кредиттер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11564,0</w:t>
            </w:r>
          </w:p>
        </w:tc>
      </w:tr>
      <w:tr>
        <w:trPr>
          <w:trHeight w:val="3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Қаржылық активтермен</w:t>
            </w:r>
            <w:r>
              <w:br/>
            </w:r>
            <w:r>
              <w:rPr>
                <w:rFonts w:ascii="Times New Roman"/>
                <w:b w:val="false"/>
                <w:i w:val="false"/>
                <w:color w:val="000000"/>
                <w:sz w:val="20"/>
              </w:rPr>
              <w:t>
операциялары бойынша қалдықтары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34000,0</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34000,0</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34000,0</w:t>
            </w:r>
          </w:p>
        </w:tc>
      </w:tr>
      <w:tr>
        <w:trPr>
          <w:trHeight w:val="42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34000,0</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немесе</w:t>
            </w:r>
            <w:r>
              <w:br/>
            </w:r>
            <w:r>
              <w:rPr>
                <w:rFonts w:ascii="Times New Roman"/>
                <w:b w:val="false"/>
                <w:i w:val="false"/>
                <w:color w:val="000000"/>
                <w:sz w:val="20"/>
              </w:rPr>
              <w:t>
ұлғайту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34000,0</w:t>
            </w:r>
          </w:p>
        </w:tc>
      </w:tr>
      <w:tr>
        <w:trPr>
          <w:trHeight w:val="39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-23933,4</w:t>
            </w:r>
          </w:p>
        </w:tc>
      </w:tr>
      <w:tr>
        <w:trPr>
          <w:trHeight w:val="6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дефицитін қаржыландыру</w:t>
            </w:r>
            <w:r>
              <w:br/>
            </w:r>
            <w:r>
              <w:rPr>
                <w:rFonts w:ascii="Times New Roman"/>
                <w:b w:val="false"/>
                <w:i w:val="false"/>
                <w:color w:val="000000"/>
                <w:sz w:val="20"/>
              </w:rPr>
              <w:t>
(профицитті пайдалану)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23933,4</w:t>
            </w:r>
          </w:p>
        </w:tc>
      </w:tr>
      <w:tr>
        <w:trPr>
          <w:trHeight w:val="3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11564,0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11564,0</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11564,0</w:t>
            </w:r>
          </w:p>
        </w:tc>
      </w:tr>
      <w:tr>
        <w:trPr>
          <w:trHeight w:val="6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 органы</w:t>
            </w:r>
            <w:r>
              <w:br/>
            </w:r>
            <w:r>
              <w:rPr>
                <w:rFonts w:ascii="Times New Roman"/>
                <w:b w:val="false"/>
                <w:i w:val="false"/>
                <w:color w:val="000000"/>
                <w:sz w:val="20"/>
              </w:rPr>
              <w:t>
алатын қарыздар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11564,0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 қалдығының қозғалысы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12369,4</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12369,4</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12369,4</w:t>
            </w:r>
          </w:p>
        </w:tc>
      </w:tr>
    </w:tbl>
    <w:bookmarkStart w:name="z8"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21 сәуірдегі    </w:t>
      </w:r>
      <w:r>
        <w:br/>
      </w:r>
      <w:r>
        <w:rPr>
          <w:rFonts w:ascii="Times New Roman"/>
          <w:b w:val="false"/>
          <w:i w:val="false"/>
          <w:color w:val="000000"/>
          <w:sz w:val="28"/>
        </w:rPr>
        <w:t xml:space="preserve">
№ 242 шешіміне 2-қосымша    </w:t>
      </w:r>
    </w:p>
    <w:bookmarkEnd w:id="2"/>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2009 жылғы 23 желтоқсандағы  </w:t>
      </w:r>
      <w:r>
        <w:br/>
      </w:r>
      <w:r>
        <w:rPr>
          <w:rFonts w:ascii="Times New Roman"/>
          <w:b w:val="false"/>
          <w:i w:val="false"/>
          <w:color w:val="000000"/>
          <w:sz w:val="28"/>
        </w:rPr>
        <w:t xml:space="preserve">
№ 212 шешіміне 4-қосымша   </w:t>
      </w:r>
    </w:p>
    <w:p>
      <w:pPr>
        <w:spacing w:after="0"/>
        <w:ind w:left="0"/>
        <w:jc w:val="left"/>
      </w:pPr>
      <w:r>
        <w:rPr>
          <w:rFonts w:ascii="Times New Roman"/>
          <w:b/>
          <w:i w:val="false"/>
          <w:color w:val="000000"/>
        </w:rPr>
        <w:t xml:space="preserve"> Бюджеттік жобаларды (бағдарламаларды) іске асыруға</w:t>
      </w:r>
      <w:r>
        <w:br/>
      </w:r>
      <w:r>
        <w:rPr>
          <w:rFonts w:ascii="Times New Roman"/>
          <w:b/>
          <w:i w:val="false"/>
          <w:color w:val="000000"/>
        </w:rPr>
        <w:t>
және заңды тұлғалардың жарғылық капиталын</w:t>
      </w:r>
      <w:r>
        <w:br/>
      </w:r>
      <w:r>
        <w:rPr>
          <w:rFonts w:ascii="Times New Roman"/>
          <w:b/>
          <w:i w:val="false"/>
          <w:color w:val="000000"/>
        </w:rPr>
        <w:t>
қалыптастыруға немесе ұлғайтуға бағытталған бюджеттік</w:t>
      </w:r>
      <w:r>
        <w:br/>
      </w:r>
      <w:r>
        <w:rPr>
          <w:rFonts w:ascii="Times New Roman"/>
          <w:b/>
          <w:i w:val="false"/>
          <w:color w:val="000000"/>
        </w:rPr>
        <w:t>
бағдарламаларға бөле отырып 2010 жылға арналған қалалық</w:t>
      </w:r>
      <w:r>
        <w:br/>
      </w:r>
      <w:r>
        <w:rPr>
          <w:rFonts w:ascii="Times New Roman"/>
          <w:b/>
          <w:i w:val="false"/>
          <w:color w:val="000000"/>
        </w:rPr>
        <w:t>
бюджеттің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293"/>
        <w:gridCol w:w="713"/>
        <w:gridCol w:w="653"/>
        <w:gridCol w:w="6813"/>
        <w:gridCol w:w="239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жылға</w:t>
            </w:r>
            <w:r>
              <w:br/>
            </w:r>
            <w:r>
              <w:rPr>
                <w:rFonts w:ascii="Times New Roman"/>
                <w:b w:val="false"/>
                <w:i w:val="false"/>
                <w:color w:val="000000"/>
                <w:sz w:val="20"/>
              </w:rPr>
              <w:t>
нақтыланған</w:t>
            </w:r>
            <w:r>
              <w:br/>
            </w:r>
            <w:r>
              <w:rPr>
                <w:rFonts w:ascii="Times New Roman"/>
                <w:b w:val="false"/>
                <w:i w:val="false"/>
                <w:color w:val="000000"/>
                <w:sz w:val="20"/>
              </w:rPr>
              <w:t>
бюджеті</w:t>
            </w:r>
          </w:p>
        </w:tc>
      </w:tr>
      <w:tr>
        <w:trPr>
          <w:trHeight w:val="30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әкiмгері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746444,7</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413838,0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190000,0</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сәулет және</w:t>
            </w:r>
            <w:r>
              <w:br/>
            </w:r>
            <w:r>
              <w:rPr>
                <w:rFonts w:ascii="Times New Roman"/>
                <w:b w:val="false"/>
                <w:i w:val="false"/>
                <w:color w:val="000000"/>
                <w:sz w:val="20"/>
              </w:rPr>
              <w:t>
қала құрылысы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190000,0</w:t>
            </w:r>
          </w:p>
        </w:tc>
      </w:tr>
      <w:tr>
        <w:trPr>
          <w:trHeight w:val="6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w:t>
            </w:r>
            <w:r>
              <w:br/>
            </w:r>
            <w:r>
              <w:rPr>
                <w:rFonts w:ascii="Times New Roman"/>
                <w:b w:val="false"/>
                <w:i w:val="false"/>
                <w:color w:val="000000"/>
                <w:sz w:val="20"/>
              </w:rPr>
              <w:t>
қорының тұрғын үй құрылысы және</w:t>
            </w:r>
            <w:r>
              <w:br/>
            </w:r>
            <w:r>
              <w:rPr>
                <w:rFonts w:ascii="Times New Roman"/>
                <w:b w:val="false"/>
                <w:i w:val="false"/>
                <w:color w:val="000000"/>
                <w:sz w:val="20"/>
              </w:rPr>
              <w:t>
(немесе) сатып алу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190000,0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223838,0</w:t>
            </w:r>
          </w:p>
        </w:tc>
      </w:tr>
      <w:tr>
        <w:trPr>
          <w:trHeight w:val="6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сәулет және</w:t>
            </w:r>
            <w:r>
              <w:br/>
            </w:r>
            <w:r>
              <w:rPr>
                <w:rFonts w:ascii="Times New Roman"/>
                <w:b w:val="false"/>
                <w:i w:val="false"/>
                <w:color w:val="000000"/>
                <w:sz w:val="20"/>
              </w:rPr>
              <w:t>
қала құрылысы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223838,0</w:t>
            </w:r>
          </w:p>
        </w:tc>
      </w:tr>
      <w:tr>
        <w:trPr>
          <w:trHeight w:val="9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w:t>
            </w:r>
            <w:r>
              <w:br/>
            </w:r>
            <w:r>
              <w:rPr>
                <w:rFonts w:ascii="Times New Roman"/>
                <w:b w:val="false"/>
                <w:i w:val="false"/>
                <w:color w:val="000000"/>
                <w:sz w:val="20"/>
              </w:rPr>
              <w:t>
стратегиясын іске асыру</w:t>
            </w:r>
            <w:r>
              <w:br/>
            </w:r>
            <w:r>
              <w:rPr>
                <w:rFonts w:ascii="Times New Roman"/>
                <w:b w:val="false"/>
                <w:i w:val="false"/>
                <w:color w:val="000000"/>
                <w:sz w:val="20"/>
              </w:rPr>
              <w:t>
шеңберінде инженерлік</w:t>
            </w:r>
            <w:r>
              <w:br/>
            </w:r>
            <w:r>
              <w:rPr>
                <w:rFonts w:ascii="Times New Roman"/>
                <w:b w:val="false"/>
                <w:i w:val="false"/>
                <w:color w:val="000000"/>
                <w:sz w:val="20"/>
              </w:rPr>
              <w:t>
коммуникациялық инфрақұрылымды</w:t>
            </w:r>
            <w:r>
              <w:br/>
            </w:r>
            <w:r>
              <w:rPr>
                <w:rFonts w:ascii="Times New Roman"/>
                <w:b w:val="false"/>
                <w:i w:val="false"/>
                <w:color w:val="000000"/>
                <w:sz w:val="20"/>
              </w:rPr>
              <w:t>
дамыту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223838,0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13239,0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13239,0</w:t>
            </w:r>
          </w:p>
        </w:tc>
      </w:tr>
      <w:tr>
        <w:trPr>
          <w:trHeight w:val="6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сәулет және</w:t>
            </w:r>
            <w:r>
              <w:br/>
            </w:r>
            <w:r>
              <w:rPr>
                <w:rFonts w:ascii="Times New Roman"/>
                <w:b w:val="false"/>
                <w:i w:val="false"/>
                <w:color w:val="000000"/>
                <w:sz w:val="20"/>
              </w:rPr>
              <w:t>
қала құрылысы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13239,0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13239,0</w:t>
            </w:r>
          </w:p>
        </w:tc>
      </w:tr>
      <w:tr>
        <w:trPr>
          <w:trHeight w:val="9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 ортаны</w:t>
            </w:r>
            <w:r>
              <w:br/>
            </w:r>
            <w:r>
              <w:rPr>
                <w:rFonts w:ascii="Times New Roman"/>
                <w:b w:val="false"/>
                <w:i w:val="false"/>
                <w:color w:val="000000"/>
                <w:sz w:val="20"/>
              </w:rPr>
              <w:t>
және жануарлар дүниесін қорғау,</w:t>
            </w:r>
            <w:r>
              <w:br/>
            </w:r>
            <w:r>
              <w:rPr>
                <w:rFonts w:ascii="Times New Roman"/>
                <w:b w:val="false"/>
                <w:i w:val="false"/>
                <w:color w:val="000000"/>
                <w:sz w:val="20"/>
              </w:rPr>
              <w:t>
жер қатынастары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188185,7</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188185,7</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сәулет және</w:t>
            </w:r>
            <w:r>
              <w:br/>
            </w:r>
            <w:r>
              <w:rPr>
                <w:rFonts w:ascii="Times New Roman"/>
                <w:b w:val="false"/>
                <w:i w:val="false"/>
                <w:color w:val="000000"/>
                <w:sz w:val="20"/>
              </w:rPr>
              <w:t>
қала құрылысы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188185,7</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жуйесінің дамуы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188185,7</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97182,0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97182,0</w:t>
            </w:r>
          </w:p>
        </w:tc>
      </w:tr>
      <w:tr>
        <w:trPr>
          <w:trHeight w:val="9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97182,0</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97182,0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34000,0</w:t>
            </w:r>
          </w:p>
        </w:tc>
      </w:tr>
      <w:tr>
        <w:trPr>
          <w:trHeight w:val="6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34000,0</w:t>
            </w:r>
          </w:p>
        </w:tc>
      </w:tr>
      <w:tr>
        <w:trPr>
          <w:trHeight w:val="6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тұлғалардың жарғылық</w:t>
            </w:r>
            <w:r>
              <w:br/>
            </w:r>
            <w:r>
              <w:rPr>
                <w:rFonts w:ascii="Times New Roman"/>
                <w:b w:val="false"/>
                <w:i w:val="false"/>
                <w:color w:val="000000"/>
                <w:sz w:val="20"/>
              </w:rPr>
              <w:t>
капиталын ұлғайту және</w:t>
            </w:r>
            <w:r>
              <w:br/>
            </w:r>
            <w:r>
              <w:rPr>
                <w:rFonts w:ascii="Times New Roman"/>
                <w:b w:val="false"/>
                <w:i w:val="false"/>
                <w:color w:val="000000"/>
                <w:sz w:val="20"/>
              </w:rPr>
              <w:t>
қалыптастыру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