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560b" w14:textId="1445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халықтың нысаналы топтарын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2010 жылғы 30 қарашадағы № 569 қаулысы. Қостанай облысы Лисаков қаласының Әділет басқармасында 2010 жылғы 24 желтоқсанда № 9-4-174 тіркелді. Күші жойылды - Қолданыстағы мерзімінің тоқтатылуымен байланысты Қостанай облысы Лисаков қаласының әкімінің аппарат 2012 жылғы 6 қаңтардағы № 13-1-14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Лисаков қаласының әкімінің аппарат 2012.01.06 № 13-1-14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халықтың нысаналы топтары болып мынадай санаттар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– заңды тұлғаның таратылуына не жұмыс беруші – жеке тұлғаның қызметі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он екі және одан да артық ай ұзақ жұмыссыздықты бастан кешірген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оны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Лисаков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Бермухамбетова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