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e7da" w14:textId="e05e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w:t>
      </w:r>
    </w:p>
    <w:p>
      <w:pPr>
        <w:spacing w:after="0"/>
        <w:ind w:left="0"/>
        <w:jc w:val="both"/>
      </w:pPr>
      <w:r>
        <w:rPr>
          <w:rFonts w:ascii="Times New Roman"/>
          <w:b w:val="false"/>
          <w:i w:val="false"/>
          <w:color w:val="000000"/>
          <w:sz w:val="28"/>
        </w:rPr>
        <w:t>Қостанай облысы Аманкелді ауданы мәслихатының 2010 жылғы 13 шілдедегі № 188 шешімі. Қостанай облысы Аманкелді ауданының Әділет басқармасында 2010 жылғы 12 тамызда № 9-6-114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7-бабының 3-тармағының </w:t>
      </w:r>
      <w:r>
        <w:rPr>
          <w:rFonts w:ascii="Times New Roman"/>
          <w:b w:val="false"/>
          <w:i w:val="false"/>
          <w:color w:val="000000"/>
          <w:sz w:val="28"/>
        </w:rPr>
        <w:t>4)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Аманкелді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 жылға ауылдық елді мекендерге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алуына бюджеттік кредит түрінде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он күнтізбелік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Кезектен тыс сессия</w:t>
      </w:r>
      <w:r>
        <w:br/>
      </w:r>
      <w:r>
        <w:rPr>
          <w:rFonts w:ascii="Times New Roman"/>
          <w:b w:val="false"/>
          <w:i w:val="false"/>
          <w:color w:val="000000"/>
          <w:sz w:val="28"/>
        </w:rPr>
        <w:t>
</w:t>
      </w:r>
      <w:r>
        <w:rPr>
          <w:rFonts w:ascii="Times New Roman"/>
          <w:b w:val="false"/>
          <w:i/>
          <w:color w:val="000000"/>
          <w:sz w:val="28"/>
        </w:rPr>
        <w:t>      төрағасы                                  Р. Есмағанбетов</w:t>
      </w:r>
    </w:p>
    <w:p>
      <w:pPr>
        <w:spacing w:after="0"/>
        <w:ind w:left="0"/>
        <w:jc w:val="both"/>
      </w:pPr>
      <w:r>
        <w:rPr>
          <w:rFonts w:ascii="Times New Roman"/>
          <w:b w:val="false"/>
          <w:i/>
          <w:color w:val="000000"/>
          <w:sz w:val="28"/>
        </w:rPr>
        <w:t>      Аудандық мәслихат хатшысы                  Ж. Оташев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"Аманкелді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Т.Карбозов</w:t>
      </w:r>
      <w:r>
        <w:br/>
      </w:r>
      <w:r>
        <w:rPr>
          <w:rFonts w:ascii="Times New Roman"/>
          <w:b w:val="false"/>
          <w:i w:val="false"/>
          <w:color w:val="000000"/>
          <w:sz w:val="28"/>
        </w:rPr>
        <w:t>
</w:t>
      </w:r>
      <w:r>
        <w:rPr>
          <w:rFonts w:ascii="Times New Roman"/>
          <w:b w:val="false"/>
          <w:i/>
          <w:color w:val="000000"/>
          <w:sz w:val="28"/>
        </w:rPr>
        <w:t>      13 шілде 2010 жыл</w:t>
      </w:r>
    </w:p>
    <w:p>
      <w:pPr>
        <w:spacing w:after="0"/>
        <w:ind w:left="0"/>
        <w:jc w:val="both"/>
      </w:pPr>
      <w:r>
        <w:rPr>
          <w:rFonts w:ascii="Times New Roman"/>
          <w:b w:val="false"/>
          <w:i/>
          <w:color w:val="000000"/>
          <w:sz w:val="28"/>
        </w:rPr>
        <w:t>      "Аманкелді ауданының ауыл</w:t>
      </w:r>
      <w:r>
        <w:br/>
      </w:r>
      <w:r>
        <w:rPr>
          <w:rFonts w:ascii="Times New Roman"/>
          <w:b w:val="false"/>
          <w:i w:val="false"/>
          <w:color w:val="000000"/>
          <w:sz w:val="28"/>
        </w:rPr>
        <w:t>
</w:t>
      </w:r>
      <w:r>
        <w:rPr>
          <w:rFonts w:ascii="Times New Roman"/>
          <w:b w:val="false"/>
          <w:i/>
          <w:color w:val="000000"/>
          <w:sz w:val="28"/>
        </w:rPr>
        <w:t>      шаруашылығы және ветеринария</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______________________ Е.Ещанов</w:t>
      </w:r>
      <w:r>
        <w:br/>
      </w:r>
      <w:r>
        <w:rPr>
          <w:rFonts w:ascii="Times New Roman"/>
          <w:b w:val="false"/>
          <w:i w:val="false"/>
          <w:color w:val="000000"/>
          <w:sz w:val="28"/>
        </w:rPr>
        <w:t>
</w:t>
      </w:r>
      <w:r>
        <w:rPr>
          <w:rFonts w:ascii="Times New Roman"/>
          <w:b w:val="false"/>
          <w:i/>
          <w:color w:val="000000"/>
          <w:sz w:val="28"/>
        </w:rPr>
        <w:t>      13 шілде 2010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