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fb68a" w14:textId="a6fb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ауданында 2010 жылы қоғамдық жұмыстарды ұйымдастыру туралы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әкімдігінің 2010 жылғы 10 ақпандағы № 47 қаулысы. Қостанай облысы Әулиекөл ауданының Әділет басқармасында 2010 жылғы 16 наурызда № 9-7-115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2001 жылғы 23 қаңтардағы "Халықты жұмыспен қамту туралы" Заңын іске асыру жөніндегі шаралар туралы" қаулысымен бекітілген қоғамдық жұмыстарды ұйымдастыру және қаржыландыру Ережелеріне сәйкес, Әулиекөл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отырылған ақылы қоғамдық жұмыстарды ұйымдастыру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 жұмыс орындарын беретін кәсіпорындардың тізбесі, жұмыстардың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түрлері мен көлемі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"Әулиекөл ауданының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бағдарламалар бөлімі" мемлекеттік мекемесі (бұдан әрі - уәкілетті орган) ақылы қоғамдық жұмыстарды ұйымдастыру үшін жұмыс орындарын беретін кәсіпорын басшыларымен жұмыстардың нақты түрлері мен көлемін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орындауға шарт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Қоғамдық жұмыстарды ұйымдастыруды қолданыстағы заңнамаға сәйкес, Уәкілетті орган мен тізбеде бекітілген ұйымдар арасында жасалған, қоғамдық жұмыстарды орындау шартында көрсетілген талаптарында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Бюджеттік бағдарламалардың әкімгері кәсіпорындармен көрсетілетін жұмыс пен қызметті төлеу кезінде қоғамдық жұмыстардың барлық түрлерін, көлемдері мен талаптарын есепке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Қоғамдық жұмыстарды қаржыландырудың мынадай тәртібі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шарттары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қоғамдық жұмысқа қатысушылардың еңбегін төлеу Қазақстан Республикасының 2009 жылғы 7 желтоқсандағы "2010-2012 жылдарға арналған республикалық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бір жарым ең төменгі еңбекақы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еңбекті төлеуге, Әлеуметтік сақтандырудың мемлекеттік қорына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төлеуге шығыстар Қазақстан Республикасының қолданыстағы заңнамасымен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белгіленген мөлшерде, қоғамдық жұмысқа қатысушыларға тиесілі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еңбекақыны есепке алу және төлеу бойынша екінші деңгейдегі банктердің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қызметтеріне комиссиялық сыйақы төлеуге, сондай-ақ әлеуметтік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келісім шартпен белгіленген мөлшерде, аудандық бюджет қаражаты есебінен өтеледі;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бюджеттік қаражаттар ай сайын жұмысқа қабылдау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бұйрықтың көшірмесін, жұмыс уақыты есебінің табелін, еңбекақының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тізімдемесін - есеп айырысуының есептеулерін тапсырған жағдайда жұмыс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берушілердің есеп айырысу шотына аударылады.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орындалуына бақылау жасау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рет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Р. Нұғманова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 әкімдігінің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сақтау басқармасының "Әулиекөл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орталық ауруханасы"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бас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Шульгин Сергей Владимирович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Әулиекөл ауданы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әкімдігінің 2010 жылғы 10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 қаулысына қосымша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Ақылы қоғамдық жұмыстарды ұйымдастыру</w:t>
      </w:r>
      <w:r>
        <w:br/>
      </w:r>
      <w:r>
        <w:rPr>
          <w:rFonts w:ascii="Times New Roman"/>
          <w:b/>
          <w:i w:val="false"/>
          <w:color w:val="000000"/>
        </w:rPr>
        <w:t>
үшін жұмыс орындарын беретін кәсіпорындардың</w:t>
      </w:r>
      <w:r>
        <w:br/>
      </w:r>
      <w:r>
        <w:rPr>
          <w:rFonts w:ascii="Times New Roman"/>
          <w:b/>
          <w:i w:val="false"/>
          <w:color w:val="000000"/>
        </w:rPr>
        <w:t>
тізбесі, жұмыстардың түрлері мен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533"/>
        <w:gridCol w:w="1693"/>
        <w:gridCol w:w="5373"/>
        <w:gridCol w:w="173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күндері)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Ауруханалық кешеннің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көркейту: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ауруханалық кешеннің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үнемі тазарту - 43848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және көшеттерді қию - 1000 дана, ағаштарды ақтау - 200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қоршауды сырлау - 400 шаршы метр.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 әкімдігінің "Әулиекөл — сервис" мемлекеттік коммуналдық кәсіпорны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селосын көркейту: орталық алаң аумағын, оған іргелес жаяу жолдарды, саяжолдарды тазарту - 28473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саябақ аумағын тазарту — 46800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орталығындағы ағаштар мен көшеттерді қию - 1000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Байтұрсынов, Алтынсарин, Октябрь көшелері бойындағы ағаштарын және жол жиектемелерін ақтау- 600 дана, 240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орталығында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гүлбақтарды отырғызу, үнемі суару және шөп жұлу - 500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 бойынша ағаштарды және көшеттерді отырғызу, Байтұрсынов - 100 дана, Октябрь - 100 дана, Алтынсарин - 200 дана, Тұрғымбаев - 120 дана, орталық бақ аумағы - 300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Строительная, Степной көшелері бойынша құлаған құрылыстарды бұзуға көмек көрсету, оған іргелес аумақтарын тазарту - 700 шаршы метр, құрылыс қоқыстарын шығару - 50 тонна.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Алтынсарин, Байтұрсынов, 1 Май, Октябрь, Баймағамбетов, Тұрғымбаев көшелерінің аумақтарын тазарту - 224500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Комсомольское, Купальное, Учительское көлдеріне іргелес аумақтарды тазарту - 15500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Сиянов, Ленина, Мира көшелер аумағын тазарту - 145500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көшесінің аумағын тазарту - 5000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кешені аумағын тазарту - 40000 шаршы метр, қоқыс шығару - 10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Мамедов, Торғай, Степной көшелерінің аумағын тазарту - 18000 шаршы метр.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 әкімдігінің "Әулиекөл — сервис" мемлекеттік коммуналдық кәсіпорны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селосын көркейту: Жамбыл, Приэлеваторная, Гагарин, Пацаев көшелерінің аумақтарын тазарту - 149500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аланды тазарту - 9000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орталығындағы ағаштарды және көшеттерді ұию - 150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Пацаев, Қостанай көшелерінде ағаштарды отырғызу - 1250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орталығында гүлбақтар отырғызу, үнемі суару және шөп жұлу - 50 шаршы метр; село орталығындағы ескерткішті жөндеу - 50 шаршы мерт (ақтау, сырлау);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Гагарин, Мира көшесі бойындағы құлаған үйлер мен құрылыстарды бұзуға көмек көрсету, оған іргелес аумақтарын тазарту - 900 шаршы метр, құрылыс қоқыстарын тиеу және шығару - 30 тонна.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медициналық-санитарлық көмек орталығы үй-жайын жөндеуге қатысу - 1390 шаршы мерт (ақтау, сырлау).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 әкімдігінің "Әулиекөл — сервис" мемлекеттік коммуналдық кәсіпорны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Диевка селосын көркейту: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Абай, Мир, Ленин, Майлин көшесі аумақтарын үнемі тазарту - 30000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үйіне іргелес шағын гүлбақты, аумақты үнемі тазарту - 10400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Абай, Мир, Ленин, Майлин көшелері бойындағы қоршауды және жиектасты ақтау - 180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отырғызу - 100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ақтау - 500 дана, бағандарды сырлау - 60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орталығында гүлбақтар отырғызу, үнемі суару және шөп жұлу - 80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отырғызған шағын гүлбақтарды күн сайын суару және шөп жұлу - 180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орталығындағы ескерткішті жөндеу - 63 шаршы метр (сылау, ақтау).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 әкімдігінің "Әулиекөл — сервис" мемлекеттік коммуналдық кәсіпорны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селосын көркейту: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Баймағамбетов, Ленин, Қазақстанның 60 жылдығы көшелерінің аумақтарын тазарту - 16000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аланды және Мәдениет үйіне, дәрігерлік амбулаторияға іргелес аумақтарды тазарту - 7000 шаршы метр, ағаштар мен көшеттерді қию - 400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Баймағамбетов, Ленин, Мира көшелері бойында ағаштар отырғызу - 400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орталығында гүлбақтар отырғызу, үнемі суару және шөп жұлу - 16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орталығындағы ескерткішті жөндеу - 50 шаршы метр (ақтау, сырлау);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Ленин көшелері бойындағы құлаған үйлер мен құрылыстарды бұзуға көмек көрсету, оған іргелес аумақтарды тазарту - 500 шаршы метр, құрылыс қоқыстарын тиеу және шығару - 20 тонна.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ғимаратын жөндеуге қатысу - 50 шаршы метр (сылау, ақтау, сырлау).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Дәрігерлік амбулатория ғимаратын жөндеуге қатысу - 90 шаршы метр (ақтау, сырлау).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 әкімдігінің "Әулиекөл — сервис" мемлекеттік коммуналдық кәсіпорны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Қосағал селосын көркейту: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Қазақ, Комсомольская, Пришкольная көшелерінің аумақтарын тазарту - 20000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гүлбақтарды тазарту - 800 шары метр, ағаштар мен көшеттерді қию - 200 дана, қоқыс шығару - 1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орталығында ағаштар отырғызу - 200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орталығындағы ескерткішті жөндеу - 80 шаршы метр (сылау, ақтау, сырлау);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Школьная, Степная, Қазақ көшелері бойындағы құлаған үйлер мен құрылыстарды бұзуға көмек көрсету, оған іргелес аумақтарын тазарту - 112 шаршы метр, құрылыс қоқыстарын тиеу және шығару - 6 тонна.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үй-жайын жөндеуге қатысу - 900 шаршы метр (сылау, ақтау, сырлау). Селолық клуб, кітапхана және дәрігерлік пункт үй-жайларын жөндеуге қатысу - 1500 шаршы метр (сылау, ақтау, сырлау).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 әкімдігінің "Әулиекөл — сервис" мемлекеттік коммуналдық кәсіпорны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кесі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поселкесін көркейту: Ленин, Карл Маркс, Кәукетаев, Степная, Серіков көшелерінің аумақтарын тазарту - 115500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орталығындағы алаңдарды тазарту - 1000 шаршы метр, ағаштар мен көшеттерді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қию - 300 дана, ағаштарды ақтау - 100 дана, қоқыс шығару - 1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саябағының аумағын тазарту - 8000 шаршы метр, ағаштар мен көшеттерді қию - 300 дана, ағаштарды ақтау - 150 дана, қоқыс шығару - 2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ауруханасына іргелес аумақтарын тазарту -25000 шаршы метр, ағаштар мен көшеттерді қию - 100 дана, қоқыс шығару - 2 тонны;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Ленин, Калинин, Карл Маркс көшелерінде ағаштарды отырғызу - 240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орталығындағы ескерткішті жөндеу - 50 шаршы метр (сылау, ақтау, сырлау);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Серіков, ленин көшелеріндегі шұңқырларды жабу жөндеуіне қатысу - 12700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 үй-жайын жөндеуге қатысу - 2600 шаршы метр (сылау, ақтау, сырлау).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 әкімдігінің "Әулиекөл — сервис" мемлекеттік коммуналдық кәсіпорны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 селосын көркейту: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Карпов, Наметов, Баймағамбетов көшесі аумақтарын тазарту - 20800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орталығындағы шағын гүлбақтарды тазарту - 17500 шаршы метр, ағаштарды және көшеттерді қию - 550 дана, қоқыс шығару - 8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орталығында ағаштар отырғызу - 200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 аумағын жинау - 27200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орталығындағы ескерткішті жөндеу - 30 шаршы метр (сылау, ақтау, сырлау);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 бойындағы құлаған үйлер мен құрылыстарды бұзуға көмек көрсету, оған іргелес аумақтарын тазарту - 800 шаршы метр, құрылыс қоқыстарын тиеу және шығару - 7 тонна.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Дәрігерлік амбулаторияның, мұражайдың үй-жайларын, Мәдениет Үйін жөндеуге қатысу - 2640 шаршы метр (ақтау, сырлау).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 әкімдігінің "Әулиекөл — сервис" мемлекеттік коммуналдық кәсіпорны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селосын көркейту: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Комсомольская, Студенческая, Терешкова, Восточная, Западная көшелерін, автобус аялдамаларын аумақтарын тазарту - 30000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алаңды, саябақты тазарту - 6000 шаршы метр; село орталығында ағаштар отырғызу - 200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орталығындағы ескерткішті, Пришкольная, Жданов көшелері бойынша туысқан зираттарын жөндеу - 60 шаршы метр (сылау, ақтау, сырлау);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орталығында гүлбақтарды отырғызу, үнемі суару және шөп жұлу - 30 шаршы метр. Дәрігерлік амбулатория және мектеп үй-жайларын жөндеуге қатысу - 300 шаршы метр (сылау, ақтау, сырлау).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Лаврентьев селосын көркейту: орталық көше аумағын тазарту - 10000 шаршы метр; ағаштар отырғызу - 25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үй-жайын және фельдшерлік пунктін жөндеуге қатысу - 973 шаршы метр (сылау, ақтау, сырлау).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 әкімдігінің "Әулиекөл — сервис" мемлекеттік коммуналдық кәсіпорны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округы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селосын көркейту: Ленин, Баймағамбетов, Комсомольская, СССР 60 жылдағы, Мира, Гагарин, Пристанционная көшелерінің аумақтарын тазарту - 32000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үй-жайын жөндеуге қатысу - 933 шаршы метр (сылау, ақтау, сырлау). Соснов селосын көркейту: орталық көшесі аумағын тазарту - 12000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үй-жайларын жөндеуге қатысу - 1360 шаршы метр (сылау, ақтау, сырлау).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Қырғуыз селосын көркейту: село көшелерін тазарту - 12000 шаршы метр, қоқыс шығару - 50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үй-жайларын жөндеуге қатысу - 880 шаршы метр (сылау, ақтау, сырлау).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 әкімдігінің "Әулиекөл — сервис" мемлекеттік коммуналдық кәсіпорны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Юльев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Юльев селосын көркейту: Баймағамбетов, Ленин, Панфилов, Комсомольская, Октябрь, Советская көшесі аумақтарын тазарту — 105000 шаршы метр; саябақтын демалыс аумағын тазарту - 15930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орталығындағы қоршауды ақтау - 200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орталығында гүлбақтарды отырғызу, үнемі оны суару және шөп жұлу - 85 шаршы метр; Ленин, Панфилов, Советская көшелері бойындағы құлаған үйлер мен құрылыстарды бұзуға көмек көрсету, оған іргелес аумақтарын тазарту - 750 шаршы метр, құрылыс қоқыстарын тиеу және шығару - 30 тонна.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 әкімдігінің "Әулиекөл — сервис" мемлекеттік коммуналдық кәсіпорны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Тимофеев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Тимофеев селосын көркейту: Нечипуренко, Школьная, Тұрғымбаев көшелерінің аумақтарын тазарту - 24500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мен көшеттерді қию - 750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орталығын гүлбақтарға бөлу, оны суару және шөп жұлу - 15 шаршы метр; орталық саябақ пен сквер аумағын тазарту - 12500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Дәрігерлік амбулатория үй-жайын жөндеуге қатысу - 150 шаршы метр (ақтау, сырлау).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үй-жайын жөндеуге қатысу - 2500 шаршы метр (ақтау, сырлау).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 әкімдігінің "Әулиекөл — сервис" мемлекеттік коммуналдық кәсіпорны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Тұрғынбаев атындағы селоны көркейту: Абай, Больничная, Школьная, Алтынсарин, Молодежная көшелерінің аумақтарын тазарту - 72000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орталығындағы саяжолды тазарту - 9000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мен көшеттерді қию - 200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орталығында ағаштар отырғызу - 500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орталығындағы ескерткішті жөндеу - 40 шаршы метр (сылау, ақтау, сырлау);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орталығын гүлбақтарға бөлу, үнемі оны суару және шөп жұлу - 20 шаршы метр; Абай, Школьная, Больничная, Молодежная көшелері бойындағы құлаған үйлер мен құрылыстарды бұзуға көмек көрсету, оған іргелес аумақтарын тазарту -4000 шаршы метр, құрылыс қоқыстарын тиеу және шығару - 30 тонна.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үй-жайын жөндеуге қатысу - 750 шаршы метр (сылау, ақтау, сырлау).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 әкімдігінің "Әулиекөл — сервис" мемлекеттік коммуналдық кәсіпорны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 селосын көркейту: Ленин, Резниченко, Комсомольская, Абай, Черкашин, Школьная көшелерінің аумақтарын тазарту - 90000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алаң, сквер аумағын үнемі тазарту - 12000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орталығындағы ағаштар мен көшеттерді қию -400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орталығындағы ескерткішті жөндеу - 100 шаршы метр (сылау, ақтау, сырлау).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 әкімдігінің "Әулиекөл — сервис" мемлекеттік коммуналдық кәсіпорны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селосын көркейту: Советская, Гагарин, Комсомольская, Уәлиханов көшелерінің аумақтарын тазарту - 30000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орталығындағы ағаштар мен көшеттерді қию — 300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орталығында ағаштар отырғызу - 200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орталығындағы қоршауды ақтау - 500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орталығында гүлбақтарды отырғызу, үнемі оны суару және шөп жұлу - 200 шаршы метр; село орталығындағы ескерткішті жөндеу - 100 шаршы метр (сылау, ақтау, сырлау).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Садовая, Чехов көшелері бойындағы құлаған үйлер мен құрылыстарды бұзуға көмек көрсету, оған іргелес аумақтарын тазарту - 220 шаршы метр, құрылыс қоқыстарын тиеу және шығару - 11 тонна. Дәрігерлік амбулатория, кітапхана үй-жайын жөндеуге қатысу - 446 шаршы метр (сылау, ақтау, сырлау).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 әкімдігінің "Әулиекөл — сервис" мемлекеттік коммуналдық кәсіпорны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 селосын көркейту: орталық көшенің аумағын тазарту — 16000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фельдшерлік пункт, мектеп, Мәдениет үйіне іргелес аумақтарын тазарту - 3600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қию - 200 дана; село орталығында ағаштар отырғызу - 100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орталығында гүлбақтарды отырғызу, үнемі оны суару және шөп жұлу - 40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үй-жайын жөндеуге қатысу - 3500 шаршы метр (сылау, ақтау, сырлау).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