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22b" w14:textId="5737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2010 жылғы 2 ақпандағы № 190 шешімі. Қостанай облысы Денисов ауданының Әділет басқармасында 2010 жылғы 5 наурызда № 9-8-147 тіркелді. Күші жойылды - Қостанай облысы Денисов ауданы мәслихатының 2015 жылғы 20 ақпандағы № 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20.02.2015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Барлық мәтіні бойынша "автотұрақтар" сөздерінен кейін "(паркингтер), Қазақстан Республикасының 2008 жылғы 10 желтоқсандағы "Салық және бюджетке төленетін басқа да міндетті төлемдер туралы" кодексінің 386 бабының 1-1 тармағында көрсетілгеннен басқа" сөздермен толықтыру - Қостанай облысы Денисов ауданы мәслихатының 2010.10.21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өткеннен кейін қолданысқа енгізіледі) шешімімен.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жылдың 23 қаңтарындағы "Қазақстан Республикасында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жылдың 10 желтоқсанындағы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әкімдіктің 2009 жылдың 5 қарашасындағы № 224 "Жер салығының базалық ставкаларына ұсынылған түзету коэффициентерін Денисов аудандық мәслихатының бекітуіне енгізу туралы" қаулысына сәйкес және жерлерді аймақтарға бөлу жобасының (схемасының) негізінде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№ 5 аймақта орналасқан жерлер үшін автотұрақтарға (паркингтерге), автомобильге май құю станцияларына бөлінген (бөліп шығарылған) жерлерді қоспағанда, жер салығының базалық ставкалары 10 пайызға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Қостанай облысы Денисов </w:t>
      </w:r>
      <w:r>
        <w:rPr>
          <w:rFonts w:ascii="Times New Roman"/>
          <w:b w:val="false"/>
          <w:i w:val="false"/>
          <w:color w:val="ff0000"/>
          <w:sz w:val="28"/>
        </w:rPr>
        <w:t xml:space="preserve">ауданы мәслихатының 2012.04.09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Қазақстан Республикасының 2008 жылғы 10 желтоқсандағы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жоғарлатылсын: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7 аймақта, автотұрақтарға (паркингтерге), автомобильге май құю станцияларына бөлінген (бөліп шығарылған) жерлерді қоспағанда, 10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8 аймақта, автотұрақтарға (паркингтерге), автомобильге май құю станцияларына бөлінген (бөліп шығарылған) жерлерді қоспағанда, 20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 аймақта, автотұрақтарға (паркингтерге), автомобильге май құю станцияларына бөлінген (бөліп шығарылған) жерлерді қоспағанда, 30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10 аймақта, автотұрақтарға (паркингтерге), автомобильге май құю станцияларына бөлінген (бөліп шығарылған) жерлерді қоспағанда, 40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11 аймақта, автотұрақтарға (паркингтерге), автомобильге май құю станцияларына бөлінген (бөліп шығарылған) жерлерді қоспағанда, 50 пайызға.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тармақ жаңа редакцияда - Қостанай облысы Денисов ауданы мәслихатының 2012.04.09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үшінші сессиясының төрағасы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ауданының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бастығының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А. Киселев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Министірлігінің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 Денисов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Мақашев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