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a875" w14:textId="d1da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әкімінің 2010 жылғы 11 қаңтардағы № 3 қаулысы. Қостанай облысы Жітіқара ауданының Әділет басқармасында 2010 жылы 27 қаңтарда № 9-10-132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"Халықты жұмыспен қамту туралы" 2001 жылғы 23 қаңтардағы Заңының 20 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2001 жылғы 23 қаңтардағы Заңының 31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2010 жылға арналған қоғамдық жұмыстардың түрлері мен көлемдері, базасында қоғамдық жұмыстар ұйымдастырылатын ұйымдардың қоса ұсынылған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жұмыстармен айналысатын азаматтардың еңбек ақысы аудандық бюджет қаражаттары есебінен айына бір жарым айлық ең төменгі жалақы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 жылға арналған қоғамдық жұмыстарды ұйымдастыру кезінде "Жітіқара ауданының жұмыспен қамту және әлеуметтік бағдарламалар бөлімі" мемлекеттік мекемесі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сақтандырудың Мемлекеттік қорына әлеуметтік аударымдар мен әлеуметтік салықтың аудандық бюджеттен төленетіндігі және жұмыс берушілердің есеп айырысу шоттарына аударылатындығы;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шартпен белгіленген мөлшерлерде жалақыны аудару және төлеу бойынша екінші деңгейдегі банктердің қызметтеріне комиссиялық сыйақы төлеу шығындары жұмыс берушілердің есеп айырысу шоттарына аудандық бюджеттен төленетіндегі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"Жітіқара ауданының тұрғын үй-коммуналдық шаруашылық, жолаушылар көлігі және автомобиль жолдары бөлімі" мемлекеттік мекемесі Жітіқара ауданы әкімдігінің "Жітіқара ауданының тұрғын үй-коммуналдық шаруашылық, жолаушылар көлігі және автомобиль жолдары бөлімі" мемлекеттік мекемесінің "Жітіқара Тазалық" мемлекеттік коммуналдық кәсіпорнымен көрсетілетін жұмыстар мен қызметтер өтемі кезінде қоғамдық жұмыстардың түрлері мен көлемдерін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 ұйымдастыру "Жітіқара ауданының жұмыспен қамту және әлеуметтік бағдарламалар бөлімі" мемлекеттік мекемесі мен тізбеде бекітілген ұйымдар арасында қолданыстағы заңнамаға сәйкес жасалған, қоғамдық жұмыстардың орындалу шартындағы көрсетілген жағдайларда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Қаулының орындалуын бақылау аудан әкімінің орынбасары А. А. Алиферецке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Әкімдіктің осы қаулысы оның бірінші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Қ. Испергенов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 11 қаңтар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әкімдік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 мен көлемдері, базасында қоғамдық жұмыстар ұйымдастырылатын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7933"/>
        <w:gridCol w:w="1973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</w:t>
            </w:r>
          </w:p>
        </w:tc>
      </w:tr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Большевик селолық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Тургеновка селосы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қоқыстан, батпақтан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көлікке қолмен тиеу, 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кешен аумағының арам 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тазартылуы;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тазартумен және әк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ерітіндісін дайындаумен жиек тастарды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Тургеновка селосы 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жиектерін арам 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қолмен 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тіректерін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бұталарды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Тургеновка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қоршауларды сырлау (әкім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Большевистк орта 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қоршауларын, спорт залын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аялдамасын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аялдамасын майлы сырмен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спорттық кешеннің ағымдық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қоршауларды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Тургеновка, Қосақан селолары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ескерткіштерінің ағымдық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сырмен сырлау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тірек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Пригородный ауылындағы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Пригородный ауылы аумағын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 көгалдандыруға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"Жітіқара" стелласынан "Жітіқара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қаласы-Қостанай қаласы" және "Жітіқара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– Орск қаласы" жолдар торабына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қоқыстан, батпақтан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жолының бойын жинау көлікке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тиеу, 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"Жітіқара" стелласы жанындағы 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 жанындағы аумақты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көшелеріндегі арам шөпті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жолдарын қоқыс пен батпақтан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отырғызу және олардың 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"Жітіқара" стелласының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жөндеуіне қатысу: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сылағының жөндеуі;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төрт автобус аялдамасының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жөндеуіне қатысу: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сырмен сырлау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шаршы метр</w:t>
            </w:r>
          </w:p>
        </w:tc>
      </w:tr>
      <w:tr>
        <w:trPr>
          <w:trHeight w:val="4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Шевченковка селосындағы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аумағын тұрақты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30 метр жолдар мен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 қоқыстан, батпақтан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қолмен тиеу, 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аумағындағы арам шөпті 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бұтақтарын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қолмен 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металл аркаларын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тіректерін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Тарас Шевченко ескерткішінің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 жөндеуіне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сырмен сырлау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тірек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Забеловка селосындағы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аумағын тұрақты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2 метр жолдар мен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жиектерінің екі жағын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батпақтан тазарту көлікке қолмен тиеу,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аумағын 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бойындағы арам шөптерді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бұталарды 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олардың 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отырғызу, олардың 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парктегі ағаштардың бұтақтарын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қолмен 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тіректерді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автобус аялдамаларының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жөндеуіне қатысу: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ғимараттарды бұзғаннан кейін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 және шығару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көшет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тірек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Тоқтаров селолық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Тоқтаров селосы аумағын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 көгалдандыруға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батпақтан, қоқыстан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қолмен тиеу, түсіру);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аумағын 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өзені арқылы көпірді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жиектерді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бетінің кіші жөндеуі – ұсақ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жас бұтақтарын жою;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бұтақтарын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Төлеген Тоқтаров ескерткішінің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айналасындағы металл қоршауды бояу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Мүктікөл селолық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Мүктікөл селосы аумағын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 көріктендіруге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қоқыстан, батпақтан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қолмен тиеу, 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аумағын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бұтақтарын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қолмен 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құбыры колонкаларының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жөндеуіне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Волгоград селосындағы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аумағын тұрақты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 көмек,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желектердің күтімі: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 жолдар жиектерін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батпақтан тазарту көлікке қолмен тиеу,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аумағының қоқысын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аумағын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аумағындағы арам шөпті 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 бойынан аркаға дейін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 маусымдық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дайындау, отырғызу,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 дайындау,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құру, олардың 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қолмен 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қаза болған жауынгерлер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ескерткішінің ағымдық жөндеуіне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сырмен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су бөлетін колонкалардың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жөндеуіне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құдықтарды тазарту, цементтік құрсауды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тіректерді әкпен бояу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бұта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Ырсай селосындағы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аумағын тұрақты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 көмек,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желектердің күтімі: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50 метр жолдар мен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 қоқыстан, батпақтан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қолмен тиеу, 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аялдамаларының аумағын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аумағындағы қоқысты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Желқуар өзенінің оң жағасының қоқысын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Желкуар өзені арқылы көпірден Глебовка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 торабына дейін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 бойының арам шөбін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аумағындағы арам шөпті 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аумағының қоқысын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ағаштарды, бұталарды 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олардың 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бұтақтарын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ағаштарға торлы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 құру;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Желқуар өзені арқылы көпірдің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 жөндеуіне қатысу: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сүйеніштер мен қоршауларды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жиектерді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аялдамасының ағымдық жөндеуі: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ауданымен шекарадағы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билбордтардың ағымдық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конструкцияларды бояу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Аққарға селосындағы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аумағын тұрақты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 көмек,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желектердің күтімі: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аумағын қоқыстан, батпақтан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жинау көлікке қолмен тиеу,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аумағын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кешенінің аумағын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кешені аумағының арам шөбін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аумағын арам шөптен 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 отырғызу,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 отырғызу, олардың 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бұтақтарын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тіректерін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ескерткіштердің ағымдық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бұта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тірек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Чайковский ауылындағы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ауыл аумағын тұрақты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 көмек,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желектердің күтімі: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5 метр жолдар мен жолдар жиектерін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батпақтан тазарту көлікке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тиеу, 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Желқуар өзені арқылы көпірді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батпақтан, 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аумағындағы арам шөпті 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бағы аумағын 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 кесу және сирету;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жас бұтақтарын жою;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бұтақтарын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 отырғызу және олардың 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қолмен 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тіректерін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 қоршауларын майлы сырмен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ескерткіштер мен мүсіндер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композицияларының ағымдық жөндеуі: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бетонды құрсаудың жөндеуі;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сырмен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сылағының жөндеуі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бұта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тірек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Степной селосындағы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аумағын тұрақты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қоқыстан, батпақтан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қолмен тиеу, 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гүл бағының аумағын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аумағының қоқысын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жиектерді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тіректерді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ағаштар, бұталар отырғызу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 отырғызу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бұтақтарын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қолмен 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аумағын көріктендіру: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тұрған үйлерді бұзғаннан кейін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құрылыс қоқысынан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автомобиль көлігіне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тірек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Приречный селосындағы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аумағын тұрақты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 көмек,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желектердің күтімі: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15 метр жолдар мен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 қоқыстан, батпақтан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қолмен тиеу, 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аялдамасының аумағын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аумағын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аумағындағы арам шөпті 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бұтақтарын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тазартумен және әк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ерітіндісін дайындаумен жиек тастарды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тіректерін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ескерткіштің ағымдық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сырмен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автобус аялдамасының ағымдық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металл аркаларын сырлау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тірек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Милютин селосындағы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аумағын тұрақты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 көмек,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желектердің күтімі: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 жолдар жиектерін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батпақтан тазарту көлікке қолмен тиеу,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кешеннің аумағындағы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 маусымдық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5 метр жол бойының екі жағын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шөптен қолмен маусымдық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күтімі;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қолмен 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село аумағын көріктендіру: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тіректерді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тазартумен және әк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ерітіндісін дайындаумен жиек тастарды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ағымдық жөндеуіне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сырмен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кешенінің ағымдық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қоршауларды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қоршаулардың ағымдық жөндеуі: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әкпен бояу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тірек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Тимирязев селосындағы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село аумағын тұрақты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 жолдар жиектерін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батпақтан тазарту көлікке қолмен тиеу,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аумағындағы және кіреберістегі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бойындағы арам шөптерді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кешеннің аумағындағы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 маусымдық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православиелік бейітінің 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қолмен 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тіректерді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тазартумен және әк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ерітіндісін дайындаумен жиек тастарды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спорт кешенінің ағымдық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қоршауларды сырлау;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тірек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Жітіқара қаласындағы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қала аумағын тұрақты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жүргіншілер өтетін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тротуарларды, автобус аялдамаларын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қардан, мұздан, батпақтан,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қолмен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 өтетін және жиектер жаны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көшелік тұрмыстық қоқысын,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батпағы мен қарын жинау көлікке қолмен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тиеу, түсіру;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ескі бөлігі аумағындағы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жолдар жиектерін тұрмыстық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батпақтан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50 метр жолдар мен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 қоқыстан, батпақтан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қолмен тиеу, түсіру: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автовокзалдан теміржол өткеліне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Байтұрсынов көшесінен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өзеніндегі екінші бөгетке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гараж кооперативінен фабрика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тазартумен және әк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ерітіндісін дайындаумен жиек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түріндегі көліктер өтетін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қоршауларын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тастарды майлы сырмен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қолмен 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тиеумен тұрмыстық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жапырақтар мен бұталардан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көгалдарды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жапырақтарды маусымдық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алаңды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атындағы бульвар аумағын жинау: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жүргіншілер аймағы;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тиеумен 6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ауданындағы демалыс аймағы аумағының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тастарды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тиеумен Жеңіс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паркі аумағының қоқысын 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парктегі жолдарды сыпыру;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тастарды, кіреберіс арканың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баспалдақтарын әкпен бояу;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тиеумен 6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ауданындағы гүл бағы аумағының қоқысын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бағындағы жолдарды сыпыру;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урналарды қоқыстан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бұрғыш орларды батпақтан,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бұталардың жас бұтақтарынан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көгалдарды қолмен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 сирету және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жас бұтақтарын жою;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 күтіміне қатысу (суару,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көшеттерінің күтімі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(шұңқырларды қопсыту, суару);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бұтақтарын кесу;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ағымдағы жөндеуге қатысу: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орындықтарын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урналарды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ауданының гүл бағындағы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күркелерді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аялдамаларын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беру тіректерін 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шағын аудандар аумағын 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аймақтарды тұрмыстық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урна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 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урна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аялдама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тірек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