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1e51" w14:textId="7771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2010-2012 жылдарға арналған әлеуметтік көмек</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2010 жылғы 15 наурыздағы № 72 қаулысы. Қостанай облысы Қарабалық ауданының Әділет басқармасында 2010 жылғы 26 наурызда № 9-12-135 тіркелді. Қолданылу мерзімінің аяқталуына байланысты күші жойылды - (Қостанай облысы Қарабалық ауданы әкімі аппараты бысшысының 2013 жылғы 2 мамырдағы № 05-10/468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Қарабалық ауданы әкімі аппараты бысшысының 02.05.2013 № 05-10/468 хатымен).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56-бабы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 тармақшаларына</w:t>
      </w:r>
      <w:r>
        <w:rPr>
          <w:rFonts w:ascii="Times New Roman"/>
          <w:b w:val="false"/>
          <w:i w:val="false"/>
          <w:color w:val="000000"/>
          <w:sz w:val="28"/>
        </w:rPr>
        <w:t>,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16-бабыларына</w:t>
      </w:r>
      <w:r>
        <w:rPr>
          <w:rFonts w:ascii="Times New Roman"/>
          <w:b w:val="false"/>
          <w:i w:val="false"/>
          <w:color w:val="000000"/>
          <w:sz w:val="28"/>
        </w:rPr>
        <w:t>, Қостанай облысы әкімдігінің 2008 жылғы 30 қаңтардағы </w:t>
      </w:r>
      <w:r>
        <w:rPr>
          <w:rFonts w:ascii="Times New Roman"/>
          <w:b w:val="false"/>
          <w:i w:val="false"/>
          <w:color w:val="000000"/>
          <w:sz w:val="28"/>
        </w:rPr>
        <w:t>№ 106</w:t>
      </w:r>
      <w:r>
        <w:rPr>
          <w:rFonts w:ascii="Times New Roman"/>
          <w:b w:val="false"/>
          <w:i w:val="false"/>
          <w:color w:val="000000"/>
          <w:sz w:val="28"/>
        </w:rPr>
        <w:t xml:space="preserve">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көрсету стандартын бекіту туралы" қаулысына, Қарабалық аудандық мәслихатының 2009 жылғы 25 желтоқсандағы </w:t>
      </w:r>
      <w:r>
        <w:rPr>
          <w:rFonts w:ascii="Times New Roman"/>
          <w:b w:val="false"/>
          <w:i w:val="false"/>
          <w:color w:val="000000"/>
          <w:sz w:val="28"/>
        </w:rPr>
        <w:t>№ 225</w:t>
      </w:r>
      <w:r>
        <w:rPr>
          <w:rFonts w:ascii="Times New Roman"/>
          <w:b w:val="false"/>
          <w:i w:val="false"/>
          <w:color w:val="000000"/>
          <w:sz w:val="28"/>
        </w:rPr>
        <w:t xml:space="preserve"> "Қарабалық ауданының 2010-2012 жылдарға арналған аудандық бюджеті туралы" шешіміне сәйкес, "Жергілікті өкілетті органдардың шешімдері бойынша мұқтаж азаматтардың жекелеген санаттарына әлеуметтік көмек" бюджет бағдарламасын жүзеге асыру мақсатында, Қарабалық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Жергілікті бюджеттен келесі әлеуметтік төлемдер белгіленсін:</w:t>
      </w:r>
      <w:r>
        <w:br/>
      </w:r>
      <w:r>
        <w:rPr>
          <w:rFonts w:ascii="Times New Roman"/>
          <w:b w:val="false"/>
          <w:i w:val="false"/>
          <w:color w:val="000000"/>
          <w:sz w:val="28"/>
        </w:rPr>
        <w:t>
</w:t>
      </w:r>
      <w:r>
        <w:rPr>
          <w:rFonts w:ascii="Times New Roman"/>
          <w:b w:val="false"/>
          <w:i w:val="false"/>
          <w:color w:val="000000"/>
          <w:sz w:val="28"/>
        </w:rPr>
        <w:t>
      қайтыс күніне дейін бірге тұрған отбасының мүшелеріне, немесе жерлеуді өткізген тұлғаларға қайтыс болған жұмыссыздарды жерлеуге жиырма еселеген айлық есептік көрсеткіш мөлшерінде біржолғы әлеуметтік көмек төленеді;</w:t>
      </w:r>
      <w:r>
        <w:br/>
      </w:r>
      <w:r>
        <w:rPr>
          <w:rFonts w:ascii="Times New Roman"/>
          <w:b w:val="false"/>
          <w:i w:val="false"/>
          <w:color w:val="000000"/>
          <w:sz w:val="28"/>
        </w:rPr>
        <w:t>
</w:t>
      </w:r>
      <w:r>
        <w:rPr>
          <w:rFonts w:ascii="Times New Roman"/>
          <w:b w:val="false"/>
          <w:i w:val="false"/>
          <w:color w:val="000000"/>
          <w:sz w:val="28"/>
        </w:rPr>
        <w:t>
      қайтыс болған кәмелетке толмаған жасөспірімдерді жерлеуге бір ата-анасына немесе басқа заңды өкіліне, егер олар баланың қаза болған күніне жұмыспен қамту мәселелер бойынша өкілетті органында жұмыссыз ретінде тіркелген болған жағдайда жиырма еселеген айлық есептік көрсеткіш мөлшерінде біржолғы әлеуметтік көмек тағайындалады;</w:t>
      </w:r>
      <w:r>
        <w:br/>
      </w:r>
      <w:r>
        <w:rPr>
          <w:rFonts w:ascii="Times New Roman"/>
          <w:b w:val="false"/>
          <w:i w:val="false"/>
          <w:color w:val="000000"/>
          <w:sz w:val="28"/>
        </w:rPr>
        <w:t>
</w:t>
      </w:r>
      <w:r>
        <w:rPr>
          <w:rFonts w:ascii="Times New Roman"/>
          <w:b w:val="false"/>
          <w:i w:val="false"/>
          <w:color w:val="000000"/>
          <w:sz w:val="28"/>
        </w:rPr>
        <w:t>
      емдеу фазасында ұстайтын туберкулездің жұқпалы нысанымен ауыратын азаматтарға қосымша тамақтандыруға жеті еселеген айлық есептік көрсеткіш мөлшерінде біржолғы жылдық әлеуметтік көмек;</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тұрмыстық қажеттілігіне бюджетпен қарастырылған қаржы шегінде үш мың теңге мөлшерінде әлеуметтік көмек;</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көмегін алушылар болып табылатын аз қамтылған азаматтарға тоқсанына үш айлық есептік көрсеткіш мөлшерінде азық түлік корзина мөлшерінің өсуіне байланысты әлеуметтік көмектің қосымша түрі;</w:t>
      </w:r>
      <w:r>
        <w:br/>
      </w:r>
      <w:r>
        <w:rPr>
          <w:rFonts w:ascii="Times New Roman"/>
          <w:b w:val="false"/>
          <w:i w:val="false"/>
          <w:color w:val="000000"/>
          <w:sz w:val="28"/>
        </w:rPr>
        <w:t>
</w:t>
      </w:r>
      <w:r>
        <w:rPr>
          <w:rFonts w:ascii="Times New Roman"/>
          <w:b w:val="false"/>
          <w:i w:val="false"/>
          <w:color w:val="000000"/>
          <w:sz w:val="28"/>
        </w:rPr>
        <w:t>
      "Қарабалық ауданының жұмыспен қамту және әлеуметтік бағдарламалар бөлімі" мемлекеттік мекемесінде тіркелген аз қамтылған азаматтарға бюджетпен қарастырылған қаражат шегінде еселеген айлық есептік көрсеткіш мөлшерінен 40 пайыз мөлшерінде құжаттаманы жүргізуге әлеуметтік көмек;</w:t>
      </w:r>
      <w:r>
        <w:br/>
      </w:r>
      <w:r>
        <w:rPr>
          <w:rFonts w:ascii="Times New Roman"/>
          <w:b w:val="false"/>
          <w:i w:val="false"/>
          <w:color w:val="000000"/>
          <w:sz w:val="28"/>
        </w:rPr>
        <w:t>
</w:t>
      </w:r>
      <w:r>
        <w:rPr>
          <w:rFonts w:ascii="Times New Roman"/>
          <w:b w:val="false"/>
          <w:i w:val="false"/>
          <w:color w:val="000000"/>
          <w:sz w:val="28"/>
        </w:rPr>
        <w:t>
      18 жасқа дейінгі мүгедек-балаларды компьютерлік томографпен қарауына байланысты шығынды өтеу жөніндегі есеп айырысу құжаттарының (шот) негізінде тексеру құнынан 100 пайыз мөлшерінде әлеуметтік көмек;</w:t>
      </w:r>
      <w:r>
        <w:br/>
      </w:r>
      <w:r>
        <w:rPr>
          <w:rFonts w:ascii="Times New Roman"/>
          <w:b w:val="false"/>
          <w:i w:val="false"/>
          <w:color w:val="000000"/>
          <w:sz w:val="28"/>
        </w:rPr>
        <w:t>
</w:t>
      </w:r>
      <w:r>
        <w:rPr>
          <w:rFonts w:ascii="Times New Roman"/>
          <w:b w:val="false"/>
          <w:i w:val="false"/>
          <w:color w:val="000000"/>
          <w:sz w:val="28"/>
        </w:rPr>
        <w:t>
      мүгедек күніне қарсы 18 жасқа дейінгі мүгедек-балаларға және 1, 2, 3 топтардағы мүгедектерге бюджетпен қарастырылған қаржы шегінде бір еселеген айлық есептік көрсеткіш мөлшерінде біржолғы әлеуметтік көмек;</w:t>
      </w:r>
      <w:r>
        <w:br/>
      </w:r>
      <w:r>
        <w:rPr>
          <w:rFonts w:ascii="Times New Roman"/>
          <w:b w:val="false"/>
          <w:i w:val="false"/>
          <w:color w:val="000000"/>
          <w:sz w:val="28"/>
        </w:rPr>
        <w:t>
</w:t>
      </w:r>
      <w:r>
        <w:rPr>
          <w:rFonts w:ascii="Times New Roman"/>
          <w:b w:val="false"/>
          <w:i w:val="false"/>
          <w:color w:val="000000"/>
          <w:sz w:val="28"/>
        </w:rPr>
        <w:t>
      Қостанай облысының оңалту орталығында сауықтырудан өткен мүгедектерге бюджетпен қарастырылған қаржы шегінде екі еселеген айлық есептік көрсеткіш мөлшерінде әлеуметтік көмек;</w:t>
      </w:r>
      <w:r>
        <w:br/>
      </w:r>
      <w:r>
        <w:rPr>
          <w:rFonts w:ascii="Times New Roman"/>
          <w:b w:val="false"/>
          <w:i w:val="false"/>
          <w:color w:val="000000"/>
          <w:sz w:val="28"/>
        </w:rPr>
        <w:t>
</w:t>
      </w:r>
      <w:r>
        <w:rPr>
          <w:rFonts w:ascii="Times New Roman"/>
          <w:b w:val="false"/>
          <w:i w:val="false"/>
          <w:color w:val="000000"/>
          <w:sz w:val="28"/>
        </w:rPr>
        <w:t>
      халықтың әлеуметтік қорғау санаттарына жататын, жан табысы күнкөріс деңгейі шамасынан төмен отбасыларынан, мемлекеттік атаулы әлеуметтік көмегін алуға құқығы бар, Қазақстан Республикасының жоғары оқу орындарында жоғары білім алуына байланысты шығындарды өтеу үшін жергілікті бюджет арқылы оқитын отбасыларынан жастарға әлеуметтік көмек.</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Қостанай облысы Қарабалық ауданы әкімдігінің 2010.04.07 </w:t>
      </w:r>
      <w:r>
        <w:rPr>
          <w:rFonts w:ascii="Times New Roman"/>
          <w:b w:val="false"/>
          <w:i w:val="false"/>
          <w:color w:val="000000"/>
          <w:sz w:val="28"/>
        </w:rPr>
        <w:t>№ 100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қараныз) қаулысымен.</w:t>
      </w:r>
      <w:r>
        <w:br/>
      </w:r>
      <w:r>
        <w:rPr>
          <w:rFonts w:ascii="Times New Roman"/>
          <w:b w:val="false"/>
          <w:i w:val="false"/>
          <w:color w:val="000000"/>
          <w:sz w:val="28"/>
        </w:rPr>
        <w:t>
</w:t>
      </w:r>
      <w:r>
        <w:rPr>
          <w:rFonts w:ascii="Times New Roman"/>
          <w:b w:val="false"/>
          <w:i w:val="false"/>
          <w:color w:val="000000"/>
          <w:sz w:val="28"/>
        </w:rPr>
        <w:t>
      2. "Қарабалық ауданының жұмыспен қамту және әлеуметтік бағдарламалар бөлімі" мемлекеттік мекемесі (әрі қарай - өкілетті орган) әлеуметтік көмекті тағайындау және төлеу жөніндегі өкілетті орган болып анықталсын.</w:t>
      </w:r>
      <w:r>
        <w:br/>
      </w:r>
      <w:r>
        <w:rPr>
          <w:rFonts w:ascii="Times New Roman"/>
          <w:b w:val="false"/>
          <w:i w:val="false"/>
          <w:color w:val="000000"/>
          <w:sz w:val="28"/>
        </w:rPr>
        <w:t>
</w:t>
      </w:r>
      <w:r>
        <w:rPr>
          <w:rFonts w:ascii="Times New Roman"/>
          <w:b w:val="false"/>
          <w:i w:val="false"/>
          <w:color w:val="000000"/>
          <w:sz w:val="28"/>
        </w:rPr>
        <w:t>
      3. Әлеуметтік көмек тағайындау үшін қажетті құжаттардың тізімі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4. Әлеуметтік көмектің төлеуі екінші деңгейі банктер немесе банктық операциялардың тиісті түрлеріне Қазақстан Республикасы Ұлттық банкісінің лицензиясы бар ұйымдар арқылы әлеуметтік көмек алушының дербес шотына ақша қаражатты аудару жолымен өкілетті органмен тапсырылған тізімдеріне сәйкес жүзеге асырылады.</w:t>
      </w:r>
      <w:r>
        <w:br/>
      </w:r>
      <w:r>
        <w:rPr>
          <w:rFonts w:ascii="Times New Roman"/>
          <w:b w:val="false"/>
          <w:i w:val="false"/>
          <w:color w:val="000000"/>
          <w:sz w:val="28"/>
        </w:rPr>
        <w:t>
</w:t>
      </w:r>
      <w:r>
        <w:rPr>
          <w:rFonts w:ascii="Times New Roman"/>
          <w:b w:val="false"/>
          <w:i w:val="false"/>
          <w:color w:val="000000"/>
          <w:sz w:val="28"/>
        </w:rPr>
        <w:t>
      5. "Жергілікті өкілетті органдардың шешімдері бойынша мұқтаж азаматтардың жекелеген санаттарына әлеуметтік көмек" бюджет бағдарламасы бойынша әлеуметтік көмектің қаржыландыруы іске асырылсын.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М. Исенбаевқа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рет ресми жарияланған күнінен кейін он күнтізбелік күн өткен соң қолданысқа енгізіледі және 2010 жылдың 1 қаңтарынан басталған іс-әрекетке таратылады.</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Қарабалық</w:t>
      </w:r>
      <w:r>
        <w:br/>
      </w:r>
      <w:r>
        <w:rPr>
          <w:rFonts w:ascii="Times New Roman"/>
          <w:b w:val="false"/>
          <w:i w:val="false"/>
          <w:color w:val="000000"/>
          <w:sz w:val="28"/>
        </w:rPr>
        <w:t>
</w:t>
      </w:r>
      <w:r>
        <w:rPr>
          <w:rFonts w:ascii="Times New Roman"/>
          <w:b w:val="false"/>
          <w:i/>
          <w:color w:val="000000"/>
          <w:sz w:val="28"/>
        </w:rPr>
        <w:t>      ауданының әкімі                            Ф. Филиппов</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2010 жылғы 15 наурыздағы  </w:t>
      </w:r>
      <w:r>
        <w:br/>
      </w:r>
      <w:r>
        <w:rPr>
          <w:rFonts w:ascii="Times New Roman"/>
          <w:b w:val="false"/>
          <w:i w:val="false"/>
          <w:color w:val="000000"/>
          <w:sz w:val="28"/>
        </w:rPr>
        <w:t xml:space="preserve">
№ 72 қаулысына қосымша   </w:t>
      </w:r>
    </w:p>
    <w:bookmarkEnd w:id="2"/>
    <w:p>
      <w:pPr>
        <w:spacing w:after="0"/>
        <w:ind w:left="0"/>
        <w:jc w:val="left"/>
      </w:pPr>
      <w:r>
        <w:rPr>
          <w:rFonts w:ascii="Times New Roman"/>
          <w:b/>
          <w:i w:val="false"/>
          <w:color w:val="000000"/>
        </w:rPr>
        <w:t xml:space="preserve"> Әлеуметтік көмек тағайындау үшін қажетті</w:t>
      </w:r>
      <w:r>
        <w:br/>
      </w:r>
      <w:r>
        <w:rPr>
          <w:rFonts w:ascii="Times New Roman"/>
          <w:b/>
          <w:i w:val="false"/>
          <w:color w:val="000000"/>
        </w:rPr>
        <w:t>
құжаттардың тізімі</w:t>
      </w:r>
    </w:p>
    <w:p>
      <w:pPr>
        <w:spacing w:after="0"/>
        <w:ind w:left="0"/>
        <w:jc w:val="both"/>
      </w:pPr>
      <w:r>
        <w:rPr>
          <w:rFonts w:ascii="Times New Roman"/>
          <w:b w:val="false"/>
          <w:i w:val="false"/>
          <w:color w:val="ff0000"/>
          <w:sz w:val="28"/>
        </w:rPr>
        <w:t xml:space="preserve">      Ескерту. Қосымшаға өзгерту енгізілді - Қостанай облысы Қарабалық ауданы әкімдігінің 2010.04.07 </w:t>
      </w:r>
      <w:r>
        <w:rPr>
          <w:rFonts w:ascii="Times New Roman"/>
          <w:b w:val="false"/>
          <w:i w:val="false"/>
          <w:color w:val="ff0000"/>
          <w:sz w:val="28"/>
        </w:rPr>
        <w:t>№ 100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қараныз) қаулысымен.</w:t>
      </w:r>
    </w:p>
    <w:p>
      <w:pPr>
        <w:spacing w:after="0"/>
        <w:ind w:left="0"/>
        <w:jc w:val="both"/>
      </w:pPr>
      <w:r>
        <w:rPr>
          <w:rFonts w:ascii="Times New Roman"/>
          <w:b w:val="false"/>
          <w:i w:val="false"/>
          <w:color w:val="000000"/>
          <w:sz w:val="28"/>
        </w:rPr>
        <w:t>      1. Қайтыс болған жұмыссыздарды жерлеуге:</w:t>
      </w:r>
      <w:r>
        <w:br/>
      </w:r>
      <w:r>
        <w:rPr>
          <w:rFonts w:ascii="Times New Roman"/>
          <w:b w:val="false"/>
          <w:i w:val="false"/>
          <w:color w:val="000000"/>
          <w:sz w:val="28"/>
        </w:rPr>
        <w:t>
      әлеуметтік көмек алуға үміткер тұлғаның (әрі қарай – арыз беруші) жазбаша арызы;</w:t>
      </w:r>
      <w:r>
        <w:br/>
      </w:r>
      <w:r>
        <w:rPr>
          <w:rFonts w:ascii="Times New Roman"/>
          <w:b w:val="false"/>
          <w:i w:val="false"/>
          <w:color w:val="000000"/>
          <w:sz w:val="28"/>
        </w:rPr>
        <w:t>
      өлім туралы куәлігінің көшірмесі;</w:t>
      </w:r>
      <w:r>
        <w:br/>
      </w:r>
      <w:r>
        <w:rPr>
          <w:rFonts w:ascii="Times New Roman"/>
          <w:b w:val="false"/>
          <w:i w:val="false"/>
          <w:color w:val="000000"/>
          <w:sz w:val="28"/>
        </w:rPr>
        <w:t>
      қайтыс болған адамның жұмыссыз ретінде тіркеуін куәландыратын өкілетті органынан анықтама;</w:t>
      </w:r>
      <w:r>
        <w:br/>
      </w:r>
      <w:r>
        <w:rPr>
          <w:rFonts w:ascii="Times New Roman"/>
          <w:b w:val="false"/>
          <w:i w:val="false"/>
          <w:color w:val="000000"/>
          <w:sz w:val="28"/>
        </w:rPr>
        <w:t>
      жұмыссыздың жеке басын куәлындыратын құжаттың көшірмесі;</w:t>
      </w:r>
      <w:r>
        <w:br/>
      </w:r>
      <w:r>
        <w:rPr>
          <w:rFonts w:ascii="Times New Roman"/>
          <w:b w:val="false"/>
          <w:i w:val="false"/>
          <w:color w:val="000000"/>
          <w:sz w:val="28"/>
        </w:rPr>
        <w:t>
      арыз берушінің жеке басын куәлындыратын құжаттың көшірмесі.</w:t>
      </w:r>
      <w:r>
        <w:br/>
      </w:r>
      <w:r>
        <w:rPr>
          <w:rFonts w:ascii="Times New Roman"/>
          <w:b w:val="false"/>
          <w:i w:val="false"/>
          <w:color w:val="000000"/>
          <w:sz w:val="28"/>
        </w:rPr>
        <w:t>
      Егер жерлеу отбасының мүшелерімен өткізілсе, арыз беруші азаматтарды тіркеу кітабының көшермесін ұсынады.</w:t>
      </w:r>
      <w:r>
        <w:br/>
      </w:r>
      <w:r>
        <w:rPr>
          <w:rFonts w:ascii="Times New Roman"/>
          <w:b w:val="false"/>
          <w:i w:val="false"/>
          <w:color w:val="000000"/>
          <w:sz w:val="28"/>
        </w:rPr>
        <w:t>
      Егер жерлеу қаза болған отбасының мүшелерімен өткізілмесе, арыз беруші жерлеудің өткізілгенін куәландырылатын құжаттың көшермесін ұсынады.</w:t>
      </w:r>
      <w:r>
        <w:br/>
      </w:r>
      <w:r>
        <w:rPr>
          <w:rFonts w:ascii="Times New Roman"/>
          <w:b w:val="false"/>
          <w:i w:val="false"/>
          <w:color w:val="000000"/>
          <w:sz w:val="28"/>
        </w:rPr>
        <w:t>
      2. Кәмелетке толмаған қайтыс болған балаларды жерлеуге:</w:t>
      </w:r>
      <w:r>
        <w:br/>
      </w:r>
      <w:r>
        <w:rPr>
          <w:rFonts w:ascii="Times New Roman"/>
          <w:b w:val="false"/>
          <w:i w:val="false"/>
          <w:color w:val="000000"/>
          <w:sz w:val="28"/>
        </w:rPr>
        <w:t>
      бір ата-анасының немесе басқа заңды өкілінің жазбаша арызы;</w:t>
      </w:r>
      <w:r>
        <w:br/>
      </w:r>
      <w:r>
        <w:rPr>
          <w:rFonts w:ascii="Times New Roman"/>
          <w:b w:val="false"/>
          <w:i w:val="false"/>
          <w:color w:val="000000"/>
          <w:sz w:val="28"/>
        </w:rPr>
        <w:t>
      өлім туралы куәлігінің көшірмесі;</w:t>
      </w:r>
      <w:r>
        <w:br/>
      </w:r>
      <w:r>
        <w:rPr>
          <w:rFonts w:ascii="Times New Roman"/>
          <w:b w:val="false"/>
          <w:i w:val="false"/>
          <w:color w:val="000000"/>
          <w:sz w:val="28"/>
        </w:rPr>
        <w:t>
      баланың тууы туралы куәлігінің көшірмесі;</w:t>
      </w:r>
      <w:r>
        <w:br/>
      </w:r>
      <w:r>
        <w:rPr>
          <w:rFonts w:ascii="Times New Roman"/>
          <w:b w:val="false"/>
          <w:i w:val="false"/>
          <w:color w:val="000000"/>
          <w:sz w:val="28"/>
        </w:rPr>
        <w:t>
      өкілетті органынан бір ата-анасының немесе заңды өкілінің жұмыссыз ретінде тіркелгені туралы анықтама;</w:t>
      </w:r>
      <w:r>
        <w:br/>
      </w:r>
      <w:r>
        <w:rPr>
          <w:rFonts w:ascii="Times New Roman"/>
          <w:b w:val="false"/>
          <w:i w:val="false"/>
          <w:color w:val="000000"/>
          <w:sz w:val="28"/>
        </w:rPr>
        <w:t>
      ата-анасының немесе заңды өкілінің жеке басын куәлындыратын құжаттың көшірмесі;</w:t>
      </w:r>
      <w:r>
        <w:br/>
      </w:r>
      <w:r>
        <w:rPr>
          <w:rFonts w:ascii="Times New Roman"/>
          <w:b w:val="false"/>
          <w:i w:val="false"/>
          <w:color w:val="000000"/>
          <w:sz w:val="28"/>
        </w:rPr>
        <w:t>
      баланы (қызды) асырап алушылар кәмелетке толмаған баланың баланы (қызды) асырап алу туралы сот шешімінің көшірмесін ұсынады;</w:t>
      </w:r>
      <w:r>
        <w:br/>
      </w:r>
      <w:r>
        <w:rPr>
          <w:rFonts w:ascii="Times New Roman"/>
          <w:b w:val="false"/>
          <w:i w:val="false"/>
          <w:color w:val="000000"/>
          <w:sz w:val="28"/>
        </w:rPr>
        <w:t>
      қамқоршылар (қорғаншылар) кәмелетке толмаған балаға қамқоршылықты (қорғаншылықты) тағайындау туралы жергілікті атқару органнан қаулы көшірмесін ұсынады.</w:t>
      </w:r>
      <w:r>
        <w:br/>
      </w:r>
      <w:r>
        <w:rPr>
          <w:rFonts w:ascii="Times New Roman"/>
          <w:b w:val="false"/>
          <w:i w:val="false"/>
          <w:color w:val="000000"/>
          <w:sz w:val="28"/>
        </w:rPr>
        <w:t>
      3. Емдеу фазасында ұстайтын туберкулездің жұқпалы нысанымен ауыратын азаматтарға қосымша тамақтандыруға:</w:t>
      </w:r>
      <w:r>
        <w:br/>
      </w:r>
      <w:r>
        <w:rPr>
          <w:rFonts w:ascii="Times New Roman"/>
          <w:b w:val="false"/>
          <w:i w:val="false"/>
          <w:color w:val="000000"/>
          <w:sz w:val="28"/>
        </w:rPr>
        <w:t>
      әлеуметтік көмек алуға үміткер тұлғаның (әрі қарай – арыз беруші) жазбаша арызы;</w:t>
      </w:r>
      <w:r>
        <w:br/>
      </w:r>
      <w:r>
        <w:rPr>
          <w:rFonts w:ascii="Times New Roman"/>
          <w:b w:val="false"/>
          <w:i w:val="false"/>
          <w:color w:val="000000"/>
          <w:sz w:val="28"/>
        </w:rPr>
        <w:t>
      арыз берушінің мәртебесін растайтын құжаттың көшірмесі (дәрігерлік-консультациялық комиссияның анықтамасы);</w:t>
      </w:r>
      <w:r>
        <w:br/>
      </w:r>
      <w:r>
        <w:rPr>
          <w:rFonts w:ascii="Times New Roman"/>
          <w:b w:val="false"/>
          <w:i w:val="false"/>
          <w:color w:val="000000"/>
          <w:sz w:val="28"/>
        </w:rPr>
        <w:t>
      арыз берішінің жеке басын куәландыратын құжаттың көшірмесі.</w:t>
      </w:r>
      <w:r>
        <w:br/>
      </w:r>
      <w:r>
        <w:rPr>
          <w:rFonts w:ascii="Times New Roman"/>
          <w:b w:val="false"/>
          <w:i w:val="false"/>
          <w:color w:val="000000"/>
          <w:sz w:val="28"/>
        </w:rPr>
        <w:t>
      4. Ұлы Отан соғысының қатысушылары мен мүгедектерге тұрмыстық қажеттілігіне:</w:t>
      </w:r>
      <w:r>
        <w:br/>
      </w:r>
      <w:r>
        <w:rPr>
          <w:rFonts w:ascii="Times New Roman"/>
          <w:b w:val="false"/>
          <w:i w:val="false"/>
          <w:color w:val="000000"/>
          <w:sz w:val="28"/>
        </w:rPr>
        <w:t>
      әлеуметтік көмек алуға үміткер тұлғаның жазбаша арызы;</w:t>
      </w:r>
      <w:r>
        <w:br/>
      </w:r>
      <w:r>
        <w:rPr>
          <w:rFonts w:ascii="Times New Roman"/>
          <w:b w:val="false"/>
          <w:i w:val="false"/>
          <w:color w:val="000000"/>
          <w:sz w:val="28"/>
        </w:rPr>
        <w:t>
      арыз берушінің мәртебесін растайтын құжаттың көшірмесі (Ұлы Отан соғысының қатысушылары мен мүгедектердің куәлігі);</w:t>
      </w:r>
      <w:r>
        <w:br/>
      </w:r>
      <w:r>
        <w:rPr>
          <w:rFonts w:ascii="Times New Roman"/>
          <w:b w:val="false"/>
          <w:i w:val="false"/>
          <w:color w:val="000000"/>
          <w:sz w:val="28"/>
        </w:rPr>
        <w:t>
      жеке басын куәландыратын құжаттың көшірмесі.</w:t>
      </w:r>
      <w:r>
        <w:br/>
      </w:r>
      <w:r>
        <w:rPr>
          <w:rFonts w:ascii="Times New Roman"/>
          <w:b w:val="false"/>
          <w:i w:val="false"/>
          <w:color w:val="000000"/>
          <w:sz w:val="28"/>
        </w:rPr>
        <w:t>
      5. Азық түлік корзина мөлшерінің өсуіне байланысты мемлекеттік әлеуметтік көмек алушылары болып табылатын аз қамтылған азаматтарға:</w:t>
      </w:r>
      <w:r>
        <w:br/>
      </w:r>
      <w:r>
        <w:rPr>
          <w:rFonts w:ascii="Times New Roman"/>
          <w:b w:val="false"/>
          <w:i w:val="false"/>
          <w:color w:val="000000"/>
          <w:sz w:val="28"/>
        </w:rPr>
        <w:t>
      әлеуметтік көмек алуға үміткер тұлғаның жазбаша арызы;</w:t>
      </w:r>
      <w:r>
        <w:br/>
      </w:r>
      <w:r>
        <w:rPr>
          <w:rFonts w:ascii="Times New Roman"/>
          <w:b w:val="false"/>
          <w:i w:val="false"/>
          <w:color w:val="000000"/>
          <w:sz w:val="28"/>
        </w:rPr>
        <w:t>
      жеке басын куәландыратын құжаттың көшірмесі.</w:t>
      </w:r>
      <w:r>
        <w:br/>
      </w:r>
      <w:r>
        <w:rPr>
          <w:rFonts w:ascii="Times New Roman"/>
          <w:b w:val="false"/>
          <w:i w:val="false"/>
          <w:color w:val="000000"/>
          <w:sz w:val="28"/>
        </w:rPr>
        <w:t>
      6. Өкілетті органында тіркеуде тұратын аз қамтылған азаматтарға, құжаттамаға:</w:t>
      </w:r>
      <w:r>
        <w:br/>
      </w:r>
      <w:r>
        <w:rPr>
          <w:rFonts w:ascii="Times New Roman"/>
          <w:b w:val="false"/>
          <w:i w:val="false"/>
          <w:color w:val="000000"/>
          <w:sz w:val="28"/>
        </w:rPr>
        <w:t>
      әлеуметтік көмек алуға үміткер тұлғаның сенімшілік тұлғаның шотына әлеуметтік көмегін есептеу туралы жазбаша арызы;</w:t>
      </w:r>
      <w:r>
        <w:br/>
      </w:r>
      <w:r>
        <w:rPr>
          <w:rFonts w:ascii="Times New Roman"/>
          <w:b w:val="false"/>
          <w:i w:val="false"/>
          <w:color w:val="000000"/>
          <w:sz w:val="28"/>
        </w:rPr>
        <w:t>
      сенімшілік тұлғаның әлеуметтік көмекті оның шотына аудару оның келісімі туралы жазбаша арызы;</w:t>
      </w:r>
      <w:r>
        <w:br/>
      </w:r>
      <w:r>
        <w:rPr>
          <w:rFonts w:ascii="Times New Roman"/>
          <w:b w:val="false"/>
          <w:i w:val="false"/>
          <w:color w:val="000000"/>
          <w:sz w:val="28"/>
        </w:rPr>
        <w:t>
      бейнесурет жасап шығарғаны үшін жеке есеп туралы куәландыратын кассалық чегі;</w:t>
      </w:r>
      <w:r>
        <w:br/>
      </w:r>
      <w:r>
        <w:rPr>
          <w:rFonts w:ascii="Times New Roman"/>
          <w:b w:val="false"/>
          <w:i w:val="false"/>
          <w:color w:val="000000"/>
          <w:sz w:val="28"/>
        </w:rPr>
        <w:t>
      куәлік жасауына төлем туралы квитанцияның көшірмесі.</w:t>
      </w:r>
      <w:r>
        <w:br/>
      </w:r>
      <w:r>
        <w:rPr>
          <w:rFonts w:ascii="Times New Roman"/>
          <w:b w:val="false"/>
          <w:i w:val="false"/>
          <w:color w:val="000000"/>
          <w:sz w:val="28"/>
        </w:rPr>
        <w:t>
      7. 18 жасқа дейінгі мүгедек-балаларды компьютерлік томографпен қарауына байланысты шығынды өтеу жөніндегі:</w:t>
      </w:r>
      <w:r>
        <w:br/>
      </w:r>
      <w:r>
        <w:rPr>
          <w:rFonts w:ascii="Times New Roman"/>
          <w:b w:val="false"/>
          <w:i w:val="false"/>
          <w:color w:val="000000"/>
          <w:sz w:val="28"/>
        </w:rPr>
        <w:t>
      бір ата-анасының немесе басқа заңды өкілінің жазбаша арызы;</w:t>
      </w:r>
      <w:r>
        <w:br/>
      </w:r>
      <w:r>
        <w:rPr>
          <w:rFonts w:ascii="Times New Roman"/>
          <w:b w:val="false"/>
          <w:i w:val="false"/>
          <w:color w:val="000000"/>
          <w:sz w:val="28"/>
        </w:rPr>
        <w:t>
      18 жасқа дейінгі мүгедек-балаларды компьютерлік томографпен қарауына "Қостанай облыстық аурухана" мемлекеттік коммуналдық казыналық кәсіпорнының бағыттау көшірмесі;</w:t>
      </w:r>
      <w:r>
        <w:br/>
      </w:r>
      <w:r>
        <w:rPr>
          <w:rFonts w:ascii="Times New Roman"/>
          <w:b w:val="false"/>
          <w:i w:val="false"/>
          <w:color w:val="000000"/>
          <w:sz w:val="28"/>
        </w:rPr>
        <w:t>
      баланың тууы туралы куәлігінің көшірмесі (16 жасқа дейінгі мүгедек-балалар үшін), жеке басын куәландыратын құжаттың көшірмесі (16 жасынан 18 жасына дейін мүгедек-балалар үшін);</w:t>
      </w:r>
      <w:r>
        <w:br/>
      </w:r>
      <w:r>
        <w:rPr>
          <w:rFonts w:ascii="Times New Roman"/>
          <w:b w:val="false"/>
          <w:i w:val="false"/>
          <w:color w:val="000000"/>
          <w:sz w:val="28"/>
        </w:rPr>
        <w:t>
      баланың мүгедектегі туралы анықтамасының көшірмесі;</w:t>
      </w:r>
      <w:r>
        <w:br/>
      </w:r>
      <w:r>
        <w:rPr>
          <w:rFonts w:ascii="Times New Roman"/>
          <w:b w:val="false"/>
          <w:i w:val="false"/>
          <w:color w:val="000000"/>
          <w:sz w:val="28"/>
        </w:rPr>
        <w:t>
      мүгедек-баланың ата-анасы немесе басқа заңды өкілінің жеке басын растайтын құжаттың көшірмесі;</w:t>
      </w:r>
      <w:r>
        <w:br/>
      </w:r>
      <w:r>
        <w:rPr>
          <w:rFonts w:ascii="Times New Roman"/>
          <w:b w:val="false"/>
          <w:i w:val="false"/>
          <w:color w:val="000000"/>
          <w:sz w:val="28"/>
        </w:rPr>
        <w:t>
      баланы (қызды) асырап алушылар кәмелетке толмаған мүгедекті асырап алу туралы соттың шешімін ұсынады;</w:t>
      </w:r>
      <w:r>
        <w:br/>
      </w:r>
      <w:r>
        <w:rPr>
          <w:rFonts w:ascii="Times New Roman"/>
          <w:b w:val="false"/>
          <w:i w:val="false"/>
          <w:color w:val="000000"/>
          <w:sz w:val="28"/>
        </w:rPr>
        <w:t>
      қорғаншылар (қамқоршылар) кәмелетке толмаған мүгедекке қорғаншы (қамқоршы) тағайындауы туралы жергілікті атқару органынан қаулы көшірмесін ұсынады;</w:t>
      </w:r>
      <w:r>
        <w:br/>
      </w:r>
      <w:r>
        <w:rPr>
          <w:rFonts w:ascii="Times New Roman"/>
          <w:b w:val="false"/>
          <w:i w:val="false"/>
          <w:color w:val="000000"/>
          <w:sz w:val="28"/>
        </w:rPr>
        <w:t>
      тексеруге қолма-қол есеп жасалғанын куәландыратын кассалық чегі.</w:t>
      </w:r>
      <w:r>
        <w:br/>
      </w:r>
      <w:r>
        <w:rPr>
          <w:rFonts w:ascii="Times New Roman"/>
          <w:b w:val="false"/>
          <w:i w:val="false"/>
          <w:color w:val="000000"/>
          <w:sz w:val="28"/>
        </w:rPr>
        <w:t>
      8. Мүгедек күніне қарсы:</w:t>
      </w:r>
      <w:r>
        <w:br/>
      </w:r>
      <w:r>
        <w:rPr>
          <w:rFonts w:ascii="Times New Roman"/>
          <w:b w:val="false"/>
          <w:i w:val="false"/>
          <w:color w:val="000000"/>
          <w:sz w:val="28"/>
        </w:rPr>
        <w:t>
      әлеуметтік көмек алуға үміткер тұлғаның жазбаша арызы;</w:t>
      </w:r>
      <w:r>
        <w:br/>
      </w:r>
      <w:r>
        <w:rPr>
          <w:rFonts w:ascii="Times New Roman"/>
          <w:b w:val="false"/>
          <w:i w:val="false"/>
          <w:color w:val="000000"/>
          <w:sz w:val="28"/>
        </w:rPr>
        <w:t>
      баланың тууы туралы куәлігінің көшірмесі (16 жасқа дейінгі мүгедек-бала үшін);</w:t>
      </w:r>
      <w:r>
        <w:br/>
      </w:r>
      <w:r>
        <w:rPr>
          <w:rFonts w:ascii="Times New Roman"/>
          <w:b w:val="false"/>
          <w:i w:val="false"/>
          <w:color w:val="000000"/>
          <w:sz w:val="28"/>
        </w:rPr>
        <w:t>
      жеке басын куәландыратын құжаттың көшірмесі (16 жасқа толған және одан үлкен мүгедек үшін);</w:t>
      </w:r>
      <w:r>
        <w:br/>
      </w:r>
      <w:r>
        <w:rPr>
          <w:rFonts w:ascii="Times New Roman"/>
          <w:b w:val="false"/>
          <w:i w:val="false"/>
          <w:color w:val="000000"/>
          <w:sz w:val="28"/>
        </w:rPr>
        <w:t>
      мүгедектік туралы анықтаманың көшермесі;</w:t>
      </w:r>
      <w:r>
        <w:br/>
      </w:r>
      <w:r>
        <w:rPr>
          <w:rFonts w:ascii="Times New Roman"/>
          <w:b w:val="false"/>
          <w:i w:val="false"/>
          <w:color w:val="000000"/>
          <w:sz w:val="28"/>
        </w:rPr>
        <w:t>
      18 жасқа дейінгі мүгедек-баланың ата-анасының немесе басқа заңды өкілінің жеке басын растайтын құжаттың көшірмесі;</w:t>
      </w:r>
      <w:r>
        <w:br/>
      </w:r>
      <w:r>
        <w:rPr>
          <w:rFonts w:ascii="Times New Roman"/>
          <w:b w:val="false"/>
          <w:i w:val="false"/>
          <w:color w:val="000000"/>
          <w:sz w:val="28"/>
        </w:rPr>
        <w:t>
      баланы (қызды) асырап алушылар кәмелетке толмаған мүгедекті баланы (қызды) асырап алу туралы сот шешімінің көшермесін ұсынады;</w:t>
      </w:r>
      <w:r>
        <w:br/>
      </w:r>
      <w:r>
        <w:rPr>
          <w:rFonts w:ascii="Times New Roman"/>
          <w:b w:val="false"/>
          <w:i w:val="false"/>
          <w:color w:val="000000"/>
          <w:sz w:val="28"/>
        </w:rPr>
        <w:t>
      қорғаншылар (қамқоршылар) жергілікті атқару органының кәмелетке толмаған мүгедекке қорғаншыны (қамқоршыны) тағайындау туралы қаулысының көшермесін ұсынады.</w:t>
      </w:r>
      <w:r>
        <w:br/>
      </w:r>
      <w:r>
        <w:rPr>
          <w:rFonts w:ascii="Times New Roman"/>
          <w:b w:val="false"/>
          <w:i w:val="false"/>
          <w:color w:val="000000"/>
          <w:sz w:val="28"/>
        </w:rPr>
        <w:t>
      9. Қостанай облысының оңалту орталығында сауықтырудан өткен мүгедектерге:</w:t>
      </w:r>
      <w:r>
        <w:br/>
      </w:r>
      <w:r>
        <w:rPr>
          <w:rFonts w:ascii="Times New Roman"/>
          <w:b w:val="false"/>
          <w:i w:val="false"/>
          <w:color w:val="000000"/>
          <w:sz w:val="28"/>
        </w:rPr>
        <w:t>
      әлеуметтік көмек алуға үміткер тұлғаның жазбаша арызы;</w:t>
      </w:r>
      <w:r>
        <w:br/>
      </w:r>
      <w:r>
        <w:rPr>
          <w:rFonts w:ascii="Times New Roman"/>
          <w:b w:val="false"/>
          <w:i w:val="false"/>
          <w:color w:val="000000"/>
          <w:sz w:val="28"/>
        </w:rPr>
        <w:t>
      амбулаторлық, стационарлық науқастың медициналық картасынан шығару қағазы;</w:t>
      </w:r>
      <w:r>
        <w:br/>
      </w:r>
      <w:r>
        <w:rPr>
          <w:rFonts w:ascii="Times New Roman"/>
          <w:b w:val="false"/>
          <w:i w:val="false"/>
          <w:color w:val="000000"/>
          <w:sz w:val="28"/>
        </w:rPr>
        <w:t>
      жеке басын куәландыратын құжаттың көшірмесі;</w:t>
      </w:r>
      <w:r>
        <w:br/>
      </w:r>
      <w:r>
        <w:rPr>
          <w:rFonts w:ascii="Times New Roman"/>
          <w:b w:val="false"/>
          <w:i w:val="false"/>
          <w:color w:val="000000"/>
          <w:sz w:val="28"/>
        </w:rPr>
        <w:t>
      мүгедектік туралы анықтаманың көшірмесі.</w:t>
      </w:r>
      <w:r>
        <w:br/>
      </w:r>
      <w:r>
        <w:rPr>
          <w:rFonts w:ascii="Times New Roman"/>
          <w:b w:val="false"/>
          <w:i w:val="false"/>
          <w:color w:val="000000"/>
          <w:sz w:val="28"/>
        </w:rPr>
        <w:t>
      10. халықтың әлеуметтік қорғау санаттарына жататын, жан табысы күнкөріс деңгейі шамасынан төмен отбасыларынан, мемлекеттік атаулы әлеуметтік көмегін алуға құқығы бар, Қазақстан Республикасының жоғары оқу орындарында жоғары білім алуына байланысты шығындарды өтеу үшін жергілікті бюджет арқылы оқитын отбасыларынан жастарға:</w:t>
      </w:r>
      <w:r>
        <w:br/>
      </w:r>
      <w:r>
        <w:rPr>
          <w:rFonts w:ascii="Times New Roman"/>
          <w:b w:val="false"/>
          <w:i w:val="false"/>
          <w:color w:val="000000"/>
          <w:sz w:val="28"/>
        </w:rPr>
        <w:t>
      әлеуметтік көмек алуға үміткер тұлғаның жазбаша арызы;</w:t>
      </w:r>
      <w:r>
        <w:br/>
      </w:r>
      <w:r>
        <w:rPr>
          <w:rFonts w:ascii="Times New Roman"/>
          <w:b w:val="false"/>
          <w:i w:val="false"/>
          <w:color w:val="000000"/>
          <w:sz w:val="28"/>
        </w:rPr>
        <w:t>
      мекен-жай туралы анықтама;</w:t>
      </w:r>
      <w:r>
        <w:br/>
      </w:r>
      <w:r>
        <w:rPr>
          <w:rFonts w:ascii="Times New Roman"/>
          <w:b w:val="false"/>
          <w:i w:val="false"/>
          <w:color w:val="000000"/>
          <w:sz w:val="28"/>
        </w:rPr>
        <w:t>
      оқу орнынан анықтама;</w:t>
      </w:r>
      <w:r>
        <w:br/>
      </w:r>
      <w:r>
        <w:rPr>
          <w:rFonts w:ascii="Times New Roman"/>
          <w:b w:val="false"/>
          <w:i w:val="false"/>
          <w:color w:val="000000"/>
          <w:sz w:val="28"/>
        </w:rPr>
        <w:t>
      оқу бағасы туралы анықтама немесе шот-фактура;</w:t>
      </w:r>
      <w:r>
        <w:br/>
      </w:r>
      <w:r>
        <w:rPr>
          <w:rFonts w:ascii="Times New Roman"/>
          <w:b w:val="false"/>
          <w:i w:val="false"/>
          <w:color w:val="000000"/>
          <w:sz w:val="28"/>
        </w:rPr>
        <w:t>
      табыс туралы анықтама.</w:t>
      </w:r>
      <w:r>
        <w:br/>
      </w:r>
      <w:r>
        <w:rPr>
          <w:rFonts w:ascii="Times New Roman"/>
          <w:b w:val="false"/>
          <w:i w:val="false"/>
          <w:color w:val="000000"/>
          <w:sz w:val="28"/>
        </w:rPr>
        <w:t>
      11. Әлеуметтік көмек тағайындау үшін қажетті құжаттар көшермелер мен түпнұсқалар түрінде тексеріс үшін ұсынылады, кейін құжаттардың түпнұсқалары арыз берушіге қайтарылады.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