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c188" w14:textId="5b0c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2010 жылғы 15 желтоқсандағы № 451 қаулысы. Қостанай облысы Қарабалық ауданының Әділет басқармасында 2011 жылғы 19 қаңтарда № 9-12-149 тіркелді. Күші жойылды - Қостанай облысы Қарабалық ауданы әкімдігінің 2016 жылғы 2 ақпандағы № 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Қарабалық ауданы әкімдігінің 02.02.2016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қол қойылған күннен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Қостанай облысы Қарабалық ауданы әкімдігінің 2012.05.29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 7–бабының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Қылмыстық-атқару инспекциясы пробация қызметінің есебінде тұрған адамдар, сондай-ақ бас бостандығынан айыру орындарынан босатылған адамдар үшін жұмыс орындарының жалпы санының үш проценті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Қарабалық ауданы әкімдігінің 2012.05.29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"Қарабалық ауданының жұмыспен қамту және әлеуметтік бағдарламалар бөлімі" мемлекеттік мекемесі қылмыстық-атқару инспекциясы пробация қызметінің есебінде тұрған адамдарды, сондай-ақ бас бостандығынан айыру орындарынан босатылған адамдарды квотаға сәйкес жұмысқа орналастыруда жәрдемдесу жөніндегі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Қостанай облысы Қарабалық ауданы әкімдігінің 2012.05.29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аудан әкімінің орынбасары М.А. 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