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c55c" w14:textId="1ebc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қоғамдық жұмыстарды ұйымдастыру туралы</w:t>
      </w:r>
    </w:p>
    <w:p>
      <w:pPr>
        <w:spacing w:after="0"/>
        <w:ind w:left="0"/>
        <w:jc w:val="both"/>
      </w:pPr>
      <w:r>
        <w:rPr>
          <w:rFonts w:ascii="Times New Roman"/>
          <w:b w:val="false"/>
          <w:i w:val="false"/>
          <w:color w:val="000000"/>
          <w:sz w:val="28"/>
        </w:rPr>
        <w:t>Қостанай облысы Қостанай ауданы әкімдігінің 2010 жылғы 19 сәуірдегі № 201 қаулысы. Қостанай облысы Қостанай ауданының Әділет басқармасында 2010 жылғы 21 мамырда № 9-14-127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20-бабының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 іс-шаралар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бекітілген қоғамдық жұмыстарды ұйымдастыру және қаржыландыру ережелеріне сәйкес, қоғамдық жүмыстарды ұйымдастыру мақсатында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xml:space="preserve">      1) 2010 жылға арналған қоғамдық жұмыстардың түрлері, көлемдері және шарттары,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қоғамдық жұмыстарды ұйымдастыру үшін жұмыс орындарын ұсынатын ұйымдар тізбесі: Қостанай ауданы әкімдігінің "Тұрғын үй-коммуналдық шаруашылық, жолаушылар көлігі және автомобиль жолдары бөлімі" мемлекеттік мекемесінің Қостанай ауданы әкімдігінің "Горизонт" коммуналдық мемлекеттік кәсіпорны, Қостанай ауданы әкімдігінің "Тұрғын үй-коммуналдық шаруашылық, жолаушылар көлігі және автомобиль жолдары бөлімі" мемлекеттік мекемесінің Қостанай ауданы әкімдігінің "Затобол жылу энергетикалық компаниясы"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      3) аудандық бюджет қаражатынан бір жарым минималды жалақы мөлшерінде қоғамдық жұмыстармен қамтылған адамдардың еңбегіне төлем.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Әлеуметтік сақтандыру және әлеуметтік салық мемлекеттік қорына әлеуметтік аударулар, шартпен бекітілген шеңберінде жалақыны есептеу және төлеу жөніндегі екінші деңгейдегі банк қызметіне комиссиялық сыйақы төлеуге шығындар аудандық бюджетінен өтелсін және жұмыс берушілердің есеп шоттарына аударылсын.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А.А. Казинге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қаулының орындауын бақылау аудан әкімінің орынбасары А.А. Казинге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күнінен кейін он күнтізбелік күн өткен соң қолданысқа енгізіледі және 2010 жылдың қаңтарынан бастап пайда болған қатынастарға таратылады.</w:t>
      </w:r>
    </w:p>
    <w:p>
      <w:pPr>
        <w:spacing w:after="0"/>
        <w:ind w:left="0"/>
        <w:jc w:val="both"/>
      </w:pPr>
      <w:r>
        <w:rPr>
          <w:rFonts w:ascii="Times New Roman"/>
          <w:b w:val="false"/>
          <w:i/>
          <w:color w:val="000000"/>
          <w:sz w:val="28"/>
        </w:rPr>
        <w:t>      Қостанай ауданының әкімі                   Г. Тюркин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Әкімдіктің          </w:t>
      </w:r>
      <w:r>
        <w:br/>
      </w:r>
      <w:r>
        <w:rPr>
          <w:rFonts w:ascii="Times New Roman"/>
          <w:b w:val="false"/>
          <w:i w:val="false"/>
          <w:color w:val="000000"/>
          <w:sz w:val="28"/>
        </w:rPr>
        <w:t>
</w:t>
      </w:r>
      <w:r>
        <w:rPr>
          <w:rFonts w:ascii="Times New Roman"/>
          <w:b w:val="false"/>
          <w:i w:val="false"/>
          <w:color w:val="000000"/>
          <w:sz w:val="28"/>
        </w:rPr>
        <w:t xml:space="preserve">2010 жылғы 19 сәуірдегі   </w:t>
      </w:r>
      <w:r>
        <w:br/>
      </w:r>
      <w:r>
        <w:rPr>
          <w:rFonts w:ascii="Times New Roman"/>
          <w:b w:val="false"/>
          <w:i w:val="false"/>
          <w:color w:val="000000"/>
          <w:sz w:val="28"/>
        </w:rPr>
        <w:t>
</w:t>
      </w:r>
      <w:r>
        <w:rPr>
          <w:rFonts w:ascii="Times New Roman"/>
          <w:b w:val="false"/>
          <w:i w:val="false"/>
          <w:color w:val="000000"/>
          <w:sz w:val="28"/>
        </w:rPr>
        <w:t xml:space="preserve">№ 201 қаулысымен бекітілді  </w:t>
      </w:r>
    </w:p>
    <w:p>
      <w:pPr>
        <w:spacing w:after="0"/>
        <w:ind w:left="0"/>
        <w:jc w:val="both"/>
      </w:pPr>
      <w:r>
        <w:rPr>
          <w:rFonts w:ascii="Times New Roman"/>
          <w:b/>
          <w:i w:val="false"/>
          <w:color w:val="000080"/>
          <w:sz w:val="28"/>
        </w:rPr>
        <w:t>Қоғамдық жұмыстардың түрлері, көлемдері және шарттары</w:t>
      </w:r>
    </w:p>
    <w:p>
      <w:pPr>
        <w:spacing w:after="0"/>
        <w:ind w:left="0"/>
        <w:jc w:val="both"/>
      </w:pPr>
      <w:r>
        <w:rPr>
          <w:rFonts w:ascii="Times New Roman"/>
          <w:b w:val="false"/>
          <w:i/>
          <w:color w:val="800000"/>
          <w:sz w:val="28"/>
        </w:rPr>
        <w:t xml:space="preserve">     Ескерту. Қосымша жаңа редакцияда - Қостанай облысы Қостанай ауданы әкімдігінің 2010.06.07 </w:t>
      </w:r>
      <w:r>
        <w:rPr>
          <w:rFonts w:ascii="Times New Roman"/>
          <w:b w:val="false"/>
          <w:i w:val="false"/>
          <w:color w:val="000000"/>
          <w:sz w:val="28"/>
        </w:rPr>
        <w:t>№ 348</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xml:space="preserve"> </w:t>
      </w:r>
      <w:r>
        <w:rPr>
          <w:rFonts w:ascii="Times New Roman"/>
          <w:b w:val="false"/>
          <w:i/>
          <w:color w:val="800000"/>
          <w:sz w:val="28"/>
        </w:rPr>
        <w:t>қараңыз)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233"/>
        <w:gridCol w:w="42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Нақты түрлер мен көлемдер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Қоғамдық жүмыстарды орындау шарттар</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334679 шаршы метр Затобол</w:t>
            </w:r>
            <w:r>
              <w:br/>
            </w:r>
            <w:r>
              <w:rPr>
                <w:rFonts w:ascii="Times New Roman"/>
                <w:b w:val="false"/>
                <w:i w:val="false"/>
                <w:color w:val="000000"/>
                <w:sz w:val="20"/>
              </w:rPr>
              <w:t>
</w:t>
            </w:r>
            <w:r>
              <w:rPr>
                <w:rFonts w:ascii="Times New Roman"/>
                <w:b w:val="false"/>
                <w:i w:val="false"/>
                <w:color w:val="000000"/>
                <w:sz w:val="20"/>
              </w:rPr>
              <w:t>кентінің аумағын жинастыру:</w:t>
            </w:r>
            <w:r>
              <w:br/>
            </w:r>
            <w:r>
              <w:rPr>
                <w:rFonts w:ascii="Times New Roman"/>
                <w:b w:val="false"/>
                <w:i w:val="false"/>
                <w:color w:val="000000"/>
                <w:sz w:val="20"/>
              </w:rPr>
              <w:t>
</w:t>
            </w:r>
            <w:r>
              <w:rPr>
                <w:rFonts w:ascii="Times New Roman"/>
                <w:b w:val="false"/>
                <w:i w:val="false"/>
                <w:color w:val="000000"/>
                <w:sz w:val="20"/>
              </w:rPr>
              <w:t>тротуарларды, жаяу жүргінші</w:t>
            </w:r>
            <w:r>
              <w:br/>
            </w:r>
            <w:r>
              <w:rPr>
                <w:rFonts w:ascii="Times New Roman"/>
                <w:b w:val="false"/>
                <w:i w:val="false"/>
                <w:color w:val="000000"/>
                <w:sz w:val="20"/>
              </w:rPr>
              <w:t>
</w:t>
            </w:r>
            <w:r>
              <w:rPr>
                <w:rFonts w:ascii="Times New Roman"/>
                <w:b w:val="false"/>
                <w:i w:val="false"/>
                <w:color w:val="000000"/>
                <w:sz w:val="20"/>
              </w:rPr>
              <w:t>жолдарын, әкімшілік ғимараттар</w:t>
            </w:r>
            <w:r>
              <w:br/>
            </w:r>
            <w:r>
              <w:rPr>
                <w:rFonts w:ascii="Times New Roman"/>
                <w:b w:val="false"/>
                <w:i w:val="false"/>
                <w:color w:val="000000"/>
                <w:sz w:val="20"/>
              </w:rPr>
              <w:t>
</w:t>
            </w:r>
            <w:r>
              <w:rPr>
                <w:rFonts w:ascii="Times New Roman"/>
                <w:b w:val="false"/>
                <w:i w:val="false"/>
                <w:color w:val="000000"/>
                <w:sz w:val="20"/>
              </w:rPr>
              <w:t>маңындағы қарды тазарту,</w:t>
            </w:r>
            <w:r>
              <w:br/>
            </w:r>
            <w:r>
              <w:rPr>
                <w:rFonts w:ascii="Times New Roman"/>
                <w:b w:val="false"/>
                <w:i w:val="false"/>
                <w:color w:val="000000"/>
                <w:sz w:val="20"/>
              </w:rPr>
              <w:t>
</w:t>
            </w:r>
            <w:r>
              <w:rPr>
                <w:rFonts w:ascii="Times New Roman"/>
                <w:b w:val="false"/>
                <w:i w:val="false"/>
                <w:color w:val="000000"/>
                <w:sz w:val="20"/>
              </w:rPr>
              <w:t>Калинин, Терешкова, Попович,</w:t>
            </w:r>
            <w:r>
              <w:br/>
            </w:r>
            <w:r>
              <w:rPr>
                <w:rFonts w:ascii="Times New Roman"/>
                <w:b w:val="false"/>
                <w:i w:val="false"/>
                <w:color w:val="000000"/>
                <w:sz w:val="20"/>
              </w:rPr>
              <w:t>
</w:t>
            </w:r>
            <w:r>
              <w:rPr>
                <w:rFonts w:ascii="Times New Roman"/>
                <w:b w:val="false"/>
                <w:i w:val="false"/>
                <w:color w:val="000000"/>
                <w:sz w:val="20"/>
              </w:rPr>
              <w:t>Школьный, Қалабаев, 40 лет</w:t>
            </w:r>
            <w:r>
              <w:br/>
            </w:r>
            <w:r>
              <w:rPr>
                <w:rFonts w:ascii="Times New Roman"/>
                <w:b w:val="false"/>
                <w:i w:val="false"/>
                <w:color w:val="000000"/>
                <w:sz w:val="20"/>
              </w:rPr>
              <w:t>
</w:t>
            </w:r>
            <w:r>
              <w:rPr>
                <w:rFonts w:ascii="Times New Roman"/>
                <w:b w:val="false"/>
                <w:i w:val="false"/>
                <w:color w:val="000000"/>
                <w:sz w:val="20"/>
              </w:rPr>
              <w:t>Октября, Ленин,</w:t>
            </w:r>
            <w:r>
              <w:br/>
            </w:r>
            <w:r>
              <w:rPr>
                <w:rFonts w:ascii="Times New Roman"/>
                <w:b w:val="false"/>
                <w:i w:val="false"/>
                <w:color w:val="000000"/>
                <w:sz w:val="20"/>
              </w:rPr>
              <w:t>
</w:t>
            </w:r>
            <w:r>
              <w:rPr>
                <w:rFonts w:ascii="Times New Roman"/>
                <w:b w:val="false"/>
                <w:i w:val="false"/>
                <w:color w:val="000000"/>
                <w:sz w:val="20"/>
              </w:rPr>
              <w:t>Механизаторлар, Семин</w:t>
            </w:r>
            <w:r>
              <w:br/>
            </w:r>
            <w:r>
              <w:rPr>
                <w:rFonts w:ascii="Times New Roman"/>
                <w:b w:val="false"/>
                <w:i w:val="false"/>
                <w:color w:val="000000"/>
                <w:sz w:val="20"/>
              </w:rPr>
              <w:t>
</w:t>
            </w:r>
            <w:r>
              <w:rPr>
                <w:rFonts w:ascii="Times New Roman"/>
                <w:b w:val="false"/>
                <w:i w:val="false"/>
                <w:color w:val="000000"/>
                <w:sz w:val="20"/>
              </w:rPr>
              <w:t>көшелеріндегі, орталық</w:t>
            </w:r>
            <w:r>
              <w:br/>
            </w:r>
            <w:r>
              <w:rPr>
                <w:rFonts w:ascii="Times New Roman"/>
                <w:b w:val="false"/>
                <w:i w:val="false"/>
                <w:color w:val="000000"/>
                <w:sz w:val="20"/>
              </w:rPr>
              <w:t>
</w:t>
            </w:r>
            <w:r>
              <w:rPr>
                <w:rFonts w:ascii="Times New Roman"/>
                <w:b w:val="false"/>
                <w:i w:val="false"/>
                <w:color w:val="000000"/>
                <w:sz w:val="20"/>
              </w:rPr>
              <w:t>алаңдағы, ескерткіш маңындағы</w:t>
            </w:r>
            <w:r>
              <w:br/>
            </w:r>
            <w:r>
              <w:rPr>
                <w:rFonts w:ascii="Times New Roman"/>
                <w:b w:val="false"/>
                <w:i w:val="false"/>
                <w:color w:val="000000"/>
                <w:sz w:val="20"/>
              </w:rPr>
              <w:t>
</w:t>
            </w:r>
            <w:r>
              <w:rPr>
                <w:rFonts w:ascii="Times New Roman"/>
                <w:b w:val="false"/>
                <w:i w:val="false"/>
                <w:color w:val="000000"/>
                <w:sz w:val="20"/>
              </w:rPr>
              <w:t>қоқыстарды жинастыру. Аудан</w:t>
            </w:r>
            <w:r>
              <w:br/>
            </w:r>
            <w:r>
              <w:rPr>
                <w:rFonts w:ascii="Times New Roman"/>
                <w:b w:val="false"/>
                <w:i w:val="false"/>
                <w:color w:val="000000"/>
                <w:sz w:val="20"/>
              </w:rPr>
              <w:t>
</w:t>
            </w:r>
            <w:r>
              <w:rPr>
                <w:rFonts w:ascii="Times New Roman"/>
                <w:b w:val="false"/>
                <w:i w:val="false"/>
                <w:color w:val="000000"/>
                <w:sz w:val="20"/>
              </w:rPr>
              <w:t>кентінің жол бойын, зиратты,</w:t>
            </w:r>
            <w:r>
              <w:br/>
            </w:r>
            <w:r>
              <w:rPr>
                <w:rFonts w:ascii="Times New Roman"/>
                <w:b w:val="false"/>
                <w:i w:val="false"/>
                <w:color w:val="000000"/>
                <w:sz w:val="20"/>
              </w:rPr>
              <w:t>
</w:t>
            </w:r>
            <w:r>
              <w:rPr>
                <w:rFonts w:ascii="Times New Roman"/>
                <w:b w:val="false"/>
                <w:i w:val="false"/>
                <w:color w:val="000000"/>
                <w:sz w:val="20"/>
              </w:rPr>
              <w:t>айналып өтетін жолдарды</w:t>
            </w:r>
            <w:r>
              <w:br/>
            </w:r>
            <w:r>
              <w:rPr>
                <w:rFonts w:ascii="Times New Roman"/>
                <w:b w:val="false"/>
                <w:i w:val="false"/>
                <w:color w:val="000000"/>
                <w:sz w:val="20"/>
              </w:rPr>
              <w:t>
</w:t>
            </w:r>
            <w:r>
              <w:rPr>
                <w:rFonts w:ascii="Times New Roman"/>
                <w:b w:val="false"/>
                <w:i w:val="false"/>
                <w:color w:val="000000"/>
                <w:sz w:val="20"/>
              </w:rPr>
              <w:t>тазарту. Мерекелік</w:t>
            </w:r>
            <w:r>
              <w:br/>
            </w:r>
            <w:r>
              <w:rPr>
                <w:rFonts w:ascii="Times New Roman"/>
                <w:b w:val="false"/>
                <w:i w:val="false"/>
                <w:color w:val="000000"/>
                <w:sz w:val="20"/>
              </w:rPr>
              <w:t>
</w:t>
            </w:r>
            <w:r>
              <w:rPr>
                <w:rFonts w:ascii="Times New Roman"/>
                <w:b w:val="false"/>
                <w:i w:val="false"/>
                <w:color w:val="000000"/>
                <w:sz w:val="20"/>
              </w:rPr>
              <w:t>іс-шараларға байланысты</w:t>
            </w:r>
            <w:r>
              <w:br/>
            </w:r>
            <w:r>
              <w:rPr>
                <w:rFonts w:ascii="Times New Roman"/>
                <w:b w:val="false"/>
                <w:i w:val="false"/>
                <w:color w:val="000000"/>
                <w:sz w:val="20"/>
              </w:rPr>
              <w:t>
</w:t>
            </w:r>
            <w:r>
              <w:rPr>
                <w:rFonts w:ascii="Times New Roman"/>
                <w:b w:val="false"/>
                <w:i w:val="false"/>
                <w:color w:val="000000"/>
                <w:sz w:val="20"/>
              </w:rPr>
              <w:t>алаңды дайындауға және ол</w:t>
            </w:r>
            <w:r>
              <w:br/>
            </w:r>
            <w:r>
              <w:rPr>
                <w:rFonts w:ascii="Times New Roman"/>
                <w:b w:val="false"/>
                <w:i w:val="false"/>
                <w:color w:val="000000"/>
                <w:sz w:val="20"/>
              </w:rPr>
              <w:t>
</w:t>
            </w:r>
            <w:r>
              <w:rPr>
                <w:rFonts w:ascii="Times New Roman"/>
                <w:b w:val="false"/>
                <w:i w:val="false"/>
                <w:color w:val="000000"/>
                <w:sz w:val="20"/>
              </w:rPr>
              <w:t>өткен соң жинастыруға көмек.</w:t>
            </w:r>
            <w:r>
              <w:br/>
            </w:r>
            <w:r>
              <w:rPr>
                <w:rFonts w:ascii="Times New Roman"/>
                <w:b w:val="false"/>
                <w:i w:val="false"/>
                <w:color w:val="000000"/>
                <w:sz w:val="20"/>
              </w:rPr>
              <w:t>
</w:t>
            </w:r>
            <w:r>
              <w:rPr>
                <w:rFonts w:ascii="Times New Roman"/>
                <w:b w:val="false"/>
                <w:i w:val="false"/>
                <w:color w:val="000000"/>
                <w:sz w:val="20"/>
              </w:rPr>
              <w:t>Ағаштар мен талдарды түзеп</w:t>
            </w:r>
            <w:r>
              <w:br/>
            </w:r>
            <w:r>
              <w:rPr>
                <w:rFonts w:ascii="Times New Roman"/>
                <w:b w:val="false"/>
                <w:i w:val="false"/>
                <w:color w:val="000000"/>
                <w:sz w:val="20"/>
              </w:rPr>
              <w:t>
</w:t>
            </w:r>
            <w:r>
              <w:rPr>
                <w:rFonts w:ascii="Times New Roman"/>
                <w:b w:val="false"/>
                <w:i w:val="false"/>
                <w:color w:val="000000"/>
                <w:sz w:val="20"/>
              </w:rPr>
              <w:t>кесу, кеуіп қалған ағашты</w:t>
            </w:r>
            <w:r>
              <w:br/>
            </w:r>
            <w:r>
              <w:rPr>
                <w:rFonts w:ascii="Times New Roman"/>
                <w:b w:val="false"/>
                <w:i w:val="false"/>
                <w:color w:val="000000"/>
                <w:sz w:val="20"/>
              </w:rPr>
              <w:t>
</w:t>
            </w:r>
            <w:r>
              <w:rPr>
                <w:rFonts w:ascii="Times New Roman"/>
                <w:b w:val="false"/>
                <w:i w:val="false"/>
                <w:color w:val="000000"/>
                <w:sz w:val="20"/>
              </w:rPr>
              <w:t>арамен кесу, жас көшеттерді</w:t>
            </w:r>
            <w:r>
              <w:br/>
            </w:r>
            <w:r>
              <w:rPr>
                <w:rFonts w:ascii="Times New Roman"/>
                <w:b w:val="false"/>
                <w:i w:val="false"/>
                <w:color w:val="000000"/>
                <w:sz w:val="20"/>
              </w:rPr>
              <w:t>
</w:t>
            </w:r>
            <w:r>
              <w:rPr>
                <w:rFonts w:ascii="Times New Roman"/>
                <w:b w:val="false"/>
                <w:i w:val="false"/>
                <w:color w:val="000000"/>
                <w:sz w:val="20"/>
              </w:rPr>
              <w:t>отырғызу және оларды күту.</w:t>
            </w:r>
            <w:r>
              <w:br/>
            </w:r>
            <w:r>
              <w:rPr>
                <w:rFonts w:ascii="Times New Roman"/>
                <w:b w:val="false"/>
                <w:i w:val="false"/>
                <w:color w:val="000000"/>
                <w:sz w:val="20"/>
              </w:rPr>
              <w:t>
</w:t>
            </w:r>
            <w:r>
              <w:rPr>
                <w:rFonts w:ascii="Times New Roman"/>
                <w:b w:val="false"/>
                <w:i w:val="false"/>
                <w:color w:val="000000"/>
                <w:sz w:val="20"/>
              </w:rPr>
              <w:t>Бордюрлерді, ағаштарды,</w:t>
            </w:r>
            <w:r>
              <w:br/>
            </w:r>
            <w:r>
              <w:rPr>
                <w:rFonts w:ascii="Times New Roman"/>
                <w:b w:val="false"/>
                <w:i w:val="false"/>
                <w:color w:val="000000"/>
                <w:sz w:val="20"/>
              </w:rPr>
              <w:t>
</w:t>
            </w:r>
            <w:r>
              <w:rPr>
                <w:rFonts w:ascii="Times New Roman"/>
                <w:b w:val="false"/>
                <w:i w:val="false"/>
                <w:color w:val="000000"/>
                <w:sz w:val="20"/>
              </w:rPr>
              <w:t>бағандарды ақтау, шарбақтарды</w:t>
            </w:r>
            <w:r>
              <w:br/>
            </w:r>
            <w:r>
              <w:rPr>
                <w:rFonts w:ascii="Times New Roman"/>
                <w:b w:val="false"/>
                <w:i w:val="false"/>
                <w:color w:val="000000"/>
                <w:sz w:val="20"/>
              </w:rPr>
              <w:t>
</w:t>
            </w:r>
            <w:r>
              <w:rPr>
                <w:rFonts w:ascii="Times New Roman"/>
                <w:b w:val="false"/>
                <w:i w:val="false"/>
                <w:color w:val="000000"/>
                <w:sz w:val="20"/>
              </w:rPr>
              <w:t>сырлау, шөп шабу, гүл</w:t>
            </w:r>
            <w:r>
              <w:br/>
            </w:r>
            <w:r>
              <w:rPr>
                <w:rFonts w:ascii="Times New Roman"/>
                <w:b w:val="false"/>
                <w:i w:val="false"/>
                <w:color w:val="000000"/>
                <w:sz w:val="20"/>
              </w:rPr>
              <w:t>
</w:t>
            </w:r>
            <w:r>
              <w:rPr>
                <w:rFonts w:ascii="Times New Roman"/>
                <w:b w:val="false"/>
                <w:i w:val="false"/>
                <w:color w:val="000000"/>
                <w:sz w:val="20"/>
              </w:rPr>
              <w:t>клумбаларын қайта қазу.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жұмысының</w:t>
            </w:r>
            <w:r>
              <w:br/>
            </w:r>
            <w:r>
              <w:rPr>
                <w:rFonts w:ascii="Times New Roman"/>
                <w:b w:val="false"/>
                <w:i w:val="false"/>
                <w:color w:val="000000"/>
                <w:sz w:val="20"/>
              </w:rPr>
              <w:t>
</w:t>
            </w:r>
            <w:r>
              <w:rPr>
                <w:rFonts w:ascii="Times New Roman"/>
                <w:b w:val="false"/>
                <w:i w:val="false"/>
                <w:color w:val="000000"/>
                <w:sz w:val="20"/>
              </w:rPr>
              <w:t>жұмыс күні бес жұмыс</w:t>
            </w:r>
            <w:r>
              <w:br/>
            </w:r>
            <w:r>
              <w:rPr>
                <w:rFonts w:ascii="Times New Roman"/>
                <w:b w:val="false"/>
                <w:i w:val="false"/>
                <w:color w:val="000000"/>
                <w:sz w:val="20"/>
              </w:rPr>
              <w:t>
</w:t>
            </w:r>
            <w:r>
              <w:rPr>
                <w:rFonts w:ascii="Times New Roman"/>
                <w:b w:val="false"/>
                <w:i w:val="false"/>
                <w:color w:val="000000"/>
                <w:sz w:val="20"/>
              </w:rPr>
              <w:t>күні ішінде сегіз</w:t>
            </w:r>
            <w:r>
              <w:br/>
            </w:r>
            <w:r>
              <w:rPr>
                <w:rFonts w:ascii="Times New Roman"/>
                <w:b w:val="false"/>
                <w:i w:val="false"/>
                <w:color w:val="000000"/>
                <w:sz w:val="20"/>
              </w:rPr>
              <w:t>
</w:t>
            </w:r>
            <w:r>
              <w:rPr>
                <w:rFonts w:ascii="Times New Roman"/>
                <w:b w:val="false"/>
                <w:i w:val="false"/>
                <w:color w:val="000000"/>
                <w:sz w:val="20"/>
              </w:rPr>
              <w:t>сағаттан аспауға</w:t>
            </w:r>
            <w:r>
              <w:br/>
            </w:r>
            <w:r>
              <w:rPr>
                <w:rFonts w:ascii="Times New Roman"/>
                <w:b w:val="false"/>
                <w:i w:val="false"/>
                <w:color w:val="000000"/>
                <w:sz w:val="20"/>
              </w:rPr>
              <w:t>
</w:t>
            </w:r>
            <w:r>
              <w:rPr>
                <w:rFonts w:ascii="Times New Roman"/>
                <w:b w:val="false"/>
                <w:i w:val="false"/>
                <w:color w:val="000000"/>
                <w:sz w:val="20"/>
              </w:rPr>
              <w:t>тиіс. Төлем ай сайын</w:t>
            </w:r>
            <w:r>
              <w:br/>
            </w:r>
            <w:r>
              <w:rPr>
                <w:rFonts w:ascii="Times New Roman"/>
                <w:b w:val="false"/>
                <w:i w:val="false"/>
                <w:color w:val="000000"/>
                <w:sz w:val="20"/>
              </w:rPr>
              <w:t>
</w:t>
            </w:r>
            <w:r>
              <w:rPr>
                <w:rFonts w:ascii="Times New Roman"/>
                <w:b w:val="false"/>
                <w:i w:val="false"/>
                <w:color w:val="000000"/>
                <w:sz w:val="20"/>
              </w:rPr>
              <w:t>және орындалған</w:t>
            </w:r>
            <w:r>
              <w:br/>
            </w:r>
            <w:r>
              <w:rPr>
                <w:rFonts w:ascii="Times New Roman"/>
                <w:b w:val="false"/>
                <w:i w:val="false"/>
                <w:color w:val="000000"/>
                <w:sz w:val="20"/>
              </w:rPr>
              <w:t>
</w:t>
            </w:r>
            <w:r>
              <w:rPr>
                <w:rFonts w:ascii="Times New Roman"/>
                <w:b w:val="false"/>
                <w:i w:val="false"/>
                <w:color w:val="000000"/>
                <w:sz w:val="20"/>
              </w:rPr>
              <w:t>жұмыс көлеміне</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жүргізіледі.</w:t>
            </w:r>
            <w:r>
              <w:br/>
            </w:r>
            <w:r>
              <w:rPr>
                <w:rFonts w:ascii="Times New Roman"/>
                <w:b w:val="false"/>
                <w:i w:val="false"/>
                <w:color w:val="000000"/>
                <w:sz w:val="20"/>
              </w:rPr>
              <w:t>
</w:t>
            </w:r>
            <w:r>
              <w:rPr>
                <w:rFonts w:ascii="Times New Roman"/>
                <w:b w:val="false"/>
                <w:i w:val="false"/>
                <w:color w:val="000000"/>
                <w:sz w:val="20"/>
              </w:rPr>
              <w:t>Қоғамдық жұмысшы</w:t>
            </w:r>
            <w:r>
              <w:br/>
            </w:r>
            <w:r>
              <w:rPr>
                <w:rFonts w:ascii="Times New Roman"/>
                <w:b w:val="false"/>
                <w:i w:val="false"/>
                <w:color w:val="000000"/>
                <w:sz w:val="20"/>
              </w:rPr>
              <w:t>
</w:t>
            </w:r>
            <w:r>
              <w:rPr>
                <w:rFonts w:ascii="Times New Roman"/>
                <w:b w:val="false"/>
                <w:i w:val="false"/>
                <w:color w:val="000000"/>
                <w:sz w:val="20"/>
              </w:rPr>
              <w:t>еңбекті сақтау</w:t>
            </w:r>
            <w:r>
              <w:br/>
            </w:r>
            <w:r>
              <w:rPr>
                <w:rFonts w:ascii="Times New Roman"/>
                <w:b w:val="false"/>
                <w:i w:val="false"/>
                <w:color w:val="000000"/>
                <w:sz w:val="20"/>
              </w:rPr>
              <w:t>
</w:t>
            </w:r>
            <w:r>
              <w:rPr>
                <w:rFonts w:ascii="Times New Roman"/>
                <w:b w:val="false"/>
                <w:i w:val="false"/>
                <w:color w:val="000000"/>
                <w:sz w:val="20"/>
              </w:rPr>
              <w:t>туралы заңнамаға</w:t>
            </w:r>
            <w:r>
              <w:br/>
            </w:r>
            <w:r>
              <w:rPr>
                <w:rFonts w:ascii="Times New Roman"/>
                <w:b w:val="false"/>
                <w:i w:val="false"/>
                <w:color w:val="000000"/>
                <w:sz w:val="20"/>
              </w:rPr>
              <w:t>
</w:t>
            </w:r>
            <w:r>
              <w:rPr>
                <w:rFonts w:ascii="Times New Roman"/>
                <w:b w:val="false"/>
                <w:i w:val="false"/>
                <w:color w:val="000000"/>
                <w:sz w:val="20"/>
              </w:rPr>
              <w:t>сәйкес арнай</w:t>
            </w:r>
            <w:r>
              <w:br/>
            </w:r>
            <w:r>
              <w:rPr>
                <w:rFonts w:ascii="Times New Roman"/>
                <w:b w:val="false"/>
                <w:i w:val="false"/>
                <w:color w:val="000000"/>
                <w:sz w:val="20"/>
              </w:rPr>
              <w:t>
</w:t>
            </w:r>
            <w:r>
              <w:rPr>
                <w:rFonts w:ascii="Times New Roman"/>
                <w:b w:val="false"/>
                <w:i w:val="false"/>
                <w:color w:val="000000"/>
                <w:sz w:val="20"/>
              </w:rPr>
              <w:t>киімдермен,</w:t>
            </w:r>
            <w:r>
              <w:br/>
            </w:r>
            <w:r>
              <w:rPr>
                <w:rFonts w:ascii="Times New Roman"/>
                <w:b w:val="false"/>
                <w:i w:val="false"/>
                <w:color w:val="000000"/>
                <w:sz w:val="20"/>
              </w:rPr>
              <w:t>
</w:t>
            </w:r>
            <w:r>
              <w:rPr>
                <w:rFonts w:ascii="Times New Roman"/>
                <w:b w:val="false"/>
                <w:i w:val="false"/>
                <w:color w:val="000000"/>
                <w:sz w:val="20"/>
              </w:rPr>
              <w:t>құралдармен,</w:t>
            </w:r>
            <w:r>
              <w:br/>
            </w:r>
            <w:r>
              <w:rPr>
                <w:rFonts w:ascii="Times New Roman"/>
                <w:b w:val="false"/>
                <w:i w:val="false"/>
                <w:color w:val="000000"/>
                <w:sz w:val="20"/>
              </w:rPr>
              <w:t>
</w:t>
            </w:r>
            <w:r>
              <w:rPr>
                <w:rFonts w:ascii="Times New Roman"/>
                <w:b w:val="false"/>
                <w:i w:val="false"/>
                <w:color w:val="000000"/>
                <w:sz w:val="20"/>
              </w:rPr>
              <w:t>саймандармен</w:t>
            </w:r>
            <w:r>
              <w:br/>
            </w:r>
            <w:r>
              <w:rPr>
                <w:rFonts w:ascii="Times New Roman"/>
                <w:b w:val="false"/>
                <w:i w:val="false"/>
                <w:color w:val="000000"/>
                <w:sz w:val="20"/>
              </w:rPr>
              <w:t>
</w:t>
            </w:r>
            <w:r>
              <w:rPr>
                <w:rFonts w:ascii="Times New Roman"/>
                <w:b w:val="false"/>
                <w:i w:val="false"/>
                <w:color w:val="000000"/>
                <w:sz w:val="20"/>
              </w:rPr>
              <w:t>қамтамасыз етіледі;</w:t>
            </w:r>
            <w:r>
              <w:br/>
            </w:r>
            <w:r>
              <w:rPr>
                <w:rFonts w:ascii="Times New Roman"/>
                <w:b w:val="false"/>
                <w:i w:val="false"/>
                <w:color w:val="000000"/>
                <w:sz w:val="20"/>
              </w:rPr>
              <w:t>
</w:t>
            </w: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заңнамаға сәйкес</w:t>
            </w:r>
            <w:r>
              <w:br/>
            </w:r>
            <w:r>
              <w:rPr>
                <w:rFonts w:ascii="Times New Roman"/>
                <w:b w:val="false"/>
                <w:i w:val="false"/>
                <w:color w:val="000000"/>
                <w:sz w:val="20"/>
              </w:rPr>
              <w:t>
</w:t>
            </w:r>
            <w:r>
              <w:rPr>
                <w:rFonts w:ascii="Times New Roman"/>
                <w:b w:val="false"/>
                <w:i w:val="false"/>
                <w:color w:val="000000"/>
                <w:sz w:val="20"/>
              </w:rPr>
              <w:t>қоғамдық жұмыстарға қатысушы</w:t>
            </w:r>
            <w:r>
              <w:br/>
            </w:r>
            <w:r>
              <w:rPr>
                <w:rFonts w:ascii="Times New Roman"/>
                <w:b w:val="false"/>
                <w:i w:val="false"/>
                <w:color w:val="000000"/>
                <w:sz w:val="20"/>
              </w:rPr>
              <w:t>
</w:t>
            </w:r>
            <w:r>
              <w:rPr>
                <w:rFonts w:ascii="Times New Roman"/>
                <w:b w:val="false"/>
                <w:i w:val="false"/>
                <w:color w:val="000000"/>
                <w:sz w:val="20"/>
              </w:rPr>
              <w:t>жұмыссыздардың</w:t>
            </w:r>
            <w:r>
              <w:br/>
            </w:r>
            <w:r>
              <w:rPr>
                <w:rFonts w:ascii="Times New Roman"/>
                <w:b w:val="false"/>
                <w:i w:val="false"/>
                <w:color w:val="000000"/>
                <w:sz w:val="20"/>
              </w:rPr>
              <w:t>
</w:t>
            </w:r>
            <w:r>
              <w:rPr>
                <w:rFonts w:ascii="Times New Roman"/>
                <w:b w:val="false"/>
                <w:i w:val="false"/>
                <w:color w:val="000000"/>
                <w:sz w:val="20"/>
              </w:rPr>
              <w:t>мертігу немесе</w:t>
            </w:r>
            <w:r>
              <w:br/>
            </w:r>
            <w:r>
              <w:rPr>
                <w:rFonts w:ascii="Times New Roman"/>
                <w:b w:val="false"/>
                <w:i w:val="false"/>
                <w:color w:val="000000"/>
                <w:sz w:val="20"/>
              </w:rPr>
              <w:t>
</w:t>
            </w:r>
            <w:r>
              <w:rPr>
                <w:rFonts w:ascii="Times New Roman"/>
                <w:b w:val="false"/>
                <w:i w:val="false"/>
                <w:color w:val="000000"/>
                <w:sz w:val="20"/>
              </w:rPr>
              <w:t>денсаулыққа</w:t>
            </w:r>
            <w:r>
              <w:br/>
            </w:r>
            <w:r>
              <w:rPr>
                <w:rFonts w:ascii="Times New Roman"/>
                <w:b w:val="false"/>
                <w:i w:val="false"/>
                <w:color w:val="000000"/>
                <w:sz w:val="20"/>
              </w:rPr>
              <w:t>
</w:t>
            </w:r>
            <w:r>
              <w:rPr>
                <w:rFonts w:ascii="Times New Roman"/>
                <w:b w:val="false"/>
                <w:i w:val="false"/>
                <w:color w:val="000000"/>
                <w:sz w:val="20"/>
              </w:rPr>
              <w:t>келтірілген өзге де</w:t>
            </w:r>
            <w:r>
              <w:br/>
            </w:r>
            <w:r>
              <w:rPr>
                <w:rFonts w:ascii="Times New Roman"/>
                <w:b w:val="false"/>
                <w:i w:val="false"/>
                <w:color w:val="000000"/>
                <w:sz w:val="20"/>
              </w:rPr>
              <w:t>
</w:t>
            </w:r>
            <w:r>
              <w:rPr>
                <w:rFonts w:ascii="Times New Roman"/>
                <w:b w:val="false"/>
                <w:i w:val="false"/>
                <w:color w:val="000000"/>
                <w:sz w:val="20"/>
              </w:rPr>
              <w:t>зиянды өтеу, уақытша</w:t>
            </w:r>
            <w:r>
              <w:br/>
            </w:r>
            <w:r>
              <w:rPr>
                <w:rFonts w:ascii="Times New Roman"/>
                <w:b w:val="false"/>
                <w:i w:val="false"/>
                <w:color w:val="000000"/>
                <w:sz w:val="20"/>
              </w:rPr>
              <w:t>
</w:t>
            </w:r>
            <w:r>
              <w:rPr>
                <w:rFonts w:ascii="Times New Roman"/>
                <w:b w:val="false"/>
                <w:i w:val="false"/>
                <w:color w:val="000000"/>
                <w:sz w:val="20"/>
              </w:rPr>
              <w:t>жұмысқа қабілетсіздігі</w:t>
            </w:r>
            <w:r>
              <w:br/>
            </w:r>
            <w:r>
              <w:rPr>
                <w:rFonts w:ascii="Times New Roman"/>
                <w:b w:val="false"/>
                <w:i w:val="false"/>
                <w:color w:val="000000"/>
                <w:sz w:val="20"/>
              </w:rPr>
              <w:t>
</w:t>
            </w:r>
            <w:r>
              <w:rPr>
                <w:rFonts w:ascii="Times New Roman"/>
                <w:b w:val="false"/>
                <w:i w:val="false"/>
                <w:color w:val="000000"/>
                <w:sz w:val="20"/>
              </w:rPr>
              <w:t>жөнінде әлеуметтік</w:t>
            </w:r>
            <w:r>
              <w:br/>
            </w:r>
            <w:r>
              <w:rPr>
                <w:rFonts w:ascii="Times New Roman"/>
                <w:b w:val="false"/>
                <w:i w:val="false"/>
                <w:color w:val="000000"/>
                <w:sz w:val="20"/>
              </w:rPr>
              <w:t>
</w:t>
            </w:r>
            <w:r>
              <w:rPr>
                <w:rFonts w:ascii="Times New Roman"/>
                <w:b w:val="false"/>
                <w:i w:val="false"/>
                <w:color w:val="000000"/>
                <w:sz w:val="20"/>
              </w:rPr>
              <w:t>жәрдемақы төлеуді</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коммуналды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кәсіпорындармен</w:t>
            </w:r>
            <w:r>
              <w:br/>
            </w:r>
            <w:r>
              <w:rPr>
                <w:rFonts w:ascii="Times New Roman"/>
                <w:b w:val="false"/>
                <w:i w:val="false"/>
                <w:color w:val="000000"/>
                <w:sz w:val="20"/>
              </w:rPr>
              <w:t>
</w:t>
            </w:r>
            <w:r>
              <w:rPr>
                <w:rFonts w:ascii="Times New Roman"/>
                <w:b w:val="false"/>
                <w:i w:val="false"/>
                <w:color w:val="000000"/>
                <w:sz w:val="20"/>
              </w:rPr>
              <w:t>еңбек, зейнетақымен</w:t>
            </w:r>
            <w:r>
              <w:br/>
            </w:r>
            <w:r>
              <w:rPr>
                <w:rFonts w:ascii="Times New Roman"/>
                <w:b w:val="false"/>
                <w:i w:val="false"/>
                <w:color w:val="000000"/>
                <w:sz w:val="20"/>
              </w:rPr>
              <w:t>
</w:t>
            </w:r>
            <w:r>
              <w:rPr>
                <w:rFonts w:ascii="Times New Roman"/>
                <w:b w:val="false"/>
                <w:i w:val="false"/>
                <w:color w:val="000000"/>
                <w:sz w:val="20"/>
              </w:rPr>
              <w:t>қамсыздандыру және</w:t>
            </w:r>
            <w:r>
              <w:br/>
            </w:r>
            <w:r>
              <w:rPr>
                <w:rFonts w:ascii="Times New Roman"/>
                <w:b w:val="false"/>
                <w:i w:val="false"/>
                <w:color w:val="000000"/>
                <w:sz w:val="20"/>
              </w:rPr>
              <w:t>
</w:t>
            </w:r>
            <w:r>
              <w:rPr>
                <w:rFonts w:ascii="Times New Roman"/>
                <w:b w:val="false"/>
                <w:i w:val="false"/>
                <w:color w:val="000000"/>
                <w:sz w:val="20"/>
              </w:rPr>
              <w:t>сақтандыру туралы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заңнамасын сақтау.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72000 шаршы метр Заречный,</w:t>
            </w:r>
            <w:r>
              <w:br/>
            </w:r>
            <w:r>
              <w:rPr>
                <w:rFonts w:ascii="Times New Roman"/>
                <w:b w:val="false"/>
                <w:i w:val="false"/>
                <w:color w:val="000000"/>
                <w:sz w:val="20"/>
              </w:rPr>
              <w:t>
</w:t>
            </w:r>
            <w:r>
              <w:rPr>
                <w:rFonts w:ascii="Times New Roman"/>
                <w:b w:val="false"/>
                <w:i w:val="false"/>
                <w:color w:val="000000"/>
                <w:sz w:val="20"/>
              </w:rPr>
              <w:t>Талапкер, Осинов, Рыспай</w:t>
            </w:r>
            <w:r>
              <w:br/>
            </w:r>
            <w:r>
              <w:rPr>
                <w:rFonts w:ascii="Times New Roman"/>
                <w:b w:val="false"/>
                <w:i w:val="false"/>
                <w:color w:val="000000"/>
                <w:sz w:val="20"/>
              </w:rPr>
              <w:t>
</w:t>
            </w:r>
            <w:r>
              <w:rPr>
                <w:rFonts w:ascii="Times New Roman"/>
                <w:b w:val="false"/>
                <w:i w:val="false"/>
                <w:color w:val="000000"/>
                <w:sz w:val="20"/>
              </w:rPr>
              <w:t>селоларының аумағын жинау:</w:t>
            </w:r>
            <w:r>
              <w:br/>
            </w:r>
            <w:r>
              <w:rPr>
                <w:rFonts w:ascii="Times New Roman"/>
                <w:b w:val="false"/>
                <w:i w:val="false"/>
                <w:color w:val="000000"/>
                <w:sz w:val="20"/>
              </w:rPr>
              <w:t>
</w:t>
            </w:r>
            <w:r>
              <w:rPr>
                <w:rFonts w:ascii="Times New Roman"/>
                <w:b w:val="false"/>
                <w:i w:val="false"/>
                <w:color w:val="000000"/>
                <w:sz w:val="20"/>
              </w:rPr>
              <w:t>саябақтар, автобус</w:t>
            </w:r>
            <w:r>
              <w:br/>
            </w:r>
            <w:r>
              <w:rPr>
                <w:rFonts w:ascii="Times New Roman"/>
                <w:b w:val="false"/>
                <w:i w:val="false"/>
                <w:color w:val="000000"/>
                <w:sz w:val="20"/>
              </w:rPr>
              <w:t>
</w:t>
            </w:r>
            <w:r>
              <w:rPr>
                <w:rFonts w:ascii="Times New Roman"/>
                <w:b w:val="false"/>
                <w:i w:val="false"/>
                <w:color w:val="000000"/>
                <w:sz w:val="20"/>
              </w:rPr>
              <w:t>аялдамаларын, заңыз жасалған</w:t>
            </w:r>
            <w:r>
              <w:br/>
            </w:r>
            <w:r>
              <w:rPr>
                <w:rFonts w:ascii="Times New Roman"/>
                <w:b w:val="false"/>
                <w:i w:val="false"/>
                <w:color w:val="000000"/>
                <w:sz w:val="20"/>
              </w:rPr>
              <w:t>
</w:t>
            </w:r>
            <w:r>
              <w:rPr>
                <w:rFonts w:ascii="Times New Roman"/>
                <w:b w:val="false"/>
                <w:i w:val="false"/>
                <w:color w:val="000000"/>
                <w:sz w:val="20"/>
              </w:rPr>
              <w:t>қоқыстарды. Қарлардан тазарту.</w:t>
            </w:r>
            <w:r>
              <w:br/>
            </w:r>
            <w:r>
              <w:rPr>
                <w:rFonts w:ascii="Times New Roman"/>
                <w:b w:val="false"/>
                <w:i w:val="false"/>
                <w:color w:val="000000"/>
                <w:sz w:val="20"/>
              </w:rPr>
              <w:t>
</w:t>
            </w:r>
            <w:r>
              <w:rPr>
                <w:rFonts w:ascii="Times New Roman"/>
                <w:b w:val="false"/>
                <w:i w:val="false"/>
                <w:color w:val="000000"/>
                <w:sz w:val="20"/>
              </w:rPr>
              <w:t>Ағаштар мен көшеттерді кесу,</w:t>
            </w:r>
            <w:r>
              <w:br/>
            </w:r>
            <w:r>
              <w:rPr>
                <w:rFonts w:ascii="Times New Roman"/>
                <w:b w:val="false"/>
                <w:i w:val="false"/>
                <w:color w:val="000000"/>
                <w:sz w:val="20"/>
              </w:rPr>
              <w:t>
</w:t>
            </w:r>
            <w:r>
              <w:rPr>
                <w:rFonts w:ascii="Times New Roman"/>
                <w:b w:val="false"/>
                <w:i w:val="false"/>
                <w:color w:val="000000"/>
                <w:sz w:val="20"/>
              </w:rPr>
              <w:t>шөптерді шабу. Ағаштарды</w:t>
            </w:r>
            <w:r>
              <w:br/>
            </w:r>
            <w:r>
              <w:rPr>
                <w:rFonts w:ascii="Times New Roman"/>
                <w:b w:val="false"/>
                <w:i w:val="false"/>
                <w:color w:val="000000"/>
                <w:sz w:val="20"/>
              </w:rPr>
              <w:t>
</w:t>
            </w:r>
            <w:r>
              <w:rPr>
                <w:rFonts w:ascii="Times New Roman"/>
                <w:b w:val="false"/>
                <w:i w:val="false"/>
                <w:color w:val="000000"/>
                <w:sz w:val="20"/>
              </w:rPr>
              <w:t>бордюрлерді, шартақтарды</w:t>
            </w:r>
            <w:r>
              <w:br/>
            </w:r>
            <w:r>
              <w:rPr>
                <w:rFonts w:ascii="Times New Roman"/>
                <w:b w:val="false"/>
                <w:i w:val="false"/>
                <w:color w:val="000000"/>
                <w:sz w:val="20"/>
              </w:rPr>
              <w:t>
</w:t>
            </w:r>
            <w:r>
              <w:rPr>
                <w:rFonts w:ascii="Times New Roman"/>
                <w:b w:val="false"/>
                <w:i w:val="false"/>
                <w:color w:val="000000"/>
                <w:sz w:val="20"/>
              </w:rPr>
              <w:t>ақтау. 150 шаршы метр гүл</w:t>
            </w:r>
            <w:r>
              <w:br/>
            </w:r>
            <w:r>
              <w:rPr>
                <w:rFonts w:ascii="Times New Roman"/>
                <w:b w:val="false"/>
                <w:i w:val="false"/>
                <w:color w:val="000000"/>
                <w:sz w:val="20"/>
              </w:rPr>
              <w:t>
</w:t>
            </w:r>
            <w:r>
              <w:rPr>
                <w:rFonts w:ascii="Times New Roman"/>
                <w:b w:val="false"/>
                <w:i w:val="false"/>
                <w:color w:val="000000"/>
                <w:sz w:val="20"/>
              </w:rPr>
              <w:t>клумбаларын суару және атау,</w:t>
            </w:r>
            <w:r>
              <w:br/>
            </w:r>
            <w:r>
              <w:rPr>
                <w:rFonts w:ascii="Times New Roman"/>
                <w:b w:val="false"/>
                <w:i w:val="false"/>
                <w:color w:val="000000"/>
                <w:sz w:val="20"/>
              </w:rPr>
              <w:t>
</w:t>
            </w:r>
            <w:r>
              <w:rPr>
                <w:rFonts w:ascii="Times New Roman"/>
                <w:b w:val="false"/>
                <w:i w:val="false"/>
                <w:color w:val="000000"/>
                <w:sz w:val="20"/>
              </w:rPr>
              <w:t>ағаштар отырғызу.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жұмысының</w:t>
            </w:r>
            <w:r>
              <w:br/>
            </w:r>
            <w:r>
              <w:rPr>
                <w:rFonts w:ascii="Times New Roman"/>
                <w:b w:val="false"/>
                <w:i w:val="false"/>
                <w:color w:val="000000"/>
                <w:sz w:val="20"/>
              </w:rPr>
              <w:t>
</w:t>
            </w:r>
            <w:r>
              <w:rPr>
                <w:rFonts w:ascii="Times New Roman"/>
                <w:b w:val="false"/>
                <w:i w:val="false"/>
                <w:color w:val="000000"/>
                <w:sz w:val="20"/>
              </w:rPr>
              <w:t>жұмыс күні бес жұмыс</w:t>
            </w:r>
            <w:r>
              <w:br/>
            </w:r>
            <w:r>
              <w:rPr>
                <w:rFonts w:ascii="Times New Roman"/>
                <w:b w:val="false"/>
                <w:i w:val="false"/>
                <w:color w:val="000000"/>
                <w:sz w:val="20"/>
              </w:rPr>
              <w:t>
</w:t>
            </w:r>
            <w:r>
              <w:rPr>
                <w:rFonts w:ascii="Times New Roman"/>
                <w:b w:val="false"/>
                <w:i w:val="false"/>
                <w:color w:val="000000"/>
                <w:sz w:val="20"/>
              </w:rPr>
              <w:t>күні ішінде сегіз</w:t>
            </w:r>
            <w:r>
              <w:br/>
            </w:r>
            <w:r>
              <w:rPr>
                <w:rFonts w:ascii="Times New Roman"/>
                <w:b w:val="false"/>
                <w:i w:val="false"/>
                <w:color w:val="000000"/>
                <w:sz w:val="20"/>
              </w:rPr>
              <w:t>
</w:t>
            </w:r>
            <w:r>
              <w:rPr>
                <w:rFonts w:ascii="Times New Roman"/>
                <w:b w:val="false"/>
                <w:i w:val="false"/>
                <w:color w:val="000000"/>
                <w:sz w:val="20"/>
              </w:rPr>
              <w:t>сағаттан аспауға</w:t>
            </w:r>
            <w:r>
              <w:br/>
            </w:r>
            <w:r>
              <w:rPr>
                <w:rFonts w:ascii="Times New Roman"/>
                <w:b w:val="false"/>
                <w:i w:val="false"/>
                <w:color w:val="000000"/>
                <w:sz w:val="20"/>
              </w:rPr>
              <w:t>
</w:t>
            </w:r>
            <w:r>
              <w:rPr>
                <w:rFonts w:ascii="Times New Roman"/>
                <w:b w:val="false"/>
                <w:i w:val="false"/>
                <w:color w:val="000000"/>
                <w:sz w:val="20"/>
              </w:rPr>
              <w:t>тиіс. Төлем ай сайын</w:t>
            </w:r>
            <w:r>
              <w:br/>
            </w:r>
            <w:r>
              <w:rPr>
                <w:rFonts w:ascii="Times New Roman"/>
                <w:b w:val="false"/>
                <w:i w:val="false"/>
                <w:color w:val="000000"/>
                <w:sz w:val="20"/>
              </w:rPr>
              <w:t>
</w:t>
            </w:r>
            <w:r>
              <w:rPr>
                <w:rFonts w:ascii="Times New Roman"/>
                <w:b w:val="false"/>
                <w:i w:val="false"/>
                <w:color w:val="000000"/>
                <w:sz w:val="20"/>
              </w:rPr>
              <w:t>және орындалған</w:t>
            </w:r>
            <w:r>
              <w:br/>
            </w:r>
            <w:r>
              <w:rPr>
                <w:rFonts w:ascii="Times New Roman"/>
                <w:b w:val="false"/>
                <w:i w:val="false"/>
                <w:color w:val="000000"/>
                <w:sz w:val="20"/>
              </w:rPr>
              <w:t>
</w:t>
            </w:r>
            <w:r>
              <w:rPr>
                <w:rFonts w:ascii="Times New Roman"/>
                <w:b w:val="false"/>
                <w:i w:val="false"/>
                <w:color w:val="000000"/>
                <w:sz w:val="20"/>
              </w:rPr>
              <w:t>жұмыс көлеміне</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жүргізіледі.</w:t>
            </w:r>
            <w:r>
              <w:br/>
            </w:r>
            <w:r>
              <w:rPr>
                <w:rFonts w:ascii="Times New Roman"/>
                <w:b w:val="false"/>
                <w:i w:val="false"/>
                <w:color w:val="000000"/>
                <w:sz w:val="20"/>
              </w:rPr>
              <w:t>
</w:t>
            </w:r>
            <w:r>
              <w:rPr>
                <w:rFonts w:ascii="Times New Roman"/>
                <w:b w:val="false"/>
                <w:i w:val="false"/>
                <w:color w:val="000000"/>
                <w:sz w:val="20"/>
              </w:rPr>
              <w:t>Қоғамдық жұмысшы</w:t>
            </w:r>
            <w:r>
              <w:br/>
            </w:r>
            <w:r>
              <w:rPr>
                <w:rFonts w:ascii="Times New Roman"/>
                <w:b w:val="false"/>
                <w:i w:val="false"/>
                <w:color w:val="000000"/>
                <w:sz w:val="20"/>
              </w:rPr>
              <w:t>
</w:t>
            </w:r>
            <w:r>
              <w:rPr>
                <w:rFonts w:ascii="Times New Roman"/>
                <w:b w:val="false"/>
                <w:i w:val="false"/>
                <w:color w:val="000000"/>
                <w:sz w:val="20"/>
              </w:rPr>
              <w:t>еңбекті сақтау</w:t>
            </w:r>
            <w:r>
              <w:br/>
            </w:r>
            <w:r>
              <w:rPr>
                <w:rFonts w:ascii="Times New Roman"/>
                <w:b w:val="false"/>
                <w:i w:val="false"/>
                <w:color w:val="000000"/>
                <w:sz w:val="20"/>
              </w:rPr>
              <w:t>
</w:t>
            </w:r>
            <w:r>
              <w:rPr>
                <w:rFonts w:ascii="Times New Roman"/>
                <w:b w:val="false"/>
                <w:i w:val="false"/>
                <w:color w:val="000000"/>
                <w:sz w:val="20"/>
              </w:rPr>
              <w:t>туралы заңнамаға</w:t>
            </w:r>
            <w:r>
              <w:br/>
            </w:r>
            <w:r>
              <w:rPr>
                <w:rFonts w:ascii="Times New Roman"/>
                <w:b w:val="false"/>
                <w:i w:val="false"/>
                <w:color w:val="000000"/>
                <w:sz w:val="20"/>
              </w:rPr>
              <w:t>
</w:t>
            </w:r>
            <w:r>
              <w:rPr>
                <w:rFonts w:ascii="Times New Roman"/>
                <w:b w:val="false"/>
                <w:i w:val="false"/>
                <w:color w:val="000000"/>
                <w:sz w:val="20"/>
              </w:rPr>
              <w:t>сәйкес арнай</w:t>
            </w:r>
            <w:r>
              <w:br/>
            </w:r>
            <w:r>
              <w:rPr>
                <w:rFonts w:ascii="Times New Roman"/>
                <w:b w:val="false"/>
                <w:i w:val="false"/>
                <w:color w:val="000000"/>
                <w:sz w:val="20"/>
              </w:rPr>
              <w:t>
</w:t>
            </w:r>
            <w:r>
              <w:rPr>
                <w:rFonts w:ascii="Times New Roman"/>
                <w:b w:val="false"/>
                <w:i w:val="false"/>
                <w:color w:val="000000"/>
                <w:sz w:val="20"/>
              </w:rPr>
              <w:t>киімдермен,</w:t>
            </w:r>
            <w:r>
              <w:br/>
            </w:r>
            <w:r>
              <w:rPr>
                <w:rFonts w:ascii="Times New Roman"/>
                <w:b w:val="false"/>
                <w:i w:val="false"/>
                <w:color w:val="000000"/>
                <w:sz w:val="20"/>
              </w:rPr>
              <w:t>
</w:t>
            </w:r>
            <w:r>
              <w:rPr>
                <w:rFonts w:ascii="Times New Roman"/>
                <w:b w:val="false"/>
                <w:i w:val="false"/>
                <w:color w:val="000000"/>
                <w:sz w:val="20"/>
              </w:rPr>
              <w:t>құралдармен,</w:t>
            </w:r>
            <w:r>
              <w:br/>
            </w:r>
            <w:r>
              <w:rPr>
                <w:rFonts w:ascii="Times New Roman"/>
                <w:b w:val="false"/>
                <w:i w:val="false"/>
                <w:color w:val="000000"/>
                <w:sz w:val="20"/>
              </w:rPr>
              <w:t>
</w:t>
            </w:r>
            <w:r>
              <w:rPr>
                <w:rFonts w:ascii="Times New Roman"/>
                <w:b w:val="false"/>
                <w:i w:val="false"/>
                <w:color w:val="000000"/>
                <w:sz w:val="20"/>
              </w:rPr>
              <w:t>саймандармен</w:t>
            </w:r>
            <w:r>
              <w:br/>
            </w:r>
            <w:r>
              <w:rPr>
                <w:rFonts w:ascii="Times New Roman"/>
                <w:b w:val="false"/>
                <w:i w:val="false"/>
                <w:color w:val="000000"/>
                <w:sz w:val="20"/>
              </w:rPr>
              <w:t>
</w:t>
            </w:r>
            <w:r>
              <w:rPr>
                <w:rFonts w:ascii="Times New Roman"/>
                <w:b w:val="false"/>
                <w:i w:val="false"/>
                <w:color w:val="000000"/>
                <w:sz w:val="20"/>
              </w:rPr>
              <w:t>қамтамасыз етіледі;</w:t>
            </w:r>
            <w:r>
              <w:br/>
            </w:r>
            <w:r>
              <w:rPr>
                <w:rFonts w:ascii="Times New Roman"/>
                <w:b w:val="false"/>
                <w:i w:val="false"/>
                <w:color w:val="000000"/>
                <w:sz w:val="20"/>
              </w:rPr>
              <w:t>
</w:t>
            </w: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заңнамаға сәйкес</w:t>
            </w:r>
            <w:r>
              <w:br/>
            </w:r>
            <w:r>
              <w:rPr>
                <w:rFonts w:ascii="Times New Roman"/>
                <w:b w:val="false"/>
                <w:i w:val="false"/>
                <w:color w:val="000000"/>
                <w:sz w:val="20"/>
              </w:rPr>
              <w:t>
</w:t>
            </w:r>
            <w:r>
              <w:rPr>
                <w:rFonts w:ascii="Times New Roman"/>
                <w:b w:val="false"/>
                <w:i w:val="false"/>
                <w:color w:val="000000"/>
                <w:sz w:val="20"/>
              </w:rPr>
              <w:t>қоғамдық жұмыстарға қатысушы</w:t>
            </w:r>
            <w:r>
              <w:br/>
            </w:r>
            <w:r>
              <w:rPr>
                <w:rFonts w:ascii="Times New Roman"/>
                <w:b w:val="false"/>
                <w:i w:val="false"/>
                <w:color w:val="000000"/>
                <w:sz w:val="20"/>
              </w:rPr>
              <w:t>
</w:t>
            </w:r>
            <w:r>
              <w:rPr>
                <w:rFonts w:ascii="Times New Roman"/>
                <w:b w:val="false"/>
                <w:i w:val="false"/>
                <w:color w:val="000000"/>
                <w:sz w:val="20"/>
              </w:rPr>
              <w:t>жұмыссыздардың</w:t>
            </w:r>
            <w:r>
              <w:br/>
            </w:r>
            <w:r>
              <w:rPr>
                <w:rFonts w:ascii="Times New Roman"/>
                <w:b w:val="false"/>
                <w:i w:val="false"/>
                <w:color w:val="000000"/>
                <w:sz w:val="20"/>
              </w:rPr>
              <w:t>
</w:t>
            </w:r>
            <w:r>
              <w:rPr>
                <w:rFonts w:ascii="Times New Roman"/>
                <w:b w:val="false"/>
                <w:i w:val="false"/>
                <w:color w:val="000000"/>
                <w:sz w:val="20"/>
              </w:rPr>
              <w:t>мертігу немесе</w:t>
            </w:r>
            <w:r>
              <w:br/>
            </w:r>
            <w:r>
              <w:rPr>
                <w:rFonts w:ascii="Times New Roman"/>
                <w:b w:val="false"/>
                <w:i w:val="false"/>
                <w:color w:val="000000"/>
                <w:sz w:val="20"/>
              </w:rPr>
              <w:t>
</w:t>
            </w:r>
            <w:r>
              <w:rPr>
                <w:rFonts w:ascii="Times New Roman"/>
                <w:b w:val="false"/>
                <w:i w:val="false"/>
                <w:color w:val="000000"/>
                <w:sz w:val="20"/>
              </w:rPr>
              <w:t>денсаулыққа</w:t>
            </w:r>
            <w:r>
              <w:br/>
            </w:r>
            <w:r>
              <w:rPr>
                <w:rFonts w:ascii="Times New Roman"/>
                <w:b w:val="false"/>
                <w:i w:val="false"/>
                <w:color w:val="000000"/>
                <w:sz w:val="20"/>
              </w:rPr>
              <w:t>
</w:t>
            </w:r>
            <w:r>
              <w:rPr>
                <w:rFonts w:ascii="Times New Roman"/>
                <w:b w:val="false"/>
                <w:i w:val="false"/>
                <w:color w:val="000000"/>
                <w:sz w:val="20"/>
              </w:rPr>
              <w:t>келтірілген өзге де</w:t>
            </w:r>
            <w:r>
              <w:br/>
            </w:r>
            <w:r>
              <w:rPr>
                <w:rFonts w:ascii="Times New Roman"/>
                <w:b w:val="false"/>
                <w:i w:val="false"/>
                <w:color w:val="000000"/>
                <w:sz w:val="20"/>
              </w:rPr>
              <w:t>
</w:t>
            </w:r>
            <w:r>
              <w:rPr>
                <w:rFonts w:ascii="Times New Roman"/>
                <w:b w:val="false"/>
                <w:i w:val="false"/>
                <w:color w:val="000000"/>
                <w:sz w:val="20"/>
              </w:rPr>
              <w:t>зиянды өтеу, уақытша</w:t>
            </w:r>
            <w:r>
              <w:br/>
            </w:r>
            <w:r>
              <w:rPr>
                <w:rFonts w:ascii="Times New Roman"/>
                <w:b w:val="false"/>
                <w:i w:val="false"/>
                <w:color w:val="000000"/>
                <w:sz w:val="20"/>
              </w:rPr>
              <w:t>
</w:t>
            </w:r>
            <w:r>
              <w:rPr>
                <w:rFonts w:ascii="Times New Roman"/>
                <w:b w:val="false"/>
                <w:i w:val="false"/>
                <w:color w:val="000000"/>
                <w:sz w:val="20"/>
              </w:rPr>
              <w:t>жұмысқа қабілетсіздігі</w:t>
            </w:r>
            <w:r>
              <w:br/>
            </w:r>
            <w:r>
              <w:rPr>
                <w:rFonts w:ascii="Times New Roman"/>
                <w:b w:val="false"/>
                <w:i w:val="false"/>
                <w:color w:val="000000"/>
                <w:sz w:val="20"/>
              </w:rPr>
              <w:t>
</w:t>
            </w:r>
            <w:r>
              <w:rPr>
                <w:rFonts w:ascii="Times New Roman"/>
                <w:b w:val="false"/>
                <w:i w:val="false"/>
                <w:color w:val="000000"/>
                <w:sz w:val="20"/>
              </w:rPr>
              <w:t>жөнінде әлеуметтік</w:t>
            </w:r>
            <w:r>
              <w:br/>
            </w:r>
            <w:r>
              <w:rPr>
                <w:rFonts w:ascii="Times New Roman"/>
                <w:b w:val="false"/>
                <w:i w:val="false"/>
                <w:color w:val="000000"/>
                <w:sz w:val="20"/>
              </w:rPr>
              <w:t>
</w:t>
            </w:r>
            <w:r>
              <w:rPr>
                <w:rFonts w:ascii="Times New Roman"/>
                <w:b w:val="false"/>
                <w:i w:val="false"/>
                <w:color w:val="000000"/>
                <w:sz w:val="20"/>
              </w:rPr>
              <w:t>жәрдемақы төлеуді</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коммуналды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кәсіпорындармен</w:t>
            </w:r>
            <w:r>
              <w:br/>
            </w:r>
            <w:r>
              <w:rPr>
                <w:rFonts w:ascii="Times New Roman"/>
                <w:b w:val="false"/>
                <w:i w:val="false"/>
                <w:color w:val="000000"/>
                <w:sz w:val="20"/>
              </w:rPr>
              <w:t>
</w:t>
            </w:r>
            <w:r>
              <w:rPr>
                <w:rFonts w:ascii="Times New Roman"/>
                <w:b w:val="false"/>
                <w:i w:val="false"/>
                <w:color w:val="000000"/>
                <w:sz w:val="20"/>
              </w:rPr>
              <w:t>еңбек, зейнетақымен</w:t>
            </w:r>
            <w:r>
              <w:br/>
            </w:r>
            <w:r>
              <w:rPr>
                <w:rFonts w:ascii="Times New Roman"/>
                <w:b w:val="false"/>
                <w:i w:val="false"/>
                <w:color w:val="000000"/>
                <w:sz w:val="20"/>
              </w:rPr>
              <w:t>
</w:t>
            </w:r>
            <w:r>
              <w:rPr>
                <w:rFonts w:ascii="Times New Roman"/>
                <w:b w:val="false"/>
                <w:i w:val="false"/>
                <w:color w:val="000000"/>
                <w:sz w:val="20"/>
              </w:rPr>
              <w:t>қамсыздандыру және</w:t>
            </w:r>
            <w:r>
              <w:br/>
            </w:r>
            <w:r>
              <w:rPr>
                <w:rFonts w:ascii="Times New Roman"/>
                <w:b w:val="false"/>
                <w:i w:val="false"/>
                <w:color w:val="000000"/>
                <w:sz w:val="20"/>
              </w:rPr>
              <w:t>
</w:t>
            </w:r>
            <w:r>
              <w:rPr>
                <w:rFonts w:ascii="Times New Roman"/>
                <w:b w:val="false"/>
                <w:i w:val="false"/>
                <w:color w:val="000000"/>
                <w:sz w:val="20"/>
              </w:rPr>
              <w:t>сақтандыру туралы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заңнамасын сақтау.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Мичурин селолық округінің</w:t>
            </w:r>
            <w:r>
              <w:br/>
            </w:r>
            <w:r>
              <w:rPr>
                <w:rFonts w:ascii="Times New Roman"/>
                <w:b w:val="false"/>
                <w:i w:val="false"/>
                <w:color w:val="000000"/>
                <w:sz w:val="20"/>
              </w:rPr>
              <w:t>
</w:t>
            </w:r>
            <w:r>
              <w:rPr>
                <w:rFonts w:ascii="Times New Roman"/>
                <w:b w:val="false"/>
                <w:i w:val="false"/>
                <w:color w:val="000000"/>
                <w:sz w:val="20"/>
              </w:rPr>
              <w:t>аумағын: 1750000 шаршы метр</w:t>
            </w:r>
            <w:r>
              <w:br/>
            </w:r>
            <w:r>
              <w:rPr>
                <w:rFonts w:ascii="Times New Roman"/>
                <w:b w:val="false"/>
                <w:i w:val="false"/>
                <w:color w:val="000000"/>
                <w:sz w:val="20"/>
              </w:rPr>
              <w:t>
</w:t>
            </w:r>
            <w:r>
              <w:rPr>
                <w:rFonts w:ascii="Times New Roman"/>
                <w:b w:val="false"/>
                <w:i w:val="false"/>
                <w:color w:val="000000"/>
                <w:sz w:val="20"/>
              </w:rPr>
              <w:t>көшелерін, скверлерін,</w:t>
            </w:r>
            <w:r>
              <w:br/>
            </w:r>
            <w:r>
              <w:rPr>
                <w:rFonts w:ascii="Times New Roman"/>
                <w:b w:val="false"/>
                <w:i w:val="false"/>
                <w:color w:val="000000"/>
                <w:sz w:val="20"/>
              </w:rPr>
              <w:t>
</w:t>
            </w:r>
            <w:r>
              <w:rPr>
                <w:rFonts w:ascii="Times New Roman"/>
                <w:b w:val="false"/>
                <w:i w:val="false"/>
                <w:color w:val="000000"/>
                <w:sz w:val="20"/>
              </w:rPr>
              <w:t>саяжайын, аллеясын, автобус</w:t>
            </w:r>
            <w:r>
              <w:br/>
            </w:r>
            <w:r>
              <w:rPr>
                <w:rFonts w:ascii="Times New Roman"/>
                <w:b w:val="false"/>
                <w:i w:val="false"/>
                <w:color w:val="000000"/>
                <w:sz w:val="20"/>
              </w:rPr>
              <w:t>
</w:t>
            </w:r>
            <w:r>
              <w:rPr>
                <w:rFonts w:ascii="Times New Roman"/>
                <w:b w:val="false"/>
                <w:i w:val="false"/>
                <w:color w:val="000000"/>
                <w:sz w:val="20"/>
              </w:rPr>
              <w:t>аялдамасын жинастыру, көшеттер</w:t>
            </w:r>
            <w:r>
              <w:br/>
            </w:r>
            <w:r>
              <w:rPr>
                <w:rFonts w:ascii="Times New Roman"/>
                <w:b w:val="false"/>
                <w:i w:val="false"/>
                <w:color w:val="000000"/>
                <w:sz w:val="20"/>
              </w:rPr>
              <w:t>
</w:t>
            </w:r>
            <w:r>
              <w:rPr>
                <w:rFonts w:ascii="Times New Roman"/>
                <w:b w:val="false"/>
                <w:i w:val="false"/>
                <w:color w:val="000000"/>
                <w:sz w:val="20"/>
              </w:rPr>
              <w:t>мен ағаштарды, бордюрлер мен</w:t>
            </w:r>
            <w:r>
              <w:br/>
            </w:r>
            <w:r>
              <w:rPr>
                <w:rFonts w:ascii="Times New Roman"/>
                <w:b w:val="false"/>
                <w:i w:val="false"/>
                <w:color w:val="000000"/>
                <w:sz w:val="20"/>
              </w:rPr>
              <w:t>
</w:t>
            </w:r>
            <w:r>
              <w:rPr>
                <w:rFonts w:ascii="Times New Roman"/>
                <w:b w:val="false"/>
                <w:i w:val="false"/>
                <w:color w:val="000000"/>
                <w:sz w:val="20"/>
              </w:rPr>
              <w:t>бағандарды ақтау, шөпттерді</w:t>
            </w:r>
            <w:r>
              <w:br/>
            </w:r>
            <w:r>
              <w:rPr>
                <w:rFonts w:ascii="Times New Roman"/>
                <w:b w:val="false"/>
                <w:i w:val="false"/>
                <w:color w:val="000000"/>
                <w:sz w:val="20"/>
              </w:rPr>
              <w:t>
</w:t>
            </w:r>
            <w:r>
              <w:rPr>
                <w:rFonts w:ascii="Times New Roman"/>
                <w:b w:val="false"/>
                <w:i w:val="false"/>
                <w:color w:val="000000"/>
                <w:sz w:val="20"/>
              </w:rPr>
              <w:t>шабу, қоқыстарды жинастыру.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жұмысының</w:t>
            </w:r>
            <w:r>
              <w:br/>
            </w:r>
            <w:r>
              <w:rPr>
                <w:rFonts w:ascii="Times New Roman"/>
                <w:b w:val="false"/>
                <w:i w:val="false"/>
                <w:color w:val="000000"/>
                <w:sz w:val="20"/>
              </w:rPr>
              <w:t>
</w:t>
            </w:r>
            <w:r>
              <w:rPr>
                <w:rFonts w:ascii="Times New Roman"/>
                <w:b w:val="false"/>
                <w:i w:val="false"/>
                <w:color w:val="000000"/>
                <w:sz w:val="20"/>
              </w:rPr>
              <w:t>жұмыс күні бес жұмыс</w:t>
            </w:r>
            <w:r>
              <w:br/>
            </w:r>
            <w:r>
              <w:rPr>
                <w:rFonts w:ascii="Times New Roman"/>
                <w:b w:val="false"/>
                <w:i w:val="false"/>
                <w:color w:val="000000"/>
                <w:sz w:val="20"/>
              </w:rPr>
              <w:t>
</w:t>
            </w:r>
            <w:r>
              <w:rPr>
                <w:rFonts w:ascii="Times New Roman"/>
                <w:b w:val="false"/>
                <w:i w:val="false"/>
                <w:color w:val="000000"/>
                <w:sz w:val="20"/>
              </w:rPr>
              <w:t>күні ішінде сегіз</w:t>
            </w:r>
            <w:r>
              <w:br/>
            </w:r>
            <w:r>
              <w:rPr>
                <w:rFonts w:ascii="Times New Roman"/>
                <w:b w:val="false"/>
                <w:i w:val="false"/>
                <w:color w:val="000000"/>
                <w:sz w:val="20"/>
              </w:rPr>
              <w:t>
</w:t>
            </w:r>
            <w:r>
              <w:rPr>
                <w:rFonts w:ascii="Times New Roman"/>
                <w:b w:val="false"/>
                <w:i w:val="false"/>
                <w:color w:val="000000"/>
                <w:sz w:val="20"/>
              </w:rPr>
              <w:t>сағаттан аспауға</w:t>
            </w:r>
            <w:r>
              <w:br/>
            </w:r>
            <w:r>
              <w:rPr>
                <w:rFonts w:ascii="Times New Roman"/>
                <w:b w:val="false"/>
                <w:i w:val="false"/>
                <w:color w:val="000000"/>
                <w:sz w:val="20"/>
              </w:rPr>
              <w:t>
</w:t>
            </w:r>
            <w:r>
              <w:rPr>
                <w:rFonts w:ascii="Times New Roman"/>
                <w:b w:val="false"/>
                <w:i w:val="false"/>
                <w:color w:val="000000"/>
                <w:sz w:val="20"/>
              </w:rPr>
              <w:t>тиіс. Төлем ай сайын</w:t>
            </w:r>
            <w:r>
              <w:br/>
            </w:r>
            <w:r>
              <w:rPr>
                <w:rFonts w:ascii="Times New Roman"/>
                <w:b w:val="false"/>
                <w:i w:val="false"/>
                <w:color w:val="000000"/>
                <w:sz w:val="20"/>
              </w:rPr>
              <w:t>
</w:t>
            </w:r>
            <w:r>
              <w:rPr>
                <w:rFonts w:ascii="Times New Roman"/>
                <w:b w:val="false"/>
                <w:i w:val="false"/>
                <w:color w:val="000000"/>
                <w:sz w:val="20"/>
              </w:rPr>
              <w:t>және орындалған</w:t>
            </w:r>
            <w:r>
              <w:br/>
            </w:r>
            <w:r>
              <w:rPr>
                <w:rFonts w:ascii="Times New Roman"/>
                <w:b w:val="false"/>
                <w:i w:val="false"/>
                <w:color w:val="000000"/>
                <w:sz w:val="20"/>
              </w:rPr>
              <w:t>
</w:t>
            </w:r>
            <w:r>
              <w:rPr>
                <w:rFonts w:ascii="Times New Roman"/>
                <w:b w:val="false"/>
                <w:i w:val="false"/>
                <w:color w:val="000000"/>
                <w:sz w:val="20"/>
              </w:rPr>
              <w:t>жұмыс көлеміне</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жүргізіледі.</w:t>
            </w:r>
            <w:r>
              <w:br/>
            </w:r>
            <w:r>
              <w:rPr>
                <w:rFonts w:ascii="Times New Roman"/>
                <w:b w:val="false"/>
                <w:i w:val="false"/>
                <w:color w:val="000000"/>
                <w:sz w:val="20"/>
              </w:rPr>
              <w:t>
</w:t>
            </w:r>
            <w:r>
              <w:rPr>
                <w:rFonts w:ascii="Times New Roman"/>
                <w:b w:val="false"/>
                <w:i w:val="false"/>
                <w:color w:val="000000"/>
                <w:sz w:val="20"/>
              </w:rPr>
              <w:t>Қоғамдық жұмысшы</w:t>
            </w:r>
            <w:r>
              <w:br/>
            </w:r>
            <w:r>
              <w:rPr>
                <w:rFonts w:ascii="Times New Roman"/>
                <w:b w:val="false"/>
                <w:i w:val="false"/>
                <w:color w:val="000000"/>
                <w:sz w:val="20"/>
              </w:rPr>
              <w:t>
</w:t>
            </w:r>
            <w:r>
              <w:rPr>
                <w:rFonts w:ascii="Times New Roman"/>
                <w:b w:val="false"/>
                <w:i w:val="false"/>
                <w:color w:val="000000"/>
                <w:sz w:val="20"/>
              </w:rPr>
              <w:t>еңбекті сақтау</w:t>
            </w:r>
            <w:r>
              <w:br/>
            </w:r>
            <w:r>
              <w:rPr>
                <w:rFonts w:ascii="Times New Roman"/>
                <w:b w:val="false"/>
                <w:i w:val="false"/>
                <w:color w:val="000000"/>
                <w:sz w:val="20"/>
              </w:rPr>
              <w:t>
</w:t>
            </w:r>
            <w:r>
              <w:rPr>
                <w:rFonts w:ascii="Times New Roman"/>
                <w:b w:val="false"/>
                <w:i w:val="false"/>
                <w:color w:val="000000"/>
                <w:sz w:val="20"/>
              </w:rPr>
              <w:t>туралы заңнамаға</w:t>
            </w:r>
            <w:r>
              <w:br/>
            </w:r>
            <w:r>
              <w:rPr>
                <w:rFonts w:ascii="Times New Roman"/>
                <w:b w:val="false"/>
                <w:i w:val="false"/>
                <w:color w:val="000000"/>
                <w:sz w:val="20"/>
              </w:rPr>
              <w:t>
</w:t>
            </w:r>
            <w:r>
              <w:rPr>
                <w:rFonts w:ascii="Times New Roman"/>
                <w:b w:val="false"/>
                <w:i w:val="false"/>
                <w:color w:val="000000"/>
                <w:sz w:val="20"/>
              </w:rPr>
              <w:t>сәйкес арнай</w:t>
            </w:r>
            <w:r>
              <w:br/>
            </w:r>
            <w:r>
              <w:rPr>
                <w:rFonts w:ascii="Times New Roman"/>
                <w:b w:val="false"/>
                <w:i w:val="false"/>
                <w:color w:val="000000"/>
                <w:sz w:val="20"/>
              </w:rPr>
              <w:t>
</w:t>
            </w:r>
            <w:r>
              <w:rPr>
                <w:rFonts w:ascii="Times New Roman"/>
                <w:b w:val="false"/>
                <w:i w:val="false"/>
                <w:color w:val="000000"/>
                <w:sz w:val="20"/>
              </w:rPr>
              <w:t>киімдермен,</w:t>
            </w:r>
            <w:r>
              <w:br/>
            </w:r>
            <w:r>
              <w:rPr>
                <w:rFonts w:ascii="Times New Roman"/>
                <w:b w:val="false"/>
                <w:i w:val="false"/>
                <w:color w:val="000000"/>
                <w:sz w:val="20"/>
              </w:rPr>
              <w:t>
</w:t>
            </w:r>
            <w:r>
              <w:rPr>
                <w:rFonts w:ascii="Times New Roman"/>
                <w:b w:val="false"/>
                <w:i w:val="false"/>
                <w:color w:val="000000"/>
                <w:sz w:val="20"/>
              </w:rPr>
              <w:t>құралдармен,</w:t>
            </w:r>
            <w:r>
              <w:br/>
            </w:r>
            <w:r>
              <w:rPr>
                <w:rFonts w:ascii="Times New Roman"/>
                <w:b w:val="false"/>
                <w:i w:val="false"/>
                <w:color w:val="000000"/>
                <w:sz w:val="20"/>
              </w:rPr>
              <w:t>
</w:t>
            </w:r>
            <w:r>
              <w:rPr>
                <w:rFonts w:ascii="Times New Roman"/>
                <w:b w:val="false"/>
                <w:i w:val="false"/>
                <w:color w:val="000000"/>
                <w:sz w:val="20"/>
              </w:rPr>
              <w:t>саймандармен</w:t>
            </w:r>
            <w:r>
              <w:br/>
            </w:r>
            <w:r>
              <w:rPr>
                <w:rFonts w:ascii="Times New Roman"/>
                <w:b w:val="false"/>
                <w:i w:val="false"/>
                <w:color w:val="000000"/>
                <w:sz w:val="20"/>
              </w:rPr>
              <w:t>
</w:t>
            </w:r>
            <w:r>
              <w:rPr>
                <w:rFonts w:ascii="Times New Roman"/>
                <w:b w:val="false"/>
                <w:i w:val="false"/>
                <w:color w:val="000000"/>
                <w:sz w:val="20"/>
              </w:rPr>
              <w:t>қамтамасыз етіледі;</w:t>
            </w:r>
            <w:r>
              <w:br/>
            </w:r>
            <w:r>
              <w:rPr>
                <w:rFonts w:ascii="Times New Roman"/>
                <w:b w:val="false"/>
                <w:i w:val="false"/>
                <w:color w:val="000000"/>
                <w:sz w:val="20"/>
              </w:rPr>
              <w:t>
</w:t>
            </w: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заңнамаға сәйкес</w:t>
            </w:r>
            <w:r>
              <w:br/>
            </w:r>
            <w:r>
              <w:rPr>
                <w:rFonts w:ascii="Times New Roman"/>
                <w:b w:val="false"/>
                <w:i w:val="false"/>
                <w:color w:val="000000"/>
                <w:sz w:val="20"/>
              </w:rPr>
              <w:t>
</w:t>
            </w:r>
            <w:r>
              <w:rPr>
                <w:rFonts w:ascii="Times New Roman"/>
                <w:b w:val="false"/>
                <w:i w:val="false"/>
                <w:color w:val="000000"/>
                <w:sz w:val="20"/>
              </w:rPr>
              <w:t>қоғамдық жұмыстарға қатысушы</w:t>
            </w:r>
            <w:r>
              <w:br/>
            </w:r>
            <w:r>
              <w:rPr>
                <w:rFonts w:ascii="Times New Roman"/>
                <w:b w:val="false"/>
                <w:i w:val="false"/>
                <w:color w:val="000000"/>
                <w:sz w:val="20"/>
              </w:rPr>
              <w:t>
</w:t>
            </w:r>
            <w:r>
              <w:rPr>
                <w:rFonts w:ascii="Times New Roman"/>
                <w:b w:val="false"/>
                <w:i w:val="false"/>
                <w:color w:val="000000"/>
                <w:sz w:val="20"/>
              </w:rPr>
              <w:t>жұмыссыздардың</w:t>
            </w:r>
            <w:r>
              <w:br/>
            </w:r>
            <w:r>
              <w:rPr>
                <w:rFonts w:ascii="Times New Roman"/>
                <w:b w:val="false"/>
                <w:i w:val="false"/>
                <w:color w:val="000000"/>
                <w:sz w:val="20"/>
              </w:rPr>
              <w:t>
</w:t>
            </w:r>
            <w:r>
              <w:rPr>
                <w:rFonts w:ascii="Times New Roman"/>
                <w:b w:val="false"/>
                <w:i w:val="false"/>
                <w:color w:val="000000"/>
                <w:sz w:val="20"/>
              </w:rPr>
              <w:t>мертігу немесе</w:t>
            </w:r>
            <w:r>
              <w:br/>
            </w:r>
            <w:r>
              <w:rPr>
                <w:rFonts w:ascii="Times New Roman"/>
                <w:b w:val="false"/>
                <w:i w:val="false"/>
                <w:color w:val="000000"/>
                <w:sz w:val="20"/>
              </w:rPr>
              <w:t>
</w:t>
            </w:r>
            <w:r>
              <w:rPr>
                <w:rFonts w:ascii="Times New Roman"/>
                <w:b w:val="false"/>
                <w:i w:val="false"/>
                <w:color w:val="000000"/>
                <w:sz w:val="20"/>
              </w:rPr>
              <w:t>денсаулыққа</w:t>
            </w:r>
            <w:r>
              <w:br/>
            </w:r>
            <w:r>
              <w:rPr>
                <w:rFonts w:ascii="Times New Roman"/>
                <w:b w:val="false"/>
                <w:i w:val="false"/>
                <w:color w:val="000000"/>
                <w:sz w:val="20"/>
              </w:rPr>
              <w:t>
</w:t>
            </w:r>
            <w:r>
              <w:rPr>
                <w:rFonts w:ascii="Times New Roman"/>
                <w:b w:val="false"/>
                <w:i w:val="false"/>
                <w:color w:val="000000"/>
                <w:sz w:val="20"/>
              </w:rPr>
              <w:t>келтірілген өзге де</w:t>
            </w:r>
            <w:r>
              <w:br/>
            </w:r>
            <w:r>
              <w:rPr>
                <w:rFonts w:ascii="Times New Roman"/>
                <w:b w:val="false"/>
                <w:i w:val="false"/>
                <w:color w:val="000000"/>
                <w:sz w:val="20"/>
              </w:rPr>
              <w:t>
</w:t>
            </w:r>
            <w:r>
              <w:rPr>
                <w:rFonts w:ascii="Times New Roman"/>
                <w:b w:val="false"/>
                <w:i w:val="false"/>
                <w:color w:val="000000"/>
                <w:sz w:val="20"/>
              </w:rPr>
              <w:t>зиянды өтеу, уақытша</w:t>
            </w:r>
            <w:r>
              <w:br/>
            </w:r>
            <w:r>
              <w:rPr>
                <w:rFonts w:ascii="Times New Roman"/>
                <w:b w:val="false"/>
                <w:i w:val="false"/>
                <w:color w:val="000000"/>
                <w:sz w:val="20"/>
              </w:rPr>
              <w:t>
</w:t>
            </w:r>
            <w:r>
              <w:rPr>
                <w:rFonts w:ascii="Times New Roman"/>
                <w:b w:val="false"/>
                <w:i w:val="false"/>
                <w:color w:val="000000"/>
                <w:sz w:val="20"/>
              </w:rPr>
              <w:t>жұмысқа қабілетсіздігі</w:t>
            </w:r>
            <w:r>
              <w:br/>
            </w:r>
            <w:r>
              <w:rPr>
                <w:rFonts w:ascii="Times New Roman"/>
                <w:b w:val="false"/>
                <w:i w:val="false"/>
                <w:color w:val="000000"/>
                <w:sz w:val="20"/>
              </w:rPr>
              <w:t>
</w:t>
            </w:r>
            <w:r>
              <w:rPr>
                <w:rFonts w:ascii="Times New Roman"/>
                <w:b w:val="false"/>
                <w:i w:val="false"/>
                <w:color w:val="000000"/>
                <w:sz w:val="20"/>
              </w:rPr>
              <w:t>жөнінде әлеуметтік</w:t>
            </w:r>
            <w:r>
              <w:br/>
            </w:r>
            <w:r>
              <w:rPr>
                <w:rFonts w:ascii="Times New Roman"/>
                <w:b w:val="false"/>
                <w:i w:val="false"/>
                <w:color w:val="000000"/>
                <w:sz w:val="20"/>
              </w:rPr>
              <w:t>
</w:t>
            </w:r>
            <w:r>
              <w:rPr>
                <w:rFonts w:ascii="Times New Roman"/>
                <w:b w:val="false"/>
                <w:i w:val="false"/>
                <w:color w:val="000000"/>
                <w:sz w:val="20"/>
              </w:rPr>
              <w:t>жәрдемақы төлеуді</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коммуналды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кәсіпорындармен</w:t>
            </w:r>
            <w:r>
              <w:br/>
            </w:r>
            <w:r>
              <w:rPr>
                <w:rFonts w:ascii="Times New Roman"/>
                <w:b w:val="false"/>
                <w:i w:val="false"/>
                <w:color w:val="000000"/>
                <w:sz w:val="20"/>
              </w:rPr>
              <w:t>
</w:t>
            </w:r>
            <w:r>
              <w:rPr>
                <w:rFonts w:ascii="Times New Roman"/>
                <w:b w:val="false"/>
                <w:i w:val="false"/>
                <w:color w:val="000000"/>
                <w:sz w:val="20"/>
              </w:rPr>
              <w:t>еңбек, зейнетақымен</w:t>
            </w:r>
            <w:r>
              <w:br/>
            </w:r>
            <w:r>
              <w:rPr>
                <w:rFonts w:ascii="Times New Roman"/>
                <w:b w:val="false"/>
                <w:i w:val="false"/>
                <w:color w:val="000000"/>
                <w:sz w:val="20"/>
              </w:rPr>
              <w:t>
</w:t>
            </w:r>
            <w:r>
              <w:rPr>
                <w:rFonts w:ascii="Times New Roman"/>
                <w:b w:val="false"/>
                <w:i w:val="false"/>
                <w:color w:val="000000"/>
                <w:sz w:val="20"/>
              </w:rPr>
              <w:t>қамсыздандыру және</w:t>
            </w:r>
            <w:r>
              <w:br/>
            </w:r>
            <w:r>
              <w:rPr>
                <w:rFonts w:ascii="Times New Roman"/>
                <w:b w:val="false"/>
                <w:i w:val="false"/>
                <w:color w:val="000000"/>
                <w:sz w:val="20"/>
              </w:rPr>
              <w:t>
</w:t>
            </w:r>
            <w:r>
              <w:rPr>
                <w:rFonts w:ascii="Times New Roman"/>
                <w:b w:val="false"/>
                <w:i w:val="false"/>
                <w:color w:val="000000"/>
                <w:sz w:val="20"/>
              </w:rPr>
              <w:t>сақтандыру туралы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заңнамасын сақтау.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Октябрь селолық округі аумағын</w:t>
            </w:r>
            <w:r>
              <w:br/>
            </w:r>
            <w:r>
              <w:rPr>
                <w:rFonts w:ascii="Times New Roman"/>
                <w:b w:val="false"/>
                <w:i w:val="false"/>
                <w:color w:val="000000"/>
                <w:sz w:val="20"/>
              </w:rPr>
              <w:t>
</w:t>
            </w:r>
            <w:r>
              <w:rPr>
                <w:rFonts w:ascii="Times New Roman"/>
                <w:b w:val="false"/>
                <w:i w:val="false"/>
                <w:color w:val="000000"/>
                <w:sz w:val="20"/>
              </w:rPr>
              <w:t>жинастыру: стадион - 5000</w:t>
            </w:r>
            <w:r>
              <w:br/>
            </w:r>
            <w:r>
              <w:rPr>
                <w:rFonts w:ascii="Times New Roman"/>
                <w:b w:val="false"/>
                <w:i w:val="false"/>
                <w:color w:val="000000"/>
                <w:sz w:val="20"/>
              </w:rPr>
              <w:t>
</w:t>
            </w:r>
            <w:r>
              <w:rPr>
                <w:rFonts w:ascii="Times New Roman"/>
                <w:b w:val="false"/>
                <w:i w:val="false"/>
                <w:color w:val="000000"/>
                <w:sz w:val="20"/>
              </w:rPr>
              <w:t>шаршы метр, зиратты - 15000</w:t>
            </w:r>
            <w:r>
              <w:br/>
            </w:r>
            <w:r>
              <w:rPr>
                <w:rFonts w:ascii="Times New Roman"/>
                <w:b w:val="false"/>
                <w:i w:val="false"/>
                <w:color w:val="000000"/>
                <w:sz w:val="20"/>
              </w:rPr>
              <w:t>
</w:t>
            </w:r>
            <w:r>
              <w:rPr>
                <w:rFonts w:ascii="Times New Roman"/>
                <w:b w:val="false"/>
                <w:i w:val="false"/>
                <w:color w:val="000000"/>
                <w:sz w:val="20"/>
              </w:rPr>
              <w:t>шаршы метр, Октябрь және</w:t>
            </w:r>
            <w:r>
              <w:br/>
            </w:r>
            <w:r>
              <w:rPr>
                <w:rFonts w:ascii="Times New Roman"/>
                <w:b w:val="false"/>
                <w:i w:val="false"/>
                <w:color w:val="000000"/>
                <w:sz w:val="20"/>
              </w:rPr>
              <w:t>
</w:t>
            </w:r>
            <w:r>
              <w:rPr>
                <w:rFonts w:ascii="Times New Roman"/>
                <w:b w:val="false"/>
                <w:i w:val="false"/>
                <w:color w:val="000000"/>
                <w:sz w:val="20"/>
              </w:rPr>
              <w:t>Нечаев селоларының скверлері</w:t>
            </w:r>
            <w:r>
              <w:br/>
            </w:r>
            <w:r>
              <w:rPr>
                <w:rFonts w:ascii="Times New Roman"/>
                <w:b w:val="false"/>
                <w:i w:val="false"/>
                <w:color w:val="000000"/>
                <w:sz w:val="20"/>
              </w:rPr>
              <w:t>
</w:t>
            </w:r>
            <w:r>
              <w:rPr>
                <w:rFonts w:ascii="Times New Roman"/>
                <w:b w:val="false"/>
                <w:i w:val="false"/>
                <w:color w:val="000000"/>
                <w:sz w:val="20"/>
              </w:rPr>
              <w:t>- 4725 шаршы метр, ескерткіштер</w:t>
            </w:r>
            <w:r>
              <w:br/>
            </w:r>
            <w:r>
              <w:rPr>
                <w:rFonts w:ascii="Times New Roman"/>
                <w:b w:val="false"/>
                <w:i w:val="false"/>
                <w:color w:val="000000"/>
                <w:sz w:val="20"/>
              </w:rPr>
              <w:t>
</w:t>
            </w:r>
            <w:r>
              <w:rPr>
                <w:rFonts w:ascii="Times New Roman"/>
                <w:b w:val="false"/>
                <w:i w:val="false"/>
                <w:color w:val="000000"/>
                <w:sz w:val="20"/>
              </w:rPr>
              <w:t>- 375 шаршы метр тазарту:</w:t>
            </w:r>
            <w:r>
              <w:br/>
            </w:r>
            <w:r>
              <w:rPr>
                <w:rFonts w:ascii="Times New Roman"/>
                <w:b w:val="false"/>
                <w:i w:val="false"/>
                <w:color w:val="000000"/>
                <w:sz w:val="20"/>
              </w:rPr>
              <w:t>
</w:t>
            </w:r>
            <w:r>
              <w:rPr>
                <w:rFonts w:ascii="Times New Roman"/>
                <w:b w:val="false"/>
                <w:i w:val="false"/>
                <w:color w:val="000000"/>
                <w:sz w:val="20"/>
              </w:rPr>
              <w:t>Октябрь селосын - 400 шаршы</w:t>
            </w:r>
            <w:r>
              <w:br/>
            </w:r>
            <w:r>
              <w:rPr>
                <w:rFonts w:ascii="Times New Roman"/>
                <w:b w:val="false"/>
                <w:i w:val="false"/>
                <w:color w:val="000000"/>
                <w:sz w:val="20"/>
              </w:rPr>
              <w:t>
</w:t>
            </w:r>
            <w:r>
              <w:rPr>
                <w:rFonts w:ascii="Times New Roman"/>
                <w:b w:val="false"/>
                <w:i w:val="false"/>
                <w:color w:val="000000"/>
                <w:sz w:val="20"/>
              </w:rPr>
              <w:t>метр Лиманное селосын - 300</w:t>
            </w:r>
            <w:r>
              <w:br/>
            </w:r>
            <w:r>
              <w:rPr>
                <w:rFonts w:ascii="Times New Roman"/>
                <w:b w:val="false"/>
                <w:i w:val="false"/>
                <w:color w:val="000000"/>
                <w:sz w:val="20"/>
              </w:rPr>
              <w:t>
</w:t>
            </w:r>
            <w:r>
              <w:rPr>
                <w:rFonts w:ascii="Times New Roman"/>
                <w:b w:val="false"/>
                <w:i w:val="false"/>
                <w:color w:val="000000"/>
                <w:sz w:val="20"/>
              </w:rPr>
              <w:t>шаршы метр, Рыбное селосын 400</w:t>
            </w:r>
            <w:r>
              <w:br/>
            </w:r>
            <w:r>
              <w:rPr>
                <w:rFonts w:ascii="Times New Roman"/>
                <w:b w:val="false"/>
                <w:i w:val="false"/>
                <w:color w:val="000000"/>
                <w:sz w:val="20"/>
              </w:rPr>
              <w:t>
</w:t>
            </w:r>
            <w:r>
              <w:rPr>
                <w:rFonts w:ascii="Times New Roman"/>
                <w:b w:val="false"/>
                <w:i w:val="false"/>
                <w:color w:val="000000"/>
                <w:sz w:val="20"/>
              </w:rPr>
              <w:t>шаршы метр. Ағаштар мен</w:t>
            </w:r>
            <w:r>
              <w:br/>
            </w:r>
            <w:r>
              <w:rPr>
                <w:rFonts w:ascii="Times New Roman"/>
                <w:b w:val="false"/>
                <w:i w:val="false"/>
                <w:color w:val="000000"/>
                <w:sz w:val="20"/>
              </w:rPr>
              <w:t>
</w:t>
            </w:r>
            <w:r>
              <w:rPr>
                <w:rFonts w:ascii="Times New Roman"/>
                <w:b w:val="false"/>
                <w:i w:val="false"/>
                <w:color w:val="000000"/>
                <w:sz w:val="20"/>
              </w:rPr>
              <w:t>көшеттерді түзеп кесу құраған</w:t>
            </w:r>
            <w:r>
              <w:br/>
            </w:r>
            <w:r>
              <w:rPr>
                <w:rFonts w:ascii="Times New Roman"/>
                <w:b w:val="false"/>
                <w:i w:val="false"/>
                <w:color w:val="000000"/>
                <w:sz w:val="20"/>
              </w:rPr>
              <w:t>
</w:t>
            </w:r>
            <w:r>
              <w:rPr>
                <w:rFonts w:ascii="Times New Roman"/>
                <w:b w:val="false"/>
                <w:i w:val="false"/>
                <w:color w:val="000000"/>
                <w:sz w:val="20"/>
              </w:rPr>
              <w:t>бұтақтарын шабу, ағаштарды,</w:t>
            </w:r>
            <w:r>
              <w:br/>
            </w:r>
            <w:r>
              <w:rPr>
                <w:rFonts w:ascii="Times New Roman"/>
                <w:b w:val="false"/>
                <w:i w:val="false"/>
                <w:color w:val="000000"/>
                <w:sz w:val="20"/>
              </w:rPr>
              <w:t>
</w:t>
            </w:r>
            <w:r>
              <w:rPr>
                <w:rFonts w:ascii="Times New Roman"/>
                <w:b w:val="false"/>
                <w:i w:val="false"/>
                <w:color w:val="000000"/>
                <w:sz w:val="20"/>
              </w:rPr>
              <w:t>бордюрлерді, қақпаларды ақтау</w:t>
            </w:r>
            <w:r>
              <w:br/>
            </w:r>
            <w:r>
              <w:rPr>
                <w:rFonts w:ascii="Times New Roman"/>
                <w:b w:val="false"/>
                <w:i w:val="false"/>
                <w:color w:val="000000"/>
                <w:sz w:val="20"/>
              </w:rPr>
              <w:t>
</w:t>
            </w:r>
            <w:r>
              <w:rPr>
                <w:rFonts w:ascii="Times New Roman"/>
                <w:b w:val="false"/>
                <w:i w:val="false"/>
                <w:color w:val="000000"/>
                <w:sz w:val="20"/>
              </w:rPr>
              <w:t>гүл бақшаларды отырғызу және</w:t>
            </w:r>
            <w:r>
              <w:br/>
            </w:r>
            <w:r>
              <w:rPr>
                <w:rFonts w:ascii="Times New Roman"/>
                <w:b w:val="false"/>
                <w:i w:val="false"/>
                <w:color w:val="000000"/>
                <w:sz w:val="20"/>
              </w:rPr>
              <w:t>
</w:t>
            </w:r>
            <w:r>
              <w:rPr>
                <w:rFonts w:ascii="Times New Roman"/>
                <w:b w:val="false"/>
                <w:i w:val="false"/>
                <w:color w:val="000000"/>
                <w:sz w:val="20"/>
              </w:rPr>
              <w:t>суару, қоқыс шығару, шөп шабу,</w:t>
            </w:r>
            <w:r>
              <w:br/>
            </w:r>
            <w:r>
              <w:rPr>
                <w:rFonts w:ascii="Times New Roman"/>
                <w:b w:val="false"/>
                <w:i w:val="false"/>
                <w:color w:val="000000"/>
                <w:sz w:val="20"/>
              </w:rPr>
              <w:t>
</w:t>
            </w:r>
            <w:r>
              <w:rPr>
                <w:rFonts w:ascii="Times New Roman"/>
                <w:b w:val="false"/>
                <w:i w:val="false"/>
                <w:color w:val="000000"/>
                <w:sz w:val="20"/>
              </w:rPr>
              <w:t>бұтақшаларды шабу.</w:t>
            </w:r>
            <w:r>
              <w:br/>
            </w:r>
            <w:r>
              <w:rPr>
                <w:rFonts w:ascii="Times New Roman"/>
                <w:b w:val="false"/>
                <w:i w:val="false"/>
                <w:color w:val="000000"/>
                <w:sz w:val="20"/>
              </w:rPr>
              <w:t>
</w:t>
            </w:r>
            <w:r>
              <w:rPr>
                <w:rFonts w:ascii="Times New Roman"/>
                <w:b w:val="false"/>
                <w:i w:val="false"/>
                <w:color w:val="000000"/>
                <w:sz w:val="20"/>
              </w:rPr>
              <w:t>Ағаштар отырғызу және оларды</w:t>
            </w:r>
            <w:r>
              <w:br/>
            </w:r>
            <w:r>
              <w:rPr>
                <w:rFonts w:ascii="Times New Roman"/>
                <w:b w:val="false"/>
                <w:i w:val="false"/>
                <w:color w:val="000000"/>
                <w:sz w:val="20"/>
              </w:rPr>
              <w:t>
</w:t>
            </w:r>
            <w:r>
              <w:rPr>
                <w:rFonts w:ascii="Times New Roman"/>
                <w:b w:val="false"/>
                <w:i w:val="false"/>
                <w:color w:val="000000"/>
                <w:sz w:val="20"/>
              </w:rPr>
              <w:t>күту, 14 шахталы құдықты</w:t>
            </w:r>
            <w:r>
              <w:br/>
            </w:r>
            <w:r>
              <w:rPr>
                <w:rFonts w:ascii="Times New Roman"/>
                <w:b w:val="false"/>
                <w:i w:val="false"/>
                <w:color w:val="000000"/>
                <w:sz w:val="20"/>
              </w:rPr>
              <w:t>
</w:t>
            </w:r>
            <w:r>
              <w:rPr>
                <w:rFonts w:ascii="Times New Roman"/>
                <w:b w:val="false"/>
                <w:i w:val="false"/>
                <w:color w:val="000000"/>
                <w:sz w:val="20"/>
              </w:rPr>
              <w:t>тазарту, суды шелекпен қолымен</w:t>
            </w:r>
            <w:r>
              <w:br/>
            </w:r>
            <w:r>
              <w:rPr>
                <w:rFonts w:ascii="Times New Roman"/>
                <w:b w:val="false"/>
                <w:i w:val="false"/>
                <w:color w:val="000000"/>
                <w:sz w:val="20"/>
              </w:rPr>
              <w:t>
</w:t>
            </w:r>
            <w:r>
              <w:rPr>
                <w:rFonts w:ascii="Times New Roman"/>
                <w:b w:val="false"/>
                <w:i w:val="false"/>
                <w:color w:val="000000"/>
                <w:sz w:val="20"/>
              </w:rPr>
              <w:t>тарту, қоқыстан тазарту.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жұмысының</w:t>
            </w:r>
            <w:r>
              <w:br/>
            </w:r>
            <w:r>
              <w:rPr>
                <w:rFonts w:ascii="Times New Roman"/>
                <w:b w:val="false"/>
                <w:i w:val="false"/>
                <w:color w:val="000000"/>
                <w:sz w:val="20"/>
              </w:rPr>
              <w:t>
</w:t>
            </w:r>
            <w:r>
              <w:rPr>
                <w:rFonts w:ascii="Times New Roman"/>
                <w:b w:val="false"/>
                <w:i w:val="false"/>
                <w:color w:val="000000"/>
                <w:sz w:val="20"/>
              </w:rPr>
              <w:t>жұмыс күні бес жұмыс</w:t>
            </w:r>
            <w:r>
              <w:br/>
            </w:r>
            <w:r>
              <w:rPr>
                <w:rFonts w:ascii="Times New Roman"/>
                <w:b w:val="false"/>
                <w:i w:val="false"/>
                <w:color w:val="000000"/>
                <w:sz w:val="20"/>
              </w:rPr>
              <w:t>
</w:t>
            </w:r>
            <w:r>
              <w:rPr>
                <w:rFonts w:ascii="Times New Roman"/>
                <w:b w:val="false"/>
                <w:i w:val="false"/>
                <w:color w:val="000000"/>
                <w:sz w:val="20"/>
              </w:rPr>
              <w:t>күні ішінде сегіз</w:t>
            </w:r>
            <w:r>
              <w:br/>
            </w:r>
            <w:r>
              <w:rPr>
                <w:rFonts w:ascii="Times New Roman"/>
                <w:b w:val="false"/>
                <w:i w:val="false"/>
                <w:color w:val="000000"/>
                <w:sz w:val="20"/>
              </w:rPr>
              <w:t>
</w:t>
            </w:r>
            <w:r>
              <w:rPr>
                <w:rFonts w:ascii="Times New Roman"/>
                <w:b w:val="false"/>
                <w:i w:val="false"/>
                <w:color w:val="000000"/>
                <w:sz w:val="20"/>
              </w:rPr>
              <w:t>сағаттан аспауға</w:t>
            </w:r>
            <w:r>
              <w:br/>
            </w:r>
            <w:r>
              <w:rPr>
                <w:rFonts w:ascii="Times New Roman"/>
                <w:b w:val="false"/>
                <w:i w:val="false"/>
                <w:color w:val="000000"/>
                <w:sz w:val="20"/>
              </w:rPr>
              <w:t>
</w:t>
            </w:r>
            <w:r>
              <w:rPr>
                <w:rFonts w:ascii="Times New Roman"/>
                <w:b w:val="false"/>
                <w:i w:val="false"/>
                <w:color w:val="000000"/>
                <w:sz w:val="20"/>
              </w:rPr>
              <w:t>тиіс. Төлем ай сайын</w:t>
            </w:r>
            <w:r>
              <w:br/>
            </w:r>
            <w:r>
              <w:rPr>
                <w:rFonts w:ascii="Times New Roman"/>
                <w:b w:val="false"/>
                <w:i w:val="false"/>
                <w:color w:val="000000"/>
                <w:sz w:val="20"/>
              </w:rPr>
              <w:t>
</w:t>
            </w:r>
            <w:r>
              <w:rPr>
                <w:rFonts w:ascii="Times New Roman"/>
                <w:b w:val="false"/>
                <w:i w:val="false"/>
                <w:color w:val="000000"/>
                <w:sz w:val="20"/>
              </w:rPr>
              <w:t>және орындалған</w:t>
            </w:r>
            <w:r>
              <w:br/>
            </w:r>
            <w:r>
              <w:rPr>
                <w:rFonts w:ascii="Times New Roman"/>
                <w:b w:val="false"/>
                <w:i w:val="false"/>
                <w:color w:val="000000"/>
                <w:sz w:val="20"/>
              </w:rPr>
              <w:t>
</w:t>
            </w:r>
            <w:r>
              <w:rPr>
                <w:rFonts w:ascii="Times New Roman"/>
                <w:b w:val="false"/>
                <w:i w:val="false"/>
                <w:color w:val="000000"/>
                <w:sz w:val="20"/>
              </w:rPr>
              <w:t>жұмыс көлеміне</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жүргізіледі.</w:t>
            </w:r>
            <w:r>
              <w:br/>
            </w:r>
            <w:r>
              <w:rPr>
                <w:rFonts w:ascii="Times New Roman"/>
                <w:b w:val="false"/>
                <w:i w:val="false"/>
                <w:color w:val="000000"/>
                <w:sz w:val="20"/>
              </w:rPr>
              <w:t>
</w:t>
            </w:r>
            <w:r>
              <w:rPr>
                <w:rFonts w:ascii="Times New Roman"/>
                <w:b w:val="false"/>
                <w:i w:val="false"/>
                <w:color w:val="000000"/>
                <w:sz w:val="20"/>
              </w:rPr>
              <w:t>Қоғамдық жұмысшы</w:t>
            </w:r>
            <w:r>
              <w:br/>
            </w:r>
            <w:r>
              <w:rPr>
                <w:rFonts w:ascii="Times New Roman"/>
                <w:b w:val="false"/>
                <w:i w:val="false"/>
                <w:color w:val="000000"/>
                <w:sz w:val="20"/>
              </w:rPr>
              <w:t>
</w:t>
            </w:r>
            <w:r>
              <w:rPr>
                <w:rFonts w:ascii="Times New Roman"/>
                <w:b w:val="false"/>
                <w:i w:val="false"/>
                <w:color w:val="000000"/>
                <w:sz w:val="20"/>
              </w:rPr>
              <w:t>еңбекті сақтау</w:t>
            </w:r>
            <w:r>
              <w:br/>
            </w:r>
            <w:r>
              <w:rPr>
                <w:rFonts w:ascii="Times New Roman"/>
                <w:b w:val="false"/>
                <w:i w:val="false"/>
                <w:color w:val="000000"/>
                <w:sz w:val="20"/>
              </w:rPr>
              <w:t>
</w:t>
            </w:r>
            <w:r>
              <w:rPr>
                <w:rFonts w:ascii="Times New Roman"/>
                <w:b w:val="false"/>
                <w:i w:val="false"/>
                <w:color w:val="000000"/>
                <w:sz w:val="20"/>
              </w:rPr>
              <w:t>туралы заңнамаға</w:t>
            </w:r>
            <w:r>
              <w:br/>
            </w:r>
            <w:r>
              <w:rPr>
                <w:rFonts w:ascii="Times New Roman"/>
                <w:b w:val="false"/>
                <w:i w:val="false"/>
                <w:color w:val="000000"/>
                <w:sz w:val="20"/>
              </w:rPr>
              <w:t>
</w:t>
            </w:r>
            <w:r>
              <w:rPr>
                <w:rFonts w:ascii="Times New Roman"/>
                <w:b w:val="false"/>
                <w:i w:val="false"/>
                <w:color w:val="000000"/>
                <w:sz w:val="20"/>
              </w:rPr>
              <w:t>сәйкес арнай</w:t>
            </w:r>
            <w:r>
              <w:br/>
            </w:r>
            <w:r>
              <w:rPr>
                <w:rFonts w:ascii="Times New Roman"/>
                <w:b w:val="false"/>
                <w:i w:val="false"/>
                <w:color w:val="000000"/>
                <w:sz w:val="20"/>
              </w:rPr>
              <w:t>
</w:t>
            </w:r>
            <w:r>
              <w:rPr>
                <w:rFonts w:ascii="Times New Roman"/>
                <w:b w:val="false"/>
                <w:i w:val="false"/>
                <w:color w:val="000000"/>
                <w:sz w:val="20"/>
              </w:rPr>
              <w:t>киімдермен,</w:t>
            </w:r>
            <w:r>
              <w:br/>
            </w:r>
            <w:r>
              <w:rPr>
                <w:rFonts w:ascii="Times New Roman"/>
                <w:b w:val="false"/>
                <w:i w:val="false"/>
                <w:color w:val="000000"/>
                <w:sz w:val="20"/>
              </w:rPr>
              <w:t>
</w:t>
            </w:r>
            <w:r>
              <w:rPr>
                <w:rFonts w:ascii="Times New Roman"/>
                <w:b w:val="false"/>
                <w:i w:val="false"/>
                <w:color w:val="000000"/>
                <w:sz w:val="20"/>
              </w:rPr>
              <w:t>құралдармен,</w:t>
            </w:r>
            <w:r>
              <w:br/>
            </w:r>
            <w:r>
              <w:rPr>
                <w:rFonts w:ascii="Times New Roman"/>
                <w:b w:val="false"/>
                <w:i w:val="false"/>
                <w:color w:val="000000"/>
                <w:sz w:val="20"/>
              </w:rPr>
              <w:t>
</w:t>
            </w:r>
            <w:r>
              <w:rPr>
                <w:rFonts w:ascii="Times New Roman"/>
                <w:b w:val="false"/>
                <w:i w:val="false"/>
                <w:color w:val="000000"/>
                <w:sz w:val="20"/>
              </w:rPr>
              <w:t>саймандармен</w:t>
            </w:r>
            <w:r>
              <w:br/>
            </w:r>
            <w:r>
              <w:rPr>
                <w:rFonts w:ascii="Times New Roman"/>
                <w:b w:val="false"/>
                <w:i w:val="false"/>
                <w:color w:val="000000"/>
                <w:sz w:val="20"/>
              </w:rPr>
              <w:t>
</w:t>
            </w:r>
            <w:r>
              <w:rPr>
                <w:rFonts w:ascii="Times New Roman"/>
                <w:b w:val="false"/>
                <w:i w:val="false"/>
                <w:color w:val="000000"/>
                <w:sz w:val="20"/>
              </w:rPr>
              <w:t>қамтамасыз етіледі;</w:t>
            </w:r>
            <w:r>
              <w:br/>
            </w:r>
            <w:r>
              <w:rPr>
                <w:rFonts w:ascii="Times New Roman"/>
                <w:b w:val="false"/>
                <w:i w:val="false"/>
                <w:color w:val="000000"/>
                <w:sz w:val="20"/>
              </w:rPr>
              <w:t>
</w:t>
            </w: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заңнамаға сәйкес</w:t>
            </w:r>
            <w:r>
              <w:br/>
            </w:r>
            <w:r>
              <w:rPr>
                <w:rFonts w:ascii="Times New Roman"/>
                <w:b w:val="false"/>
                <w:i w:val="false"/>
                <w:color w:val="000000"/>
                <w:sz w:val="20"/>
              </w:rPr>
              <w:t>
</w:t>
            </w:r>
            <w:r>
              <w:rPr>
                <w:rFonts w:ascii="Times New Roman"/>
                <w:b w:val="false"/>
                <w:i w:val="false"/>
                <w:color w:val="000000"/>
                <w:sz w:val="20"/>
              </w:rPr>
              <w:t>қоғамдық жұмыстарға қатысушы</w:t>
            </w:r>
            <w:r>
              <w:br/>
            </w:r>
            <w:r>
              <w:rPr>
                <w:rFonts w:ascii="Times New Roman"/>
                <w:b w:val="false"/>
                <w:i w:val="false"/>
                <w:color w:val="000000"/>
                <w:sz w:val="20"/>
              </w:rPr>
              <w:t>
</w:t>
            </w:r>
            <w:r>
              <w:rPr>
                <w:rFonts w:ascii="Times New Roman"/>
                <w:b w:val="false"/>
                <w:i w:val="false"/>
                <w:color w:val="000000"/>
                <w:sz w:val="20"/>
              </w:rPr>
              <w:t>жұмыссыздардың</w:t>
            </w:r>
            <w:r>
              <w:br/>
            </w:r>
            <w:r>
              <w:rPr>
                <w:rFonts w:ascii="Times New Roman"/>
                <w:b w:val="false"/>
                <w:i w:val="false"/>
                <w:color w:val="000000"/>
                <w:sz w:val="20"/>
              </w:rPr>
              <w:t>
</w:t>
            </w:r>
            <w:r>
              <w:rPr>
                <w:rFonts w:ascii="Times New Roman"/>
                <w:b w:val="false"/>
                <w:i w:val="false"/>
                <w:color w:val="000000"/>
                <w:sz w:val="20"/>
              </w:rPr>
              <w:t>мертігу немесе</w:t>
            </w:r>
            <w:r>
              <w:br/>
            </w:r>
            <w:r>
              <w:rPr>
                <w:rFonts w:ascii="Times New Roman"/>
                <w:b w:val="false"/>
                <w:i w:val="false"/>
                <w:color w:val="000000"/>
                <w:sz w:val="20"/>
              </w:rPr>
              <w:t>
</w:t>
            </w:r>
            <w:r>
              <w:rPr>
                <w:rFonts w:ascii="Times New Roman"/>
                <w:b w:val="false"/>
                <w:i w:val="false"/>
                <w:color w:val="000000"/>
                <w:sz w:val="20"/>
              </w:rPr>
              <w:t>денсаулыққа</w:t>
            </w:r>
            <w:r>
              <w:br/>
            </w:r>
            <w:r>
              <w:rPr>
                <w:rFonts w:ascii="Times New Roman"/>
                <w:b w:val="false"/>
                <w:i w:val="false"/>
                <w:color w:val="000000"/>
                <w:sz w:val="20"/>
              </w:rPr>
              <w:t>
</w:t>
            </w:r>
            <w:r>
              <w:rPr>
                <w:rFonts w:ascii="Times New Roman"/>
                <w:b w:val="false"/>
                <w:i w:val="false"/>
                <w:color w:val="000000"/>
                <w:sz w:val="20"/>
              </w:rPr>
              <w:t>келтірілген өзге де</w:t>
            </w:r>
            <w:r>
              <w:br/>
            </w:r>
            <w:r>
              <w:rPr>
                <w:rFonts w:ascii="Times New Roman"/>
                <w:b w:val="false"/>
                <w:i w:val="false"/>
                <w:color w:val="000000"/>
                <w:sz w:val="20"/>
              </w:rPr>
              <w:t>
</w:t>
            </w:r>
            <w:r>
              <w:rPr>
                <w:rFonts w:ascii="Times New Roman"/>
                <w:b w:val="false"/>
                <w:i w:val="false"/>
                <w:color w:val="000000"/>
                <w:sz w:val="20"/>
              </w:rPr>
              <w:t>зиянды өтеу, уақытша</w:t>
            </w:r>
            <w:r>
              <w:br/>
            </w:r>
            <w:r>
              <w:rPr>
                <w:rFonts w:ascii="Times New Roman"/>
                <w:b w:val="false"/>
                <w:i w:val="false"/>
                <w:color w:val="000000"/>
                <w:sz w:val="20"/>
              </w:rPr>
              <w:t>
</w:t>
            </w:r>
            <w:r>
              <w:rPr>
                <w:rFonts w:ascii="Times New Roman"/>
                <w:b w:val="false"/>
                <w:i w:val="false"/>
                <w:color w:val="000000"/>
                <w:sz w:val="20"/>
              </w:rPr>
              <w:t>жұмысқа қабілетсіздігі</w:t>
            </w:r>
            <w:r>
              <w:br/>
            </w:r>
            <w:r>
              <w:rPr>
                <w:rFonts w:ascii="Times New Roman"/>
                <w:b w:val="false"/>
                <w:i w:val="false"/>
                <w:color w:val="000000"/>
                <w:sz w:val="20"/>
              </w:rPr>
              <w:t>
</w:t>
            </w:r>
            <w:r>
              <w:rPr>
                <w:rFonts w:ascii="Times New Roman"/>
                <w:b w:val="false"/>
                <w:i w:val="false"/>
                <w:color w:val="000000"/>
                <w:sz w:val="20"/>
              </w:rPr>
              <w:t>жөнінде әлеуметтік</w:t>
            </w:r>
            <w:r>
              <w:br/>
            </w:r>
            <w:r>
              <w:rPr>
                <w:rFonts w:ascii="Times New Roman"/>
                <w:b w:val="false"/>
                <w:i w:val="false"/>
                <w:color w:val="000000"/>
                <w:sz w:val="20"/>
              </w:rPr>
              <w:t>
</w:t>
            </w:r>
            <w:r>
              <w:rPr>
                <w:rFonts w:ascii="Times New Roman"/>
                <w:b w:val="false"/>
                <w:i w:val="false"/>
                <w:color w:val="000000"/>
                <w:sz w:val="20"/>
              </w:rPr>
              <w:t>жәрдемақы төлеуді</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коммуналды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кәсіпорындармен</w:t>
            </w:r>
            <w:r>
              <w:br/>
            </w:r>
            <w:r>
              <w:rPr>
                <w:rFonts w:ascii="Times New Roman"/>
                <w:b w:val="false"/>
                <w:i w:val="false"/>
                <w:color w:val="000000"/>
                <w:sz w:val="20"/>
              </w:rPr>
              <w:t>
</w:t>
            </w:r>
            <w:r>
              <w:rPr>
                <w:rFonts w:ascii="Times New Roman"/>
                <w:b w:val="false"/>
                <w:i w:val="false"/>
                <w:color w:val="000000"/>
                <w:sz w:val="20"/>
              </w:rPr>
              <w:t>еңбек, зейнетақымен</w:t>
            </w:r>
            <w:r>
              <w:br/>
            </w:r>
            <w:r>
              <w:rPr>
                <w:rFonts w:ascii="Times New Roman"/>
                <w:b w:val="false"/>
                <w:i w:val="false"/>
                <w:color w:val="000000"/>
                <w:sz w:val="20"/>
              </w:rPr>
              <w:t>
</w:t>
            </w:r>
            <w:r>
              <w:rPr>
                <w:rFonts w:ascii="Times New Roman"/>
                <w:b w:val="false"/>
                <w:i w:val="false"/>
                <w:color w:val="000000"/>
                <w:sz w:val="20"/>
              </w:rPr>
              <w:t>қамсыздандыру және</w:t>
            </w:r>
            <w:r>
              <w:br/>
            </w:r>
            <w:r>
              <w:rPr>
                <w:rFonts w:ascii="Times New Roman"/>
                <w:b w:val="false"/>
                <w:i w:val="false"/>
                <w:color w:val="000000"/>
                <w:sz w:val="20"/>
              </w:rPr>
              <w:t>
</w:t>
            </w:r>
            <w:r>
              <w:rPr>
                <w:rFonts w:ascii="Times New Roman"/>
                <w:b w:val="false"/>
                <w:i w:val="false"/>
                <w:color w:val="000000"/>
                <w:sz w:val="20"/>
              </w:rPr>
              <w:t>сақтандыру туралы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заңнамасын сақтау.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322225 шаршы метр Садчиков</w:t>
            </w:r>
            <w:r>
              <w:br/>
            </w:r>
            <w:r>
              <w:rPr>
                <w:rFonts w:ascii="Times New Roman"/>
                <w:b w:val="false"/>
                <w:i w:val="false"/>
                <w:color w:val="000000"/>
                <w:sz w:val="20"/>
              </w:rPr>
              <w:t>
</w:t>
            </w:r>
            <w:r>
              <w:rPr>
                <w:rFonts w:ascii="Times New Roman"/>
                <w:b w:val="false"/>
                <w:i w:val="false"/>
                <w:color w:val="000000"/>
                <w:sz w:val="20"/>
              </w:rPr>
              <w:t>селолық округінің аумағын</w:t>
            </w:r>
            <w:r>
              <w:br/>
            </w:r>
            <w:r>
              <w:rPr>
                <w:rFonts w:ascii="Times New Roman"/>
                <w:b w:val="false"/>
                <w:i w:val="false"/>
                <w:color w:val="000000"/>
                <w:sz w:val="20"/>
              </w:rPr>
              <w:t>
</w:t>
            </w:r>
            <w:r>
              <w:rPr>
                <w:rFonts w:ascii="Times New Roman"/>
                <w:b w:val="false"/>
                <w:i w:val="false"/>
                <w:color w:val="000000"/>
                <w:sz w:val="20"/>
              </w:rPr>
              <w:t>жинастыру: ескерткіш, селолық</w:t>
            </w:r>
            <w:r>
              <w:br/>
            </w:r>
            <w:r>
              <w:rPr>
                <w:rFonts w:ascii="Times New Roman"/>
                <w:b w:val="false"/>
                <w:i w:val="false"/>
                <w:color w:val="000000"/>
                <w:sz w:val="20"/>
              </w:rPr>
              <w:t>
</w:t>
            </w:r>
            <w:r>
              <w:rPr>
                <w:rFonts w:ascii="Times New Roman"/>
                <w:b w:val="false"/>
                <w:i w:val="false"/>
                <w:color w:val="000000"/>
                <w:sz w:val="20"/>
              </w:rPr>
              <w:t>округ әкімі аппаратының</w:t>
            </w:r>
            <w:r>
              <w:br/>
            </w:r>
            <w:r>
              <w:rPr>
                <w:rFonts w:ascii="Times New Roman"/>
                <w:b w:val="false"/>
                <w:i w:val="false"/>
                <w:color w:val="000000"/>
                <w:sz w:val="20"/>
              </w:rPr>
              <w:t>
</w:t>
            </w:r>
            <w:r>
              <w:rPr>
                <w:rFonts w:ascii="Times New Roman"/>
                <w:b w:val="false"/>
                <w:i w:val="false"/>
                <w:color w:val="000000"/>
                <w:sz w:val="20"/>
              </w:rPr>
              <w:t>ғимарат маңайын, трасса бойын,</w:t>
            </w:r>
            <w:r>
              <w:br/>
            </w:r>
            <w:r>
              <w:rPr>
                <w:rFonts w:ascii="Times New Roman"/>
                <w:b w:val="false"/>
                <w:i w:val="false"/>
                <w:color w:val="000000"/>
                <w:sz w:val="20"/>
              </w:rPr>
              <w:t>
</w:t>
            </w:r>
            <w:r>
              <w:rPr>
                <w:rFonts w:ascii="Times New Roman"/>
                <w:b w:val="false"/>
                <w:i w:val="false"/>
                <w:color w:val="000000"/>
                <w:sz w:val="20"/>
              </w:rPr>
              <w:t>автобус аялдамасын, саябақ.</w:t>
            </w:r>
            <w:r>
              <w:br/>
            </w:r>
            <w:r>
              <w:rPr>
                <w:rFonts w:ascii="Times New Roman"/>
                <w:b w:val="false"/>
                <w:i w:val="false"/>
                <w:color w:val="000000"/>
                <w:sz w:val="20"/>
              </w:rPr>
              <w:t>
</w:t>
            </w:r>
            <w:r>
              <w:rPr>
                <w:rFonts w:ascii="Times New Roman"/>
                <w:b w:val="false"/>
                <w:i w:val="false"/>
                <w:color w:val="000000"/>
                <w:sz w:val="20"/>
              </w:rPr>
              <w:t>Бұталар мен ағаштарды кесу.</w:t>
            </w:r>
            <w:r>
              <w:br/>
            </w:r>
            <w:r>
              <w:rPr>
                <w:rFonts w:ascii="Times New Roman"/>
                <w:b w:val="false"/>
                <w:i w:val="false"/>
                <w:color w:val="000000"/>
                <w:sz w:val="20"/>
              </w:rPr>
              <w:t>
</w:t>
            </w:r>
            <w:r>
              <w:rPr>
                <w:rFonts w:ascii="Times New Roman"/>
                <w:b w:val="false"/>
                <w:i w:val="false"/>
                <w:color w:val="000000"/>
                <w:sz w:val="20"/>
              </w:rPr>
              <w:t>Автобус аялдамасын,</w:t>
            </w:r>
            <w:r>
              <w:br/>
            </w:r>
            <w:r>
              <w:rPr>
                <w:rFonts w:ascii="Times New Roman"/>
                <w:b w:val="false"/>
                <w:i w:val="false"/>
                <w:color w:val="000000"/>
                <w:sz w:val="20"/>
              </w:rPr>
              <w:t>
</w:t>
            </w:r>
            <w:r>
              <w:rPr>
                <w:rFonts w:ascii="Times New Roman"/>
                <w:b w:val="false"/>
                <w:i w:val="false"/>
                <w:color w:val="000000"/>
                <w:sz w:val="20"/>
              </w:rPr>
              <w:t>бордюрлерді, қоршауларды,</w:t>
            </w:r>
            <w:r>
              <w:br/>
            </w:r>
            <w:r>
              <w:rPr>
                <w:rFonts w:ascii="Times New Roman"/>
                <w:b w:val="false"/>
                <w:i w:val="false"/>
                <w:color w:val="000000"/>
                <w:sz w:val="20"/>
              </w:rPr>
              <w:t>
</w:t>
            </w:r>
            <w:r>
              <w:rPr>
                <w:rFonts w:ascii="Times New Roman"/>
                <w:b w:val="false"/>
                <w:i w:val="false"/>
                <w:color w:val="000000"/>
                <w:sz w:val="20"/>
              </w:rPr>
              <w:t>бағандарды ақтау. Гүлзарларды</w:t>
            </w:r>
            <w:r>
              <w:br/>
            </w:r>
            <w:r>
              <w:rPr>
                <w:rFonts w:ascii="Times New Roman"/>
                <w:b w:val="false"/>
                <w:i w:val="false"/>
                <w:color w:val="000000"/>
                <w:sz w:val="20"/>
              </w:rPr>
              <w:t>
</w:t>
            </w:r>
            <w:r>
              <w:rPr>
                <w:rFonts w:ascii="Times New Roman"/>
                <w:b w:val="false"/>
                <w:i w:val="false"/>
                <w:color w:val="000000"/>
                <w:sz w:val="20"/>
              </w:rPr>
              <w:t>қазып, гүлдер отырғызу және</w:t>
            </w:r>
            <w:r>
              <w:br/>
            </w:r>
            <w:r>
              <w:rPr>
                <w:rFonts w:ascii="Times New Roman"/>
                <w:b w:val="false"/>
                <w:i w:val="false"/>
                <w:color w:val="000000"/>
                <w:sz w:val="20"/>
              </w:rPr>
              <w:t>
</w:t>
            </w:r>
            <w:r>
              <w:rPr>
                <w:rFonts w:ascii="Times New Roman"/>
                <w:b w:val="false"/>
                <w:i w:val="false"/>
                <w:color w:val="000000"/>
                <w:sz w:val="20"/>
              </w:rPr>
              <w:t>суару, қоқыстарды шығару. 3000 шаршы метр мұсылман және</w:t>
            </w:r>
            <w:r>
              <w:br/>
            </w:r>
            <w:r>
              <w:rPr>
                <w:rFonts w:ascii="Times New Roman"/>
                <w:b w:val="false"/>
                <w:i w:val="false"/>
                <w:color w:val="000000"/>
                <w:sz w:val="20"/>
              </w:rPr>
              <w:t>
</w:t>
            </w:r>
            <w:r>
              <w:rPr>
                <w:rFonts w:ascii="Times New Roman"/>
                <w:b w:val="false"/>
                <w:i w:val="false"/>
                <w:color w:val="000000"/>
                <w:sz w:val="20"/>
              </w:rPr>
              <w:t>православ зираттардың аймағын жинастыру.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жұмысының</w:t>
            </w:r>
            <w:r>
              <w:br/>
            </w:r>
            <w:r>
              <w:rPr>
                <w:rFonts w:ascii="Times New Roman"/>
                <w:b w:val="false"/>
                <w:i w:val="false"/>
                <w:color w:val="000000"/>
                <w:sz w:val="20"/>
              </w:rPr>
              <w:t>
</w:t>
            </w:r>
            <w:r>
              <w:rPr>
                <w:rFonts w:ascii="Times New Roman"/>
                <w:b w:val="false"/>
                <w:i w:val="false"/>
                <w:color w:val="000000"/>
                <w:sz w:val="20"/>
              </w:rPr>
              <w:t>жұмыс күні бес жұмыс</w:t>
            </w:r>
            <w:r>
              <w:br/>
            </w:r>
            <w:r>
              <w:rPr>
                <w:rFonts w:ascii="Times New Roman"/>
                <w:b w:val="false"/>
                <w:i w:val="false"/>
                <w:color w:val="000000"/>
                <w:sz w:val="20"/>
              </w:rPr>
              <w:t>
</w:t>
            </w:r>
            <w:r>
              <w:rPr>
                <w:rFonts w:ascii="Times New Roman"/>
                <w:b w:val="false"/>
                <w:i w:val="false"/>
                <w:color w:val="000000"/>
                <w:sz w:val="20"/>
              </w:rPr>
              <w:t>күні ішінде сегіз</w:t>
            </w:r>
            <w:r>
              <w:br/>
            </w:r>
            <w:r>
              <w:rPr>
                <w:rFonts w:ascii="Times New Roman"/>
                <w:b w:val="false"/>
                <w:i w:val="false"/>
                <w:color w:val="000000"/>
                <w:sz w:val="20"/>
              </w:rPr>
              <w:t>
</w:t>
            </w:r>
            <w:r>
              <w:rPr>
                <w:rFonts w:ascii="Times New Roman"/>
                <w:b w:val="false"/>
                <w:i w:val="false"/>
                <w:color w:val="000000"/>
                <w:sz w:val="20"/>
              </w:rPr>
              <w:t>сағаттан аспауға</w:t>
            </w:r>
            <w:r>
              <w:br/>
            </w:r>
            <w:r>
              <w:rPr>
                <w:rFonts w:ascii="Times New Roman"/>
                <w:b w:val="false"/>
                <w:i w:val="false"/>
                <w:color w:val="000000"/>
                <w:sz w:val="20"/>
              </w:rPr>
              <w:t>
</w:t>
            </w:r>
            <w:r>
              <w:rPr>
                <w:rFonts w:ascii="Times New Roman"/>
                <w:b w:val="false"/>
                <w:i w:val="false"/>
                <w:color w:val="000000"/>
                <w:sz w:val="20"/>
              </w:rPr>
              <w:t>тиіс. Төлем ай сайын</w:t>
            </w:r>
            <w:r>
              <w:br/>
            </w:r>
            <w:r>
              <w:rPr>
                <w:rFonts w:ascii="Times New Roman"/>
                <w:b w:val="false"/>
                <w:i w:val="false"/>
                <w:color w:val="000000"/>
                <w:sz w:val="20"/>
              </w:rPr>
              <w:t>
</w:t>
            </w:r>
            <w:r>
              <w:rPr>
                <w:rFonts w:ascii="Times New Roman"/>
                <w:b w:val="false"/>
                <w:i w:val="false"/>
                <w:color w:val="000000"/>
                <w:sz w:val="20"/>
              </w:rPr>
              <w:t>және орындалған</w:t>
            </w:r>
            <w:r>
              <w:br/>
            </w:r>
            <w:r>
              <w:rPr>
                <w:rFonts w:ascii="Times New Roman"/>
                <w:b w:val="false"/>
                <w:i w:val="false"/>
                <w:color w:val="000000"/>
                <w:sz w:val="20"/>
              </w:rPr>
              <w:t>
</w:t>
            </w:r>
            <w:r>
              <w:rPr>
                <w:rFonts w:ascii="Times New Roman"/>
                <w:b w:val="false"/>
                <w:i w:val="false"/>
                <w:color w:val="000000"/>
                <w:sz w:val="20"/>
              </w:rPr>
              <w:t>жұмыс көлеміне</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жүргізіледі.</w:t>
            </w:r>
            <w:r>
              <w:br/>
            </w:r>
            <w:r>
              <w:rPr>
                <w:rFonts w:ascii="Times New Roman"/>
                <w:b w:val="false"/>
                <w:i w:val="false"/>
                <w:color w:val="000000"/>
                <w:sz w:val="20"/>
              </w:rPr>
              <w:t>
</w:t>
            </w:r>
            <w:r>
              <w:rPr>
                <w:rFonts w:ascii="Times New Roman"/>
                <w:b w:val="false"/>
                <w:i w:val="false"/>
                <w:color w:val="000000"/>
                <w:sz w:val="20"/>
              </w:rPr>
              <w:t>Қоғамдық жұмысшы</w:t>
            </w:r>
            <w:r>
              <w:br/>
            </w:r>
            <w:r>
              <w:rPr>
                <w:rFonts w:ascii="Times New Roman"/>
                <w:b w:val="false"/>
                <w:i w:val="false"/>
                <w:color w:val="000000"/>
                <w:sz w:val="20"/>
              </w:rPr>
              <w:t>
</w:t>
            </w:r>
            <w:r>
              <w:rPr>
                <w:rFonts w:ascii="Times New Roman"/>
                <w:b w:val="false"/>
                <w:i w:val="false"/>
                <w:color w:val="000000"/>
                <w:sz w:val="20"/>
              </w:rPr>
              <w:t>еңбекті сақтау</w:t>
            </w:r>
            <w:r>
              <w:br/>
            </w:r>
            <w:r>
              <w:rPr>
                <w:rFonts w:ascii="Times New Roman"/>
                <w:b w:val="false"/>
                <w:i w:val="false"/>
                <w:color w:val="000000"/>
                <w:sz w:val="20"/>
              </w:rPr>
              <w:t>
</w:t>
            </w:r>
            <w:r>
              <w:rPr>
                <w:rFonts w:ascii="Times New Roman"/>
                <w:b w:val="false"/>
                <w:i w:val="false"/>
                <w:color w:val="000000"/>
                <w:sz w:val="20"/>
              </w:rPr>
              <w:t>туралы заңнамаға</w:t>
            </w:r>
            <w:r>
              <w:br/>
            </w:r>
            <w:r>
              <w:rPr>
                <w:rFonts w:ascii="Times New Roman"/>
                <w:b w:val="false"/>
                <w:i w:val="false"/>
                <w:color w:val="000000"/>
                <w:sz w:val="20"/>
              </w:rPr>
              <w:t>
</w:t>
            </w:r>
            <w:r>
              <w:rPr>
                <w:rFonts w:ascii="Times New Roman"/>
                <w:b w:val="false"/>
                <w:i w:val="false"/>
                <w:color w:val="000000"/>
                <w:sz w:val="20"/>
              </w:rPr>
              <w:t>сәйкес арнай</w:t>
            </w:r>
            <w:r>
              <w:br/>
            </w:r>
            <w:r>
              <w:rPr>
                <w:rFonts w:ascii="Times New Roman"/>
                <w:b w:val="false"/>
                <w:i w:val="false"/>
                <w:color w:val="000000"/>
                <w:sz w:val="20"/>
              </w:rPr>
              <w:t>
</w:t>
            </w:r>
            <w:r>
              <w:rPr>
                <w:rFonts w:ascii="Times New Roman"/>
                <w:b w:val="false"/>
                <w:i w:val="false"/>
                <w:color w:val="000000"/>
                <w:sz w:val="20"/>
              </w:rPr>
              <w:t>киімдермен,</w:t>
            </w:r>
            <w:r>
              <w:br/>
            </w:r>
            <w:r>
              <w:rPr>
                <w:rFonts w:ascii="Times New Roman"/>
                <w:b w:val="false"/>
                <w:i w:val="false"/>
                <w:color w:val="000000"/>
                <w:sz w:val="20"/>
              </w:rPr>
              <w:t>
</w:t>
            </w:r>
            <w:r>
              <w:rPr>
                <w:rFonts w:ascii="Times New Roman"/>
                <w:b w:val="false"/>
                <w:i w:val="false"/>
                <w:color w:val="000000"/>
                <w:sz w:val="20"/>
              </w:rPr>
              <w:t>құралдармен,</w:t>
            </w:r>
            <w:r>
              <w:br/>
            </w:r>
            <w:r>
              <w:rPr>
                <w:rFonts w:ascii="Times New Roman"/>
                <w:b w:val="false"/>
                <w:i w:val="false"/>
                <w:color w:val="000000"/>
                <w:sz w:val="20"/>
              </w:rPr>
              <w:t>
</w:t>
            </w:r>
            <w:r>
              <w:rPr>
                <w:rFonts w:ascii="Times New Roman"/>
                <w:b w:val="false"/>
                <w:i w:val="false"/>
                <w:color w:val="000000"/>
                <w:sz w:val="20"/>
              </w:rPr>
              <w:t>саймандармен</w:t>
            </w:r>
            <w:r>
              <w:br/>
            </w:r>
            <w:r>
              <w:rPr>
                <w:rFonts w:ascii="Times New Roman"/>
                <w:b w:val="false"/>
                <w:i w:val="false"/>
                <w:color w:val="000000"/>
                <w:sz w:val="20"/>
              </w:rPr>
              <w:t>
</w:t>
            </w:r>
            <w:r>
              <w:rPr>
                <w:rFonts w:ascii="Times New Roman"/>
                <w:b w:val="false"/>
                <w:i w:val="false"/>
                <w:color w:val="000000"/>
                <w:sz w:val="20"/>
              </w:rPr>
              <w:t>қамтамасыз етіледі;</w:t>
            </w:r>
            <w:r>
              <w:br/>
            </w:r>
            <w:r>
              <w:rPr>
                <w:rFonts w:ascii="Times New Roman"/>
                <w:b w:val="false"/>
                <w:i w:val="false"/>
                <w:color w:val="000000"/>
                <w:sz w:val="20"/>
              </w:rPr>
              <w:t>
</w:t>
            </w:r>
            <w:r>
              <w:rPr>
                <w:rFonts w:ascii="Times New Roman"/>
                <w:b w:val="false"/>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заңнамаға сәйкес</w:t>
            </w:r>
            <w:r>
              <w:br/>
            </w:r>
            <w:r>
              <w:rPr>
                <w:rFonts w:ascii="Times New Roman"/>
                <w:b w:val="false"/>
                <w:i w:val="false"/>
                <w:color w:val="000000"/>
                <w:sz w:val="20"/>
              </w:rPr>
              <w:t>
</w:t>
            </w:r>
            <w:r>
              <w:rPr>
                <w:rFonts w:ascii="Times New Roman"/>
                <w:b w:val="false"/>
                <w:i w:val="false"/>
                <w:color w:val="000000"/>
                <w:sz w:val="20"/>
              </w:rPr>
              <w:t>қоғамдық жұмыстарға қатысушы</w:t>
            </w:r>
            <w:r>
              <w:br/>
            </w:r>
            <w:r>
              <w:rPr>
                <w:rFonts w:ascii="Times New Roman"/>
                <w:b w:val="false"/>
                <w:i w:val="false"/>
                <w:color w:val="000000"/>
                <w:sz w:val="20"/>
              </w:rPr>
              <w:t>
</w:t>
            </w:r>
            <w:r>
              <w:rPr>
                <w:rFonts w:ascii="Times New Roman"/>
                <w:b w:val="false"/>
                <w:i w:val="false"/>
                <w:color w:val="000000"/>
                <w:sz w:val="20"/>
              </w:rPr>
              <w:t>жұмыссыздардың</w:t>
            </w:r>
            <w:r>
              <w:br/>
            </w:r>
            <w:r>
              <w:rPr>
                <w:rFonts w:ascii="Times New Roman"/>
                <w:b w:val="false"/>
                <w:i w:val="false"/>
                <w:color w:val="000000"/>
                <w:sz w:val="20"/>
              </w:rPr>
              <w:t>
</w:t>
            </w:r>
            <w:r>
              <w:rPr>
                <w:rFonts w:ascii="Times New Roman"/>
                <w:b w:val="false"/>
                <w:i w:val="false"/>
                <w:color w:val="000000"/>
                <w:sz w:val="20"/>
              </w:rPr>
              <w:t>мертігу немесе</w:t>
            </w:r>
            <w:r>
              <w:br/>
            </w:r>
            <w:r>
              <w:rPr>
                <w:rFonts w:ascii="Times New Roman"/>
                <w:b w:val="false"/>
                <w:i w:val="false"/>
                <w:color w:val="000000"/>
                <w:sz w:val="20"/>
              </w:rPr>
              <w:t>
</w:t>
            </w:r>
            <w:r>
              <w:rPr>
                <w:rFonts w:ascii="Times New Roman"/>
                <w:b w:val="false"/>
                <w:i w:val="false"/>
                <w:color w:val="000000"/>
                <w:sz w:val="20"/>
              </w:rPr>
              <w:t>денсаулыққа</w:t>
            </w:r>
            <w:r>
              <w:br/>
            </w:r>
            <w:r>
              <w:rPr>
                <w:rFonts w:ascii="Times New Roman"/>
                <w:b w:val="false"/>
                <w:i w:val="false"/>
                <w:color w:val="000000"/>
                <w:sz w:val="20"/>
              </w:rPr>
              <w:t>
</w:t>
            </w:r>
            <w:r>
              <w:rPr>
                <w:rFonts w:ascii="Times New Roman"/>
                <w:b w:val="false"/>
                <w:i w:val="false"/>
                <w:color w:val="000000"/>
                <w:sz w:val="20"/>
              </w:rPr>
              <w:t>келтірілген өзге де</w:t>
            </w:r>
            <w:r>
              <w:br/>
            </w:r>
            <w:r>
              <w:rPr>
                <w:rFonts w:ascii="Times New Roman"/>
                <w:b w:val="false"/>
                <w:i w:val="false"/>
                <w:color w:val="000000"/>
                <w:sz w:val="20"/>
              </w:rPr>
              <w:t>
</w:t>
            </w:r>
            <w:r>
              <w:rPr>
                <w:rFonts w:ascii="Times New Roman"/>
                <w:b w:val="false"/>
                <w:i w:val="false"/>
                <w:color w:val="000000"/>
                <w:sz w:val="20"/>
              </w:rPr>
              <w:t>зиянды өтеу, уақытша</w:t>
            </w:r>
            <w:r>
              <w:br/>
            </w:r>
            <w:r>
              <w:rPr>
                <w:rFonts w:ascii="Times New Roman"/>
                <w:b w:val="false"/>
                <w:i w:val="false"/>
                <w:color w:val="000000"/>
                <w:sz w:val="20"/>
              </w:rPr>
              <w:t>
</w:t>
            </w:r>
            <w:r>
              <w:rPr>
                <w:rFonts w:ascii="Times New Roman"/>
                <w:b w:val="false"/>
                <w:i w:val="false"/>
                <w:color w:val="000000"/>
                <w:sz w:val="20"/>
              </w:rPr>
              <w:t>жұмысқа қабілетсіздігі</w:t>
            </w:r>
            <w:r>
              <w:br/>
            </w:r>
            <w:r>
              <w:rPr>
                <w:rFonts w:ascii="Times New Roman"/>
                <w:b w:val="false"/>
                <w:i w:val="false"/>
                <w:color w:val="000000"/>
                <w:sz w:val="20"/>
              </w:rPr>
              <w:t>
</w:t>
            </w:r>
            <w:r>
              <w:rPr>
                <w:rFonts w:ascii="Times New Roman"/>
                <w:b w:val="false"/>
                <w:i w:val="false"/>
                <w:color w:val="000000"/>
                <w:sz w:val="20"/>
              </w:rPr>
              <w:t>жөнінде әлеуметтік</w:t>
            </w:r>
            <w:r>
              <w:br/>
            </w:r>
            <w:r>
              <w:rPr>
                <w:rFonts w:ascii="Times New Roman"/>
                <w:b w:val="false"/>
                <w:i w:val="false"/>
                <w:color w:val="000000"/>
                <w:sz w:val="20"/>
              </w:rPr>
              <w:t>
</w:t>
            </w:r>
            <w:r>
              <w:rPr>
                <w:rFonts w:ascii="Times New Roman"/>
                <w:b w:val="false"/>
                <w:i w:val="false"/>
                <w:color w:val="000000"/>
                <w:sz w:val="20"/>
              </w:rPr>
              <w:t>жәрдемақы төлеуді</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коммуналды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кәсіпорындармен</w:t>
            </w:r>
            <w:r>
              <w:br/>
            </w:r>
            <w:r>
              <w:rPr>
                <w:rFonts w:ascii="Times New Roman"/>
                <w:b w:val="false"/>
                <w:i w:val="false"/>
                <w:color w:val="000000"/>
                <w:sz w:val="20"/>
              </w:rPr>
              <w:t>
</w:t>
            </w:r>
            <w:r>
              <w:rPr>
                <w:rFonts w:ascii="Times New Roman"/>
                <w:b w:val="false"/>
                <w:i w:val="false"/>
                <w:color w:val="000000"/>
                <w:sz w:val="20"/>
              </w:rPr>
              <w:t>еңбек, зейнетақымен</w:t>
            </w:r>
            <w:r>
              <w:br/>
            </w:r>
            <w:r>
              <w:rPr>
                <w:rFonts w:ascii="Times New Roman"/>
                <w:b w:val="false"/>
                <w:i w:val="false"/>
                <w:color w:val="000000"/>
                <w:sz w:val="20"/>
              </w:rPr>
              <w:t>
</w:t>
            </w:r>
            <w:r>
              <w:rPr>
                <w:rFonts w:ascii="Times New Roman"/>
                <w:b w:val="false"/>
                <w:i w:val="false"/>
                <w:color w:val="000000"/>
                <w:sz w:val="20"/>
              </w:rPr>
              <w:t>қамсыздандыру және</w:t>
            </w:r>
            <w:r>
              <w:br/>
            </w:r>
            <w:r>
              <w:rPr>
                <w:rFonts w:ascii="Times New Roman"/>
                <w:b w:val="false"/>
                <w:i w:val="false"/>
                <w:color w:val="000000"/>
                <w:sz w:val="20"/>
              </w:rPr>
              <w:t>
</w:t>
            </w:r>
            <w:r>
              <w:rPr>
                <w:rFonts w:ascii="Times New Roman"/>
                <w:b w:val="false"/>
                <w:i w:val="false"/>
                <w:color w:val="000000"/>
                <w:sz w:val="20"/>
              </w:rPr>
              <w:t>сақтандыру туралы</w:t>
            </w:r>
            <w:r>
              <w:br/>
            </w:r>
            <w:r>
              <w:rPr>
                <w:rFonts w:ascii="Times New Roman"/>
                <w:b w:val="false"/>
                <w:i w:val="false"/>
                <w:color w:val="000000"/>
                <w:sz w:val="20"/>
              </w:rPr>
              <w:t>
</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заңнамасын сақтау.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20300 шаршы метр Александров</w:t>
            </w:r>
            <w:r>
              <w:br/>
            </w:r>
            <w:r>
              <w:rPr>
                <w:rFonts w:ascii="Times New Roman"/>
                <w:b w:val="false"/>
                <w:i w:val="false"/>
                <w:color w:val="000000"/>
                <w:sz w:val="20"/>
              </w:rPr>
              <w:t>
селолық округінің аумағын</w:t>
            </w:r>
            <w:r>
              <w:br/>
            </w:r>
            <w:r>
              <w:rPr>
                <w:rFonts w:ascii="Times New Roman"/>
                <w:b w:val="false"/>
                <w:i w:val="false"/>
                <w:color w:val="000000"/>
                <w:sz w:val="20"/>
              </w:rPr>
              <w:t>
жинастыру: Александров, Жуков,</w:t>
            </w:r>
            <w:r>
              <w:br/>
            </w:r>
            <w:r>
              <w:rPr>
                <w:rFonts w:ascii="Times New Roman"/>
                <w:b w:val="false"/>
                <w:i w:val="false"/>
                <w:color w:val="000000"/>
                <w:sz w:val="20"/>
              </w:rPr>
              <w:t>
Давыденов селоларда көше,</w:t>
            </w:r>
            <w:r>
              <w:br/>
            </w:r>
            <w:r>
              <w:rPr>
                <w:rFonts w:ascii="Times New Roman"/>
                <w:b w:val="false"/>
                <w:i w:val="false"/>
                <w:color w:val="000000"/>
                <w:sz w:val="20"/>
              </w:rPr>
              <w:t>
парк, ескерткіштер, автобус</w:t>
            </w:r>
            <w:r>
              <w:br/>
            </w:r>
            <w:r>
              <w:rPr>
                <w:rFonts w:ascii="Times New Roman"/>
                <w:b w:val="false"/>
                <w:i w:val="false"/>
                <w:color w:val="000000"/>
                <w:sz w:val="20"/>
              </w:rPr>
              <w:t>
аялдамалар, зираттар.</w:t>
            </w:r>
            <w:r>
              <w:br/>
            </w:r>
            <w:r>
              <w:rPr>
                <w:rFonts w:ascii="Times New Roman"/>
                <w:b w:val="false"/>
                <w:i w:val="false"/>
                <w:color w:val="000000"/>
                <w:sz w:val="20"/>
              </w:rPr>
              <w:t>
11342 шаршы метр шөп шабу,</w:t>
            </w:r>
            <w:r>
              <w:br/>
            </w:r>
            <w:r>
              <w:rPr>
                <w:rFonts w:ascii="Times New Roman"/>
                <w:b w:val="false"/>
                <w:i w:val="false"/>
                <w:color w:val="000000"/>
                <w:sz w:val="20"/>
              </w:rPr>
              <w:t>
ағаштарды, бордюрлерді,</w:t>
            </w:r>
            <w:r>
              <w:br/>
            </w:r>
            <w:r>
              <w:rPr>
                <w:rFonts w:ascii="Times New Roman"/>
                <w:b w:val="false"/>
                <w:i w:val="false"/>
                <w:color w:val="000000"/>
                <w:sz w:val="20"/>
              </w:rPr>
              <w:t>
шарбақтарды ақтау, ағаштар мен</w:t>
            </w:r>
            <w:r>
              <w:br/>
            </w:r>
            <w:r>
              <w:rPr>
                <w:rFonts w:ascii="Times New Roman"/>
                <w:b w:val="false"/>
                <w:i w:val="false"/>
                <w:color w:val="000000"/>
                <w:sz w:val="20"/>
              </w:rPr>
              <w:t>
талдарды түзеп кесу, кеуіп</w:t>
            </w:r>
            <w:r>
              <w:br/>
            </w:r>
            <w:r>
              <w:rPr>
                <w:rFonts w:ascii="Times New Roman"/>
                <w:b w:val="false"/>
                <w:i w:val="false"/>
                <w:color w:val="000000"/>
                <w:sz w:val="20"/>
              </w:rPr>
              <w:t>
қалған ағашты арамен кесу, жас</w:t>
            </w:r>
            <w:r>
              <w:br/>
            </w:r>
            <w:r>
              <w:rPr>
                <w:rFonts w:ascii="Times New Roman"/>
                <w:b w:val="false"/>
                <w:i w:val="false"/>
                <w:color w:val="000000"/>
                <w:sz w:val="20"/>
              </w:rPr>
              <w:t>
көшеттерді отырғызу және</w:t>
            </w:r>
            <w:r>
              <w:br/>
            </w:r>
            <w:r>
              <w:rPr>
                <w:rFonts w:ascii="Times New Roman"/>
                <w:b w:val="false"/>
                <w:i w:val="false"/>
                <w:color w:val="000000"/>
                <w:sz w:val="20"/>
              </w:rPr>
              <w:t>
оларды күту, гүл клумбаларын</w:t>
            </w:r>
            <w:r>
              <w:br/>
            </w:r>
            <w:r>
              <w:rPr>
                <w:rFonts w:ascii="Times New Roman"/>
                <w:b w:val="false"/>
                <w:i w:val="false"/>
                <w:color w:val="000000"/>
                <w:sz w:val="20"/>
              </w:rPr>
              <w:t>
қолымен қайта қазу, отырғызу</w:t>
            </w:r>
            <w:r>
              <w:br/>
            </w:r>
            <w:r>
              <w:rPr>
                <w:rFonts w:ascii="Times New Roman"/>
                <w:b w:val="false"/>
                <w:i w:val="false"/>
                <w:color w:val="000000"/>
                <w:sz w:val="20"/>
              </w:rPr>
              <w:t>
және суару, көше қоршауларды</w:t>
            </w:r>
            <w:r>
              <w:br/>
            </w:r>
            <w:r>
              <w:rPr>
                <w:rFonts w:ascii="Times New Roman"/>
                <w:b w:val="false"/>
                <w:i w:val="false"/>
                <w:color w:val="000000"/>
                <w:sz w:val="20"/>
              </w:rPr>
              <w:t>
жөндеу, газ трубаларын</w:t>
            </w:r>
            <w:r>
              <w:br/>
            </w:r>
            <w:r>
              <w:rPr>
                <w:rFonts w:ascii="Times New Roman"/>
                <w:b w:val="false"/>
                <w:i w:val="false"/>
                <w:color w:val="000000"/>
                <w:sz w:val="20"/>
              </w:rPr>
              <w:t>
және тіреулерін сырлау,</w:t>
            </w:r>
            <w:r>
              <w:br/>
            </w:r>
            <w:r>
              <w:rPr>
                <w:rFonts w:ascii="Times New Roman"/>
                <w:b w:val="false"/>
                <w:i w:val="false"/>
                <w:color w:val="000000"/>
                <w:sz w:val="20"/>
              </w:rPr>
              <w:t>
қоқыс жинау.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жұмысшының</w:t>
            </w:r>
            <w:r>
              <w:br/>
            </w:r>
            <w:r>
              <w:rPr>
                <w:rFonts w:ascii="Times New Roman"/>
                <w:b w:val="false"/>
                <w:i w:val="false"/>
                <w:color w:val="000000"/>
                <w:sz w:val="20"/>
              </w:rPr>
              <w:t>
жұмыс күні бес жұмыс</w:t>
            </w:r>
            <w:r>
              <w:br/>
            </w:r>
            <w:r>
              <w:rPr>
                <w:rFonts w:ascii="Times New Roman"/>
                <w:b w:val="false"/>
                <w:i w:val="false"/>
                <w:color w:val="000000"/>
                <w:sz w:val="20"/>
              </w:rPr>
              <w:t>
күні ішінде сегіз</w:t>
            </w:r>
            <w:r>
              <w:br/>
            </w:r>
            <w:r>
              <w:rPr>
                <w:rFonts w:ascii="Times New Roman"/>
                <w:b w:val="false"/>
                <w:i w:val="false"/>
                <w:color w:val="000000"/>
                <w:sz w:val="20"/>
              </w:rPr>
              <w:t>
сағаттан аспауға</w:t>
            </w:r>
            <w:r>
              <w:br/>
            </w:r>
            <w:r>
              <w:rPr>
                <w:rFonts w:ascii="Times New Roman"/>
                <w:b w:val="false"/>
                <w:i w:val="false"/>
                <w:color w:val="000000"/>
                <w:sz w:val="20"/>
              </w:rPr>
              <w:t>
тиіс. Төлем ай сайын</w:t>
            </w:r>
            <w:r>
              <w:br/>
            </w:r>
            <w:r>
              <w:rPr>
                <w:rFonts w:ascii="Times New Roman"/>
                <w:b w:val="false"/>
                <w:i w:val="false"/>
                <w:color w:val="000000"/>
                <w:sz w:val="20"/>
              </w:rPr>
              <w:t>
және орындалған</w:t>
            </w:r>
            <w:r>
              <w:br/>
            </w:r>
            <w:r>
              <w:rPr>
                <w:rFonts w:ascii="Times New Roman"/>
                <w:b w:val="false"/>
                <w:i w:val="false"/>
                <w:color w:val="000000"/>
                <w:sz w:val="20"/>
              </w:rPr>
              <w:t>
жұмыс көлеміне</w:t>
            </w:r>
            <w:r>
              <w:br/>
            </w:r>
            <w:r>
              <w:rPr>
                <w:rFonts w:ascii="Times New Roman"/>
                <w:b w:val="false"/>
                <w:i w:val="false"/>
                <w:color w:val="000000"/>
                <w:sz w:val="20"/>
              </w:rPr>
              <w:t>
байланысты</w:t>
            </w:r>
            <w:r>
              <w:br/>
            </w:r>
            <w:r>
              <w:rPr>
                <w:rFonts w:ascii="Times New Roman"/>
                <w:b w:val="false"/>
                <w:i w:val="false"/>
                <w:color w:val="000000"/>
                <w:sz w:val="20"/>
              </w:rPr>
              <w:t>
жүргізіледі.</w:t>
            </w:r>
            <w:r>
              <w:br/>
            </w:r>
            <w:r>
              <w:rPr>
                <w:rFonts w:ascii="Times New Roman"/>
                <w:b w:val="false"/>
                <w:i w:val="false"/>
                <w:color w:val="000000"/>
                <w:sz w:val="20"/>
              </w:rPr>
              <w:t>
Қоғамдық жұмысшы</w:t>
            </w:r>
            <w:r>
              <w:br/>
            </w:r>
            <w:r>
              <w:rPr>
                <w:rFonts w:ascii="Times New Roman"/>
                <w:b w:val="false"/>
                <w:i w:val="false"/>
                <w:color w:val="000000"/>
                <w:sz w:val="20"/>
              </w:rPr>
              <w:t>
еңбекті сақтау</w:t>
            </w:r>
            <w:r>
              <w:br/>
            </w:r>
            <w:r>
              <w:rPr>
                <w:rFonts w:ascii="Times New Roman"/>
                <w:b w:val="false"/>
                <w:i w:val="false"/>
                <w:color w:val="000000"/>
                <w:sz w:val="20"/>
              </w:rPr>
              <w:t>
туралы заңнамаға</w:t>
            </w:r>
            <w:r>
              <w:br/>
            </w:r>
            <w:r>
              <w:rPr>
                <w:rFonts w:ascii="Times New Roman"/>
                <w:b w:val="false"/>
                <w:i w:val="false"/>
                <w:color w:val="000000"/>
                <w:sz w:val="20"/>
              </w:rPr>
              <w:t>
сәйкес арнай</w:t>
            </w:r>
            <w:r>
              <w:br/>
            </w:r>
            <w:r>
              <w:rPr>
                <w:rFonts w:ascii="Times New Roman"/>
                <w:b w:val="false"/>
                <w:i w:val="false"/>
                <w:color w:val="000000"/>
                <w:sz w:val="20"/>
              </w:rPr>
              <w:t>
киімдермен,</w:t>
            </w:r>
            <w:r>
              <w:br/>
            </w:r>
            <w:r>
              <w:rPr>
                <w:rFonts w:ascii="Times New Roman"/>
                <w:b w:val="false"/>
                <w:i w:val="false"/>
                <w:color w:val="000000"/>
                <w:sz w:val="20"/>
              </w:rPr>
              <w:t>
құралдармен,</w:t>
            </w:r>
            <w:r>
              <w:br/>
            </w:r>
            <w:r>
              <w:rPr>
                <w:rFonts w:ascii="Times New Roman"/>
                <w:b w:val="false"/>
                <w:i w:val="false"/>
                <w:color w:val="000000"/>
                <w:sz w:val="20"/>
              </w:rPr>
              <w:t>
саймандармен</w:t>
            </w:r>
            <w:r>
              <w:br/>
            </w:r>
            <w:r>
              <w:rPr>
                <w:rFonts w:ascii="Times New Roman"/>
                <w:b w:val="false"/>
                <w:i w:val="false"/>
                <w:color w:val="000000"/>
                <w:sz w:val="20"/>
              </w:rPr>
              <w:t>
қамтамасыз етіледі;</w:t>
            </w:r>
            <w:r>
              <w:br/>
            </w:r>
            <w:r>
              <w:rPr>
                <w:rFonts w:ascii="Times New Roman"/>
                <w:b w:val="false"/>
                <w:i w:val="false"/>
                <w:color w:val="000000"/>
                <w:sz w:val="20"/>
              </w:rPr>
              <w:t>
қолданыстағы</w:t>
            </w:r>
            <w:r>
              <w:br/>
            </w:r>
            <w:r>
              <w:rPr>
                <w:rFonts w:ascii="Times New Roman"/>
                <w:b w:val="false"/>
                <w:i w:val="false"/>
                <w:color w:val="000000"/>
                <w:sz w:val="20"/>
              </w:rPr>
              <w:t>
заңнамаға сәйкес</w:t>
            </w:r>
            <w:r>
              <w:br/>
            </w:r>
            <w:r>
              <w:rPr>
                <w:rFonts w:ascii="Times New Roman"/>
                <w:b w:val="false"/>
                <w:i w:val="false"/>
                <w:color w:val="000000"/>
                <w:sz w:val="20"/>
              </w:rPr>
              <w:t>
қоғамдық жұмыстарға</w:t>
            </w:r>
            <w:r>
              <w:br/>
            </w:r>
            <w:r>
              <w:rPr>
                <w:rFonts w:ascii="Times New Roman"/>
                <w:b w:val="false"/>
                <w:i w:val="false"/>
                <w:color w:val="000000"/>
                <w:sz w:val="20"/>
              </w:rPr>
              <w:t>
қатысушы</w:t>
            </w:r>
            <w:r>
              <w:br/>
            </w:r>
            <w:r>
              <w:rPr>
                <w:rFonts w:ascii="Times New Roman"/>
                <w:b w:val="false"/>
                <w:i w:val="false"/>
                <w:color w:val="000000"/>
                <w:sz w:val="20"/>
              </w:rPr>
              <w:t>
жұмыссыздардың</w:t>
            </w:r>
            <w:r>
              <w:br/>
            </w:r>
            <w:r>
              <w:rPr>
                <w:rFonts w:ascii="Times New Roman"/>
                <w:b w:val="false"/>
                <w:i w:val="false"/>
                <w:color w:val="000000"/>
                <w:sz w:val="20"/>
              </w:rPr>
              <w:t>
мертігу немесе</w:t>
            </w:r>
            <w:r>
              <w:br/>
            </w:r>
            <w:r>
              <w:rPr>
                <w:rFonts w:ascii="Times New Roman"/>
                <w:b w:val="false"/>
                <w:i w:val="false"/>
                <w:color w:val="000000"/>
                <w:sz w:val="20"/>
              </w:rPr>
              <w:t>
денсаулыққа</w:t>
            </w:r>
            <w:r>
              <w:br/>
            </w:r>
            <w:r>
              <w:rPr>
                <w:rFonts w:ascii="Times New Roman"/>
                <w:b w:val="false"/>
                <w:i w:val="false"/>
                <w:color w:val="000000"/>
                <w:sz w:val="20"/>
              </w:rPr>
              <w:t>
келтірілген өзге де</w:t>
            </w:r>
            <w:r>
              <w:br/>
            </w:r>
            <w:r>
              <w:rPr>
                <w:rFonts w:ascii="Times New Roman"/>
                <w:b w:val="false"/>
                <w:i w:val="false"/>
                <w:color w:val="000000"/>
                <w:sz w:val="20"/>
              </w:rPr>
              <w:t>
зиянды өтеу, уақытша</w:t>
            </w:r>
            <w:r>
              <w:br/>
            </w:r>
            <w:r>
              <w:rPr>
                <w:rFonts w:ascii="Times New Roman"/>
                <w:b w:val="false"/>
                <w:i w:val="false"/>
                <w:color w:val="000000"/>
                <w:sz w:val="20"/>
              </w:rPr>
              <w:t>
жұмысқа</w:t>
            </w:r>
            <w:r>
              <w:br/>
            </w:r>
            <w:r>
              <w:rPr>
                <w:rFonts w:ascii="Times New Roman"/>
                <w:b w:val="false"/>
                <w:i w:val="false"/>
                <w:color w:val="000000"/>
                <w:sz w:val="20"/>
              </w:rPr>
              <w:t>
қабілетсіздігі</w:t>
            </w:r>
            <w:r>
              <w:br/>
            </w:r>
            <w:r>
              <w:rPr>
                <w:rFonts w:ascii="Times New Roman"/>
                <w:b w:val="false"/>
                <w:i w:val="false"/>
                <w:color w:val="000000"/>
                <w:sz w:val="20"/>
              </w:rPr>
              <w:t>
жөнінде әлеуметтік</w:t>
            </w:r>
            <w:r>
              <w:br/>
            </w:r>
            <w:r>
              <w:rPr>
                <w:rFonts w:ascii="Times New Roman"/>
                <w:b w:val="false"/>
                <w:i w:val="false"/>
                <w:color w:val="000000"/>
                <w:sz w:val="20"/>
              </w:rPr>
              <w:t>
жәрдемақы</w:t>
            </w:r>
            <w:r>
              <w:br/>
            </w:r>
            <w:r>
              <w:rPr>
                <w:rFonts w:ascii="Times New Roman"/>
                <w:b w:val="false"/>
                <w:i w:val="false"/>
                <w:color w:val="000000"/>
                <w:sz w:val="20"/>
              </w:rPr>
              <w:t>
төлеуді қамтамасыз</w:t>
            </w:r>
            <w:r>
              <w:br/>
            </w:r>
            <w:r>
              <w:rPr>
                <w:rFonts w:ascii="Times New Roman"/>
                <w:b w:val="false"/>
                <w:i w:val="false"/>
                <w:color w:val="000000"/>
                <w:sz w:val="20"/>
              </w:rPr>
              <w:t>
ету; коммуналды</w:t>
            </w:r>
            <w:r>
              <w:br/>
            </w:r>
            <w:r>
              <w:rPr>
                <w:rFonts w:ascii="Times New Roman"/>
                <w:b w:val="false"/>
                <w:i w:val="false"/>
                <w:color w:val="000000"/>
                <w:sz w:val="20"/>
              </w:rPr>
              <w:t>
мемлекеттік</w:t>
            </w:r>
            <w:r>
              <w:br/>
            </w:r>
            <w:r>
              <w:rPr>
                <w:rFonts w:ascii="Times New Roman"/>
                <w:b w:val="false"/>
                <w:i w:val="false"/>
                <w:color w:val="000000"/>
                <w:sz w:val="20"/>
              </w:rPr>
              <w:t>
кәсіпорындармен</w:t>
            </w:r>
            <w:r>
              <w:br/>
            </w:r>
            <w:r>
              <w:rPr>
                <w:rFonts w:ascii="Times New Roman"/>
                <w:b w:val="false"/>
                <w:i w:val="false"/>
                <w:color w:val="000000"/>
                <w:sz w:val="20"/>
              </w:rPr>
              <w:t>
еңбек, зейнетақымен</w:t>
            </w:r>
            <w:r>
              <w:br/>
            </w:r>
            <w:r>
              <w:rPr>
                <w:rFonts w:ascii="Times New Roman"/>
                <w:b w:val="false"/>
                <w:i w:val="false"/>
                <w:color w:val="000000"/>
                <w:sz w:val="20"/>
              </w:rPr>
              <w:t>
қамсыздандыру</w:t>
            </w:r>
            <w:r>
              <w:br/>
            </w:r>
            <w:r>
              <w:rPr>
                <w:rFonts w:ascii="Times New Roman"/>
                <w:b w:val="false"/>
                <w:i w:val="false"/>
                <w:color w:val="000000"/>
                <w:sz w:val="20"/>
              </w:rPr>
              <w:t>
және сақтандыру</w:t>
            </w:r>
            <w:r>
              <w:br/>
            </w:r>
            <w:r>
              <w:rPr>
                <w:rFonts w:ascii="Times New Roman"/>
                <w:b w:val="false"/>
                <w:i w:val="false"/>
                <w:color w:val="000000"/>
                <w:sz w:val="20"/>
              </w:rPr>
              <w:t>
туралы 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заңнамасын сақтау.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Владимиров селосының аумағын</w:t>
            </w:r>
            <w:r>
              <w:br/>
            </w:r>
            <w:r>
              <w:rPr>
                <w:rFonts w:ascii="Times New Roman"/>
                <w:b w:val="false"/>
                <w:i w:val="false"/>
                <w:color w:val="000000"/>
                <w:sz w:val="20"/>
              </w:rPr>
              <w:t>
жинастыру: көше, жолдарды</w:t>
            </w:r>
            <w:r>
              <w:br/>
            </w:r>
            <w:r>
              <w:rPr>
                <w:rFonts w:ascii="Times New Roman"/>
                <w:b w:val="false"/>
                <w:i w:val="false"/>
                <w:color w:val="000000"/>
                <w:sz w:val="20"/>
              </w:rPr>
              <w:t>
тазарту, арам шөптерді жұлу,</w:t>
            </w:r>
            <w:r>
              <w:br/>
            </w:r>
            <w:r>
              <w:rPr>
                <w:rFonts w:ascii="Times New Roman"/>
                <w:b w:val="false"/>
                <w:i w:val="false"/>
                <w:color w:val="000000"/>
                <w:sz w:val="20"/>
              </w:rPr>
              <w:t>
ағаштар мен талдарды түзеп</w:t>
            </w:r>
            <w:r>
              <w:br/>
            </w:r>
            <w:r>
              <w:rPr>
                <w:rFonts w:ascii="Times New Roman"/>
                <w:b w:val="false"/>
                <w:i w:val="false"/>
                <w:color w:val="000000"/>
                <w:sz w:val="20"/>
              </w:rPr>
              <w:t>
кесу, ағаштарды отырғызу,</w:t>
            </w:r>
            <w:r>
              <w:br/>
            </w:r>
            <w:r>
              <w:rPr>
                <w:rFonts w:ascii="Times New Roman"/>
                <w:b w:val="false"/>
                <w:i w:val="false"/>
                <w:color w:val="000000"/>
                <w:sz w:val="20"/>
              </w:rPr>
              <w:t>
ақтау және оларды күту, қоқыс</w:t>
            </w:r>
            <w:r>
              <w:br/>
            </w:r>
            <w:r>
              <w:rPr>
                <w:rFonts w:ascii="Times New Roman"/>
                <w:b w:val="false"/>
                <w:i w:val="false"/>
                <w:color w:val="000000"/>
                <w:sz w:val="20"/>
              </w:rPr>
              <w:t>
жинау. Еселеп салу, ағаш</w:t>
            </w:r>
            <w:r>
              <w:br/>
            </w:r>
            <w:r>
              <w:rPr>
                <w:rFonts w:ascii="Times New Roman"/>
                <w:b w:val="false"/>
                <w:i w:val="false"/>
                <w:color w:val="000000"/>
                <w:sz w:val="20"/>
              </w:rPr>
              <w:t>
қақпақтарды жасау, қоғамдық</w:t>
            </w:r>
            <w:r>
              <w:br/>
            </w:r>
            <w:r>
              <w:rPr>
                <w:rFonts w:ascii="Times New Roman"/>
                <w:b w:val="false"/>
                <w:i w:val="false"/>
                <w:color w:val="000000"/>
                <w:sz w:val="20"/>
              </w:rPr>
              <w:t>
құдықтар маңайының шөбін</w:t>
            </w:r>
            <w:r>
              <w:br/>
            </w:r>
            <w:r>
              <w:rPr>
                <w:rFonts w:ascii="Times New Roman"/>
                <w:b w:val="false"/>
                <w:i w:val="false"/>
                <w:color w:val="000000"/>
                <w:sz w:val="20"/>
              </w:rPr>
              <w:t>
қолымен жұлу 5 - дана.</w:t>
            </w:r>
            <w:r>
              <w:br/>
            </w:r>
            <w:r>
              <w:rPr>
                <w:rFonts w:ascii="Times New Roman"/>
                <w:b w:val="false"/>
                <w:i w:val="false"/>
                <w:color w:val="000000"/>
                <w:sz w:val="20"/>
              </w:rPr>
              <w:t>
Мәдениет ескерткіштер</w:t>
            </w:r>
            <w:r>
              <w:br/>
            </w:r>
            <w:r>
              <w:rPr>
                <w:rFonts w:ascii="Times New Roman"/>
                <w:b w:val="false"/>
                <w:i w:val="false"/>
                <w:color w:val="000000"/>
                <w:sz w:val="20"/>
              </w:rPr>
              <w:t>
маңайының шөбін қолымен жұлу,</w:t>
            </w:r>
            <w:r>
              <w:br/>
            </w:r>
            <w:r>
              <w:rPr>
                <w:rFonts w:ascii="Times New Roman"/>
                <w:b w:val="false"/>
                <w:i w:val="false"/>
                <w:color w:val="000000"/>
                <w:sz w:val="20"/>
              </w:rPr>
              <w:t>
ақтау, сырлау - 3 дана</w:t>
            </w:r>
            <w:r>
              <w:br/>
            </w:r>
            <w:r>
              <w:rPr>
                <w:rFonts w:ascii="Times New Roman"/>
                <w:b w:val="false"/>
                <w:i w:val="false"/>
                <w:color w:val="000000"/>
                <w:sz w:val="20"/>
              </w:rPr>
              <w:t>
- 19600 шаршы метр.</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жұмысшының</w:t>
            </w:r>
            <w:r>
              <w:br/>
            </w:r>
            <w:r>
              <w:rPr>
                <w:rFonts w:ascii="Times New Roman"/>
                <w:b w:val="false"/>
                <w:i w:val="false"/>
                <w:color w:val="000000"/>
                <w:sz w:val="20"/>
              </w:rPr>
              <w:t>
жұмыс күні бес жұмыс</w:t>
            </w:r>
            <w:r>
              <w:br/>
            </w:r>
            <w:r>
              <w:rPr>
                <w:rFonts w:ascii="Times New Roman"/>
                <w:b w:val="false"/>
                <w:i w:val="false"/>
                <w:color w:val="000000"/>
                <w:sz w:val="20"/>
              </w:rPr>
              <w:t>
күні ішінде сегіз</w:t>
            </w:r>
            <w:r>
              <w:br/>
            </w:r>
            <w:r>
              <w:rPr>
                <w:rFonts w:ascii="Times New Roman"/>
                <w:b w:val="false"/>
                <w:i w:val="false"/>
                <w:color w:val="000000"/>
                <w:sz w:val="20"/>
              </w:rPr>
              <w:t>
сағаттан аспауға</w:t>
            </w:r>
            <w:r>
              <w:br/>
            </w:r>
            <w:r>
              <w:rPr>
                <w:rFonts w:ascii="Times New Roman"/>
                <w:b w:val="false"/>
                <w:i w:val="false"/>
                <w:color w:val="000000"/>
                <w:sz w:val="20"/>
              </w:rPr>
              <w:t>
тиіс. Төлем ай сайын</w:t>
            </w:r>
            <w:r>
              <w:br/>
            </w:r>
            <w:r>
              <w:rPr>
                <w:rFonts w:ascii="Times New Roman"/>
                <w:b w:val="false"/>
                <w:i w:val="false"/>
                <w:color w:val="000000"/>
                <w:sz w:val="20"/>
              </w:rPr>
              <w:t>
және орындалған</w:t>
            </w:r>
            <w:r>
              <w:br/>
            </w:r>
            <w:r>
              <w:rPr>
                <w:rFonts w:ascii="Times New Roman"/>
                <w:b w:val="false"/>
                <w:i w:val="false"/>
                <w:color w:val="000000"/>
                <w:sz w:val="20"/>
              </w:rPr>
              <w:t>
жұмыс көлеміне</w:t>
            </w:r>
            <w:r>
              <w:br/>
            </w:r>
            <w:r>
              <w:rPr>
                <w:rFonts w:ascii="Times New Roman"/>
                <w:b w:val="false"/>
                <w:i w:val="false"/>
                <w:color w:val="000000"/>
                <w:sz w:val="20"/>
              </w:rPr>
              <w:t>
байланысты</w:t>
            </w:r>
            <w:r>
              <w:br/>
            </w:r>
            <w:r>
              <w:rPr>
                <w:rFonts w:ascii="Times New Roman"/>
                <w:b w:val="false"/>
                <w:i w:val="false"/>
                <w:color w:val="000000"/>
                <w:sz w:val="20"/>
              </w:rPr>
              <w:t>
жүргізіледі.</w:t>
            </w:r>
            <w:r>
              <w:br/>
            </w:r>
            <w:r>
              <w:rPr>
                <w:rFonts w:ascii="Times New Roman"/>
                <w:b w:val="false"/>
                <w:i w:val="false"/>
                <w:color w:val="000000"/>
                <w:sz w:val="20"/>
              </w:rPr>
              <w:t>
Қоғамдық жұмысшы</w:t>
            </w:r>
            <w:r>
              <w:br/>
            </w:r>
            <w:r>
              <w:rPr>
                <w:rFonts w:ascii="Times New Roman"/>
                <w:b w:val="false"/>
                <w:i w:val="false"/>
                <w:color w:val="000000"/>
                <w:sz w:val="20"/>
              </w:rPr>
              <w:t>
еңбекті сақтау</w:t>
            </w:r>
            <w:r>
              <w:br/>
            </w:r>
            <w:r>
              <w:rPr>
                <w:rFonts w:ascii="Times New Roman"/>
                <w:b w:val="false"/>
                <w:i w:val="false"/>
                <w:color w:val="000000"/>
                <w:sz w:val="20"/>
              </w:rPr>
              <w:t>
туралы заңнамаға</w:t>
            </w:r>
            <w:r>
              <w:br/>
            </w:r>
            <w:r>
              <w:rPr>
                <w:rFonts w:ascii="Times New Roman"/>
                <w:b w:val="false"/>
                <w:i w:val="false"/>
                <w:color w:val="000000"/>
                <w:sz w:val="20"/>
              </w:rPr>
              <w:t>
сәйкес арнай</w:t>
            </w:r>
            <w:r>
              <w:br/>
            </w:r>
            <w:r>
              <w:rPr>
                <w:rFonts w:ascii="Times New Roman"/>
                <w:b w:val="false"/>
                <w:i w:val="false"/>
                <w:color w:val="000000"/>
                <w:sz w:val="20"/>
              </w:rPr>
              <w:t>
киімдермен,</w:t>
            </w:r>
            <w:r>
              <w:br/>
            </w:r>
            <w:r>
              <w:rPr>
                <w:rFonts w:ascii="Times New Roman"/>
                <w:b w:val="false"/>
                <w:i w:val="false"/>
                <w:color w:val="000000"/>
                <w:sz w:val="20"/>
              </w:rPr>
              <w:t>
құралдармен,</w:t>
            </w:r>
            <w:r>
              <w:br/>
            </w:r>
            <w:r>
              <w:rPr>
                <w:rFonts w:ascii="Times New Roman"/>
                <w:b w:val="false"/>
                <w:i w:val="false"/>
                <w:color w:val="000000"/>
                <w:sz w:val="20"/>
              </w:rPr>
              <w:t>
саймандармен</w:t>
            </w:r>
            <w:r>
              <w:br/>
            </w:r>
            <w:r>
              <w:rPr>
                <w:rFonts w:ascii="Times New Roman"/>
                <w:b w:val="false"/>
                <w:i w:val="false"/>
                <w:color w:val="000000"/>
                <w:sz w:val="20"/>
              </w:rPr>
              <w:t>
қамтамасыз етіледі;</w:t>
            </w:r>
            <w:r>
              <w:br/>
            </w:r>
            <w:r>
              <w:rPr>
                <w:rFonts w:ascii="Times New Roman"/>
                <w:b w:val="false"/>
                <w:i w:val="false"/>
                <w:color w:val="000000"/>
                <w:sz w:val="20"/>
              </w:rPr>
              <w:t>
қолданыстағы</w:t>
            </w:r>
            <w:r>
              <w:br/>
            </w:r>
            <w:r>
              <w:rPr>
                <w:rFonts w:ascii="Times New Roman"/>
                <w:b w:val="false"/>
                <w:i w:val="false"/>
                <w:color w:val="000000"/>
                <w:sz w:val="20"/>
              </w:rPr>
              <w:t>
заңнамаға</w:t>
            </w:r>
            <w:r>
              <w:br/>
            </w:r>
            <w:r>
              <w:rPr>
                <w:rFonts w:ascii="Times New Roman"/>
                <w:b w:val="false"/>
                <w:i w:val="false"/>
                <w:color w:val="000000"/>
                <w:sz w:val="20"/>
              </w:rPr>
              <w:t>
сәйкес қоғамдық</w:t>
            </w:r>
            <w:r>
              <w:br/>
            </w:r>
            <w:r>
              <w:rPr>
                <w:rFonts w:ascii="Times New Roman"/>
                <w:b w:val="false"/>
                <w:i w:val="false"/>
                <w:color w:val="000000"/>
                <w:sz w:val="20"/>
              </w:rPr>
              <w:t>
жұмыстарға</w:t>
            </w:r>
            <w:r>
              <w:br/>
            </w:r>
            <w:r>
              <w:rPr>
                <w:rFonts w:ascii="Times New Roman"/>
                <w:b w:val="false"/>
                <w:i w:val="false"/>
                <w:color w:val="000000"/>
                <w:sz w:val="20"/>
              </w:rPr>
              <w:t>
қатысушы</w:t>
            </w:r>
            <w:r>
              <w:br/>
            </w:r>
            <w:r>
              <w:rPr>
                <w:rFonts w:ascii="Times New Roman"/>
                <w:b w:val="false"/>
                <w:i w:val="false"/>
                <w:color w:val="000000"/>
                <w:sz w:val="20"/>
              </w:rPr>
              <w:t>
жұмыссыздардың</w:t>
            </w:r>
            <w:r>
              <w:br/>
            </w:r>
            <w:r>
              <w:rPr>
                <w:rFonts w:ascii="Times New Roman"/>
                <w:b w:val="false"/>
                <w:i w:val="false"/>
                <w:color w:val="000000"/>
                <w:sz w:val="20"/>
              </w:rPr>
              <w:t>
мертігу немесе</w:t>
            </w:r>
            <w:r>
              <w:br/>
            </w:r>
            <w:r>
              <w:rPr>
                <w:rFonts w:ascii="Times New Roman"/>
                <w:b w:val="false"/>
                <w:i w:val="false"/>
                <w:color w:val="000000"/>
                <w:sz w:val="20"/>
              </w:rPr>
              <w:t>
денсаулыққа</w:t>
            </w:r>
            <w:r>
              <w:br/>
            </w:r>
            <w:r>
              <w:rPr>
                <w:rFonts w:ascii="Times New Roman"/>
                <w:b w:val="false"/>
                <w:i w:val="false"/>
                <w:color w:val="000000"/>
                <w:sz w:val="20"/>
              </w:rPr>
              <w:t>
келтірілген өзге де</w:t>
            </w:r>
            <w:r>
              <w:br/>
            </w:r>
            <w:r>
              <w:rPr>
                <w:rFonts w:ascii="Times New Roman"/>
                <w:b w:val="false"/>
                <w:i w:val="false"/>
                <w:color w:val="000000"/>
                <w:sz w:val="20"/>
              </w:rPr>
              <w:t>
зиянды өтеу, уақытша</w:t>
            </w:r>
            <w:r>
              <w:br/>
            </w:r>
            <w:r>
              <w:rPr>
                <w:rFonts w:ascii="Times New Roman"/>
                <w:b w:val="false"/>
                <w:i w:val="false"/>
                <w:color w:val="000000"/>
                <w:sz w:val="20"/>
              </w:rPr>
              <w:t>
жұмысқа</w:t>
            </w:r>
            <w:r>
              <w:br/>
            </w:r>
            <w:r>
              <w:rPr>
                <w:rFonts w:ascii="Times New Roman"/>
                <w:b w:val="false"/>
                <w:i w:val="false"/>
                <w:color w:val="000000"/>
                <w:sz w:val="20"/>
              </w:rPr>
              <w:t>
қабілетсіздігі</w:t>
            </w:r>
            <w:r>
              <w:br/>
            </w:r>
            <w:r>
              <w:rPr>
                <w:rFonts w:ascii="Times New Roman"/>
                <w:b w:val="false"/>
                <w:i w:val="false"/>
                <w:color w:val="000000"/>
                <w:sz w:val="20"/>
              </w:rPr>
              <w:t>
жөнінде әлеуметтік</w:t>
            </w:r>
            <w:r>
              <w:br/>
            </w:r>
            <w:r>
              <w:rPr>
                <w:rFonts w:ascii="Times New Roman"/>
                <w:b w:val="false"/>
                <w:i w:val="false"/>
                <w:color w:val="000000"/>
                <w:sz w:val="20"/>
              </w:rPr>
              <w:t>
жәрдемақы төлеуді</w:t>
            </w:r>
            <w:r>
              <w:br/>
            </w:r>
            <w:r>
              <w:rPr>
                <w:rFonts w:ascii="Times New Roman"/>
                <w:b w:val="false"/>
                <w:i w:val="false"/>
                <w:color w:val="000000"/>
                <w:sz w:val="20"/>
              </w:rPr>
              <w:t>
қамтамасыз ету;</w:t>
            </w:r>
            <w:r>
              <w:br/>
            </w:r>
            <w:r>
              <w:rPr>
                <w:rFonts w:ascii="Times New Roman"/>
                <w:b w:val="false"/>
                <w:i w:val="false"/>
                <w:color w:val="000000"/>
                <w:sz w:val="20"/>
              </w:rPr>
              <w:t>
коммуналды</w:t>
            </w:r>
            <w:r>
              <w:br/>
            </w:r>
            <w:r>
              <w:rPr>
                <w:rFonts w:ascii="Times New Roman"/>
                <w:b w:val="false"/>
                <w:i w:val="false"/>
                <w:color w:val="000000"/>
                <w:sz w:val="20"/>
              </w:rPr>
              <w:t>
мемлекеттік</w:t>
            </w:r>
            <w:r>
              <w:br/>
            </w:r>
            <w:r>
              <w:rPr>
                <w:rFonts w:ascii="Times New Roman"/>
                <w:b w:val="false"/>
                <w:i w:val="false"/>
                <w:color w:val="000000"/>
                <w:sz w:val="20"/>
              </w:rPr>
              <w:t>
кәсіпорындармен</w:t>
            </w:r>
            <w:r>
              <w:br/>
            </w:r>
            <w:r>
              <w:rPr>
                <w:rFonts w:ascii="Times New Roman"/>
                <w:b w:val="false"/>
                <w:i w:val="false"/>
                <w:color w:val="000000"/>
                <w:sz w:val="20"/>
              </w:rPr>
              <w:t>
еңбек, зейнетақымен</w:t>
            </w:r>
            <w:r>
              <w:br/>
            </w:r>
            <w:r>
              <w:rPr>
                <w:rFonts w:ascii="Times New Roman"/>
                <w:b w:val="false"/>
                <w:i w:val="false"/>
                <w:color w:val="000000"/>
                <w:sz w:val="20"/>
              </w:rPr>
              <w:t>
қамсыздандыру</w:t>
            </w:r>
            <w:r>
              <w:br/>
            </w:r>
            <w:r>
              <w:rPr>
                <w:rFonts w:ascii="Times New Roman"/>
                <w:b w:val="false"/>
                <w:i w:val="false"/>
                <w:color w:val="000000"/>
                <w:sz w:val="20"/>
              </w:rPr>
              <w:t>
және сақтандыру</w:t>
            </w:r>
            <w:r>
              <w:br/>
            </w:r>
            <w:r>
              <w:rPr>
                <w:rFonts w:ascii="Times New Roman"/>
                <w:b w:val="false"/>
                <w:i w:val="false"/>
                <w:color w:val="000000"/>
                <w:sz w:val="20"/>
              </w:rPr>
              <w:t>
туралы 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заңнамасын сақтау.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Жданов, Васильев, Киров</w:t>
            </w:r>
            <w:r>
              <w:br/>
            </w:r>
            <w:r>
              <w:rPr>
                <w:rFonts w:ascii="Times New Roman"/>
                <w:b w:val="false"/>
                <w:i w:val="false"/>
                <w:color w:val="000000"/>
                <w:sz w:val="20"/>
              </w:rPr>
              <w:t>
селолардың аумағын жинастыру:</w:t>
            </w:r>
            <w:r>
              <w:br/>
            </w:r>
            <w:r>
              <w:rPr>
                <w:rFonts w:ascii="Times New Roman"/>
                <w:b w:val="false"/>
                <w:i w:val="false"/>
                <w:color w:val="000000"/>
                <w:sz w:val="20"/>
              </w:rPr>
              <w:t>
ағаштарды түзеп кесу,</w:t>
            </w:r>
            <w:r>
              <w:br/>
            </w:r>
            <w:r>
              <w:rPr>
                <w:rFonts w:ascii="Times New Roman"/>
                <w:b w:val="false"/>
                <w:i w:val="false"/>
                <w:color w:val="000000"/>
                <w:sz w:val="20"/>
              </w:rPr>
              <w:t>
ағаштарды және бағандарды</w:t>
            </w:r>
            <w:r>
              <w:br/>
            </w:r>
            <w:r>
              <w:rPr>
                <w:rFonts w:ascii="Times New Roman"/>
                <w:b w:val="false"/>
                <w:i w:val="false"/>
                <w:color w:val="000000"/>
                <w:sz w:val="20"/>
              </w:rPr>
              <w:t>
ақтау, шөптерді шабу. 350 метр</w:t>
            </w:r>
            <w:r>
              <w:br/>
            </w:r>
            <w:r>
              <w:rPr>
                <w:rFonts w:ascii="Times New Roman"/>
                <w:b w:val="false"/>
                <w:i w:val="false"/>
                <w:color w:val="000000"/>
                <w:sz w:val="20"/>
              </w:rPr>
              <w:t>
қоршау сырлау, 12 дана</w:t>
            </w:r>
            <w:r>
              <w:br/>
            </w:r>
            <w:r>
              <w:rPr>
                <w:rFonts w:ascii="Times New Roman"/>
                <w:b w:val="false"/>
                <w:i w:val="false"/>
                <w:color w:val="000000"/>
                <w:sz w:val="20"/>
              </w:rPr>
              <w:t>
гүлзарлар клумбаны қайта қазу,</w:t>
            </w:r>
            <w:r>
              <w:br/>
            </w:r>
            <w:r>
              <w:rPr>
                <w:rFonts w:ascii="Times New Roman"/>
                <w:b w:val="false"/>
                <w:i w:val="false"/>
                <w:color w:val="000000"/>
                <w:sz w:val="20"/>
              </w:rPr>
              <w:t>
отырғызу, шөбін жұлу және</w:t>
            </w:r>
            <w:r>
              <w:br/>
            </w:r>
            <w:r>
              <w:rPr>
                <w:rFonts w:ascii="Times New Roman"/>
                <w:b w:val="false"/>
                <w:i w:val="false"/>
                <w:color w:val="000000"/>
                <w:sz w:val="20"/>
              </w:rPr>
              <w:t>
қолмен суару. Жас көшеттерді</w:t>
            </w:r>
            <w:r>
              <w:br/>
            </w:r>
            <w:r>
              <w:rPr>
                <w:rFonts w:ascii="Times New Roman"/>
                <w:b w:val="false"/>
                <w:i w:val="false"/>
                <w:color w:val="000000"/>
                <w:sz w:val="20"/>
              </w:rPr>
              <w:t>
отырғызу және оларды күту.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жұмысшының</w:t>
            </w:r>
            <w:r>
              <w:br/>
            </w:r>
            <w:r>
              <w:rPr>
                <w:rFonts w:ascii="Times New Roman"/>
                <w:b w:val="false"/>
                <w:i w:val="false"/>
                <w:color w:val="000000"/>
                <w:sz w:val="20"/>
              </w:rPr>
              <w:t>
жұмыс күні бес жұмыс</w:t>
            </w:r>
            <w:r>
              <w:br/>
            </w:r>
            <w:r>
              <w:rPr>
                <w:rFonts w:ascii="Times New Roman"/>
                <w:b w:val="false"/>
                <w:i w:val="false"/>
                <w:color w:val="000000"/>
                <w:sz w:val="20"/>
              </w:rPr>
              <w:t>
күні ішінде сегіз</w:t>
            </w:r>
            <w:r>
              <w:br/>
            </w:r>
            <w:r>
              <w:rPr>
                <w:rFonts w:ascii="Times New Roman"/>
                <w:b w:val="false"/>
                <w:i w:val="false"/>
                <w:color w:val="000000"/>
                <w:sz w:val="20"/>
              </w:rPr>
              <w:t>
 сағаттан аспауға</w:t>
            </w:r>
            <w:r>
              <w:br/>
            </w:r>
            <w:r>
              <w:rPr>
                <w:rFonts w:ascii="Times New Roman"/>
                <w:b w:val="false"/>
                <w:i w:val="false"/>
                <w:color w:val="000000"/>
                <w:sz w:val="20"/>
              </w:rPr>
              <w:t>
тиіс. Төлем ай сайын</w:t>
            </w:r>
            <w:r>
              <w:br/>
            </w:r>
            <w:r>
              <w:rPr>
                <w:rFonts w:ascii="Times New Roman"/>
                <w:b w:val="false"/>
                <w:i w:val="false"/>
                <w:color w:val="000000"/>
                <w:sz w:val="20"/>
              </w:rPr>
              <w:t>
және орындалған</w:t>
            </w:r>
            <w:r>
              <w:br/>
            </w:r>
            <w:r>
              <w:rPr>
                <w:rFonts w:ascii="Times New Roman"/>
                <w:b w:val="false"/>
                <w:i w:val="false"/>
                <w:color w:val="000000"/>
                <w:sz w:val="20"/>
              </w:rPr>
              <w:t>
жұмыс көлеміне</w:t>
            </w:r>
            <w:r>
              <w:br/>
            </w:r>
            <w:r>
              <w:rPr>
                <w:rFonts w:ascii="Times New Roman"/>
                <w:b w:val="false"/>
                <w:i w:val="false"/>
                <w:color w:val="000000"/>
                <w:sz w:val="20"/>
              </w:rPr>
              <w:t>
байланысты</w:t>
            </w:r>
            <w:r>
              <w:br/>
            </w:r>
            <w:r>
              <w:rPr>
                <w:rFonts w:ascii="Times New Roman"/>
                <w:b w:val="false"/>
                <w:i w:val="false"/>
                <w:color w:val="000000"/>
                <w:sz w:val="20"/>
              </w:rPr>
              <w:t>
жүргізіледі.</w:t>
            </w:r>
            <w:r>
              <w:br/>
            </w:r>
            <w:r>
              <w:rPr>
                <w:rFonts w:ascii="Times New Roman"/>
                <w:b w:val="false"/>
                <w:i w:val="false"/>
                <w:color w:val="000000"/>
                <w:sz w:val="20"/>
              </w:rPr>
              <w:t>
Қоғамдық жұмысшы</w:t>
            </w:r>
            <w:r>
              <w:br/>
            </w:r>
            <w:r>
              <w:rPr>
                <w:rFonts w:ascii="Times New Roman"/>
                <w:b w:val="false"/>
                <w:i w:val="false"/>
                <w:color w:val="000000"/>
                <w:sz w:val="20"/>
              </w:rPr>
              <w:t>
еңбекті сақтау</w:t>
            </w:r>
            <w:r>
              <w:br/>
            </w:r>
            <w:r>
              <w:rPr>
                <w:rFonts w:ascii="Times New Roman"/>
                <w:b w:val="false"/>
                <w:i w:val="false"/>
                <w:color w:val="000000"/>
                <w:sz w:val="20"/>
              </w:rPr>
              <w:t>
туралы заңнамаға</w:t>
            </w:r>
            <w:r>
              <w:br/>
            </w:r>
            <w:r>
              <w:rPr>
                <w:rFonts w:ascii="Times New Roman"/>
                <w:b w:val="false"/>
                <w:i w:val="false"/>
                <w:color w:val="000000"/>
                <w:sz w:val="20"/>
              </w:rPr>
              <w:t>
сәйкес арнай</w:t>
            </w:r>
            <w:r>
              <w:br/>
            </w:r>
            <w:r>
              <w:rPr>
                <w:rFonts w:ascii="Times New Roman"/>
                <w:b w:val="false"/>
                <w:i w:val="false"/>
                <w:color w:val="000000"/>
                <w:sz w:val="20"/>
              </w:rPr>
              <w:t>
киімдермен,</w:t>
            </w:r>
            <w:r>
              <w:br/>
            </w:r>
            <w:r>
              <w:rPr>
                <w:rFonts w:ascii="Times New Roman"/>
                <w:b w:val="false"/>
                <w:i w:val="false"/>
                <w:color w:val="000000"/>
                <w:sz w:val="20"/>
              </w:rPr>
              <w:t>
құралдармен,</w:t>
            </w:r>
            <w:r>
              <w:br/>
            </w:r>
            <w:r>
              <w:rPr>
                <w:rFonts w:ascii="Times New Roman"/>
                <w:b w:val="false"/>
                <w:i w:val="false"/>
                <w:color w:val="000000"/>
                <w:sz w:val="20"/>
              </w:rPr>
              <w:t>
саймандармен</w:t>
            </w:r>
            <w:r>
              <w:br/>
            </w:r>
            <w:r>
              <w:rPr>
                <w:rFonts w:ascii="Times New Roman"/>
                <w:b w:val="false"/>
                <w:i w:val="false"/>
                <w:color w:val="000000"/>
                <w:sz w:val="20"/>
              </w:rPr>
              <w:t>
қамтамасыз етіледі;</w:t>
            </w:r>
            <w:r>
              <w:br/>
            </w:r>
            <w:r>
              <w:rPr>
                <w:rFonts w:ascii="Times New Roman"/>
                <w:b w:val="false"/>
                <w:i w:val="false"/>
                <w:color w:val="000000"/>
                <w:sz w:val="20"/>
              </w:rPr>
              <w:t>
қолданыстағы</w:t>
            </w:r>
            <w:r>
              <w:br/>
            </w:r>
            <w:r>
              <w:rPr>
                <w:rFonts w:ascii="Times New Roman"/>
                <w:b w:val="false"/>
                <w:i w:val="false"/>
                <w:color w:val="000000"/>
                <w:sz w:val="20"/>
              </w:rPr>
              <w:t>
заңнамаға сәйкес</w:t>
            </w:r>
            <w:r>
              <w:br/>
            </w:r>
            <w:r>
              <w:rPr>
                <w:rFonts w:ascii="Times New Roman"/>
                <w:b w:val="false"/>
                <w:i w:val="false"/>
                <w:color w:val="000000"/>
                <w:sz w:val="20"/>
              </w:rPr>
              <w:t>
қоғамдық жұмыстарға</w:t>
            </w:r>
            <w:r>
              <w:br/>
            </w:r>
            <w:r>
              <w:rPr>
                <w:rFonts w:ascii="Times New Roman"/>
                <w:b w:val="false"/>
                <w:i w:val="false"/>
                <w:color w:val="000000"/>
                <w:sz w:val="20"/>
              </w:rPr>
              <w:t>
қатысушы</w:t>
            </w:r>
            <w:r>
              <w:br/>
            </w:r>
            <w:r>
              <w:rPr>
                <w:rFonts w:ascii="Times New Roman"/>
                <w:b w:val="false"/>
                <w:i w:val="false"/>
                <w:color w:val="000000"/>
                <w:sz w:val="20"/>
              </w:rPr>
              <w:t>
жұмыссыздардың</w:t>
            </w:r>
            <w:r>
              <w:br/>
            </w:r>
            <w:r>
              <w:rPr>
                <w:rFonts w:ascii="Times New Roman"/>
                <w:b w:val="false"/>
                <w:i w:val="false"/>
                <w:color w:val="000000"/>
                <w:sz w:val="20"/>
              </w:rPr>
              <w:t>
мертігу немесе</w:t>
            </w:r>
            <w:r>
              <w:br/>
            </w:r>
            <w:r>
              <w:rPr>
                <w:rFonts w:ascii="Times New Roman"/>
                <w:b w:val="false"/>
                <w:i w:val="false"/>
                <w:color w:val="000000"/>
                <w:sz w:val="20"/>
              </w:rPr>
              <w:t>
денсаулыққа</w:t>
            </w:r>
            <w:r>
              <w:br/>
            </w:r>
            <w:r>
              <w:rPr>
                <w:rFonts w:ascii="Times New Roman"/>
                <w:b w:val="false"/>
                <w:i w:val="false"/>
                <w:color w:val="000000"/>
                <w:sz w:val="20"/>
              </w:rPr>
              <w:t>
келтірілген өзге де</w:t>
            </w:r>
            <w:r>
              <w:br/>
            </w:r>
            <w:r>
              <w:rPr>
                <w:rFonts w:ascii="Times New Roman"/>
                <w:b w:val="false"/>
                <w:i w:val="false"/>
                <w:color w:val="000000"/>
                <w:sz w:val="20"/>
              </w:rPr>
              <w:t>
зиянды өтеу, уақытша</w:t>
            </w:r>
            <w:r>
              <w:br/>
            </w:r>
            <w:r>
              <w:rPr>
                <w:rFonts w:ascii="Times New Roman"/>
                <w:b w:val="false"/>
                <w:i w:val="false"/>
                <w:color w:val="000000"/>
                <w:sz w:val="20"/>
              </w:rPr>
              <w:t>
жұмысқа</w:t>
            </w:r>
            <w:r>
              <w:br/>
            </w:r>
            <w:r>
              <w:rPr>
                <w:rFonts w:ascii="Times New Roman"/>
                <w:b w:val="false"/>
                <w:i w:val="false"/>
                <w:color w:val="000000"/>
                <w:sz w:val="20"/>
              </w:rPr>
              <w:t>
қабілетсіздігі</w:t>
            </w:r>
            <w:r>
              <w:br/>
            </w:r>
            <w:r>
              <w:rPr>
                <w:rFonts w:ascii="Times New Roman"/>
                <w:b w:val="false"/>
                <w:i w:val="false"/>
                <w:color w:val="000000"/>
                <w:sz w:val="20"/>
              </w:rPr>
              <w:t>
жөнінде</w:t>
            </w:r>
            <w:r>
              <w:br/>
            </w:r>
            <w:r>
              <w:rPr>
                <w:rFonts w:ascii="Times New Roman"/>
                <w:b w:val="false"/>
                <w:i w:val="false"/>
                <w:color w:val="000000"/>
                <w:sz w:val="20"/>
              </w:rPr>
              <w:t>
әлеуметтік жәрдемақы</w:t>
            </w:r>
            <w:r>
              <w:br/>
            </w:r>
            <w:r>
              <w:rPr>
                <w:rFonts w:ascii="Times New Roman"/>
                <w:b w:val="false"/>
                <w:i w:val="false"/>
                <w:color w:val="000000"/>
                <w:sz w:val="20"/>
              </w:rPr>
              <w:t>
төлеуді қамтамасыз</w:t>
            </w:r>
            <w:r>
              <w:br/>
            </w:r>
            <w:r>
              <w:rPr>
                <w:rFonts w:ascii="Times New Roman"/>
                <w:b w:val="false"/>
                <w:i w:val="false"/>
                <w:color w:val="000000"/>
                <w:sz w:val="20"/>
              </w:rPr>
              <w:t>
ету; коммуналды</w:t>
            </w:r>
            <w:r>
              <w:br/>
            </w:r>
            <w:r>
              <w:rPr>
                <w:rFonts w:ascii="Times New Roman"/>
                <w:b w:val="false"/>
                <w:i w:val="false"/>
                <w:color w:val="000000"/>
                <w:sz w:val="20"/>
              </w:rPr>
              <w:t>
мемлекеттік</w:t>
            </w:r>
            <w:r>
              <w:br/>
            </w:r>
            <w:r>
              <w:rPr>
                <w:rFonts w:ascii="Times New Roman"/>
                <w:b w:val="false"/>
                <w:i w:val="false"/>
                <w:color w:val="000000"/>
                <w:sz w:val="20"/>
              </w:rPr>
              <w:t>
кәсіпорындармен</w:t>
            </w:r>
            <w:r>
              <w:br/>
            </w:r>
            <w:r>
              <w:rPr>
                <w:rFonts w:ascii="Times New Roman"/>
                <w:b w:val="false"/>
                <w:i w:val="false"/>
                <w:color w:val="000000"/>
                <w:sz w:val="20"/>
              </w:rPr>
              <w:t>
еңбек, зейнетақымен</w:t>
            </w:r>
            <w:r>
              <w:br/>
            </w:r>
            <w:r>
              <w:rPr>
                <w:rFonts w:ascii="Times New Roman"/>
                <w:b w:val="false"/>
                <w:i w:val="false"/>
                <w:color w:val="000000"/>
                <w:sz w:val="20"/>
              </w:rPr>
              <w:t>
қамсыздандыру</w:t>
            </w:r>
            <w:r>
              <w:br/>
            </w:r>
            <w:r>
              <w:rPr>
                <w:rFonts w:ascii="Times New Roman"/>
                <w:b w:val="false"/>
                <w:i w:val="false"/>
                <w:color w:val="000000"/>
                <w:sz w:val="20"/>
              </w:rPr>
              <w:t>
және сақтандыру</w:t>
            </w:r>
            <w:r>
              <w:br/>
            </w:r>
            <w:r>
              <w:rPr>
                <w:rFonts w:ascii="Times New Roman"/>
                <w:b w:val="false"/>
                <w:i w:val="false"/>
                <w:color w:val="000000"/>
                <w:sz w:val="20"/>
              </w:rPr>
              <w:t>
туралы 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заңнамасын сақтау.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45000 шаршы метр Жамбыл</w:t>
            </w:r>
            <w:r>
              <w:br/>
            </w:r>
            <w:r>
              <w:rPr>
                <w:rFonts w:ascii="Times New Roman"/>
                <w:b w:val="false"/>
                <w:i w:val="false"/>
                <w:color w:val="000000"/>
                <w:sz w:val="20"/>
              </w:rPr>
              <w:t>
селолық округінің аумағын</w:t>
            </w:r>
            <w:r>
              <w:br/>
            </w:r>
            <w:r>
              <w:rPr>
                <w:rFonts w:ascii="Times New Roman"/>
                <w:b w:val="false"/>
                <w:i w:val="false"/>
                <w:color w:val="000000"/>
                <w:sz w:val="20"/>
              </w:rPr>
              <w:t>
жинастыру: сквер, аллея және</w:t>
            </w:r>
            <w:r>
              <w:br/>
            </w:r>
            <w:r>
              <w:rPr>
                <w:rFonts w:ascii="Times New Roman"/>
                <w:b w:val="false"/>
                <w:i w:val="false"/>
                <w:color w:val="000000"/>
                <w:sz w:val="20"/>
              </w:rPr>
              <w:t>
іргелес аумағын,</w:t>
            </w:r>
            <w:r>
              <w:br/>
            </w:r>
            <w:r>
              <w:rPr>
                <w:rFonts w:ascii="Times New Roman"/>
                <w:b w:val="false"/>
                <w:i w:val="false"/>
                <w:color w:val="000000"/>
                <w:sz w:val="20"/>
              </w:rPr>
              <w:t>
ескерткіштерді, ағаштар мен</w:t>
            </w:r>
            <w:r>
              <w:br/>
            </w:r>
            <w:r>
              <w:rPr>
                <w:rFonts w:ascii="Times New Roman"/>
                <w:b w:val="false"/>
                <w:i w:val="false"/>
                <w:color w:val="000000"/>
                <w:sz w:val="20"/>
              </w:rPr>
              <w:t>
талдарды түзеп кесу, 150 метр</w:t>
            </w:r>
            <w:r>
              <w:br/>
            </w:r>
            <w:r>
              <w:rPr>
                <w:rFonts w:ascii="Times New Roman"/>
                <w:b w:val="false"/>
                <w:i w:val="false"/>
                <w:color w:val="000000"/>
                <w:sz w:val="20"/>
              </w:rPr>
              <w:t>
бордюрлерді ақтау, 150 дана</w:t>
            </w:r>
            <w:r>
              <w:br/>
            </w:r>
            <w:r>
              <w:rPr>
                <w:rFonts w:ascii="Times New Roman"/>
                <w:b w:val="false"/>
                <w:i w:val="false"/>
                <w:color w:val="000000"/>
                <w:sz w:val="20"/>
              </w:rPr>
              <w:t>
баған ақтау, 700 шаршы метр</w:t>
            </w:r>
            <w:r>
              <w:br/>
            </w:r>
            <w:r>
              <w:rPr>
                <w:rFonts w:ascii="Times New Roman"/>
                <w:b w:val="false"/>
                <w:i w:val="false"/>
                <w:color w:val="000000"/>
                <w:sz w:val="20"/>
              </w:rPr>
              <w:t>
шарбақтарды сырлау. 250 шаршы</w:t>
            </w:r>
            <w:r>
              <w:br/>
            </w:r>
            <w:r>
              <w:rPr>
                <w:rFonts w:ascii="Times New Roman"/>
                <w:b w:val="false"/>
                <w:i w:val="false"/>
                <w:color w:val="000000"/>
                <w:sz w:val="20"/>
              </w:rPr>
              <w:t>
метр гүлзарлар клумбаларды</w:t>
            </w:r>
            <w:r>
              <w:br/>
            </w:r>
            <w:r>
              <w:rPr>
                <w:rFonts w:ascii="Times New Roman"/>
                <w:b w:val="false"/>
                <w:i w:val="false"/>
                <w:color w:val="000000"/>
                <w:sz w:val="20"/>
              </w:rPr>
              <w:t>
қайта қазу, отырғызу, шөбін</w:t>
            </w:r>
            <w:r>
              <w:br/>
            </w:r>
            <w:r>
              <w:rPr>
                <w:rFonts w:ascii="Times New Roman"/>
                <w:b w:val="false"/>
                <w:i w:val="false"/>
                <w:color w:val="000000"/>
                <w:sz w:val="20"/>
              </w:rPr>
              <w:t>
жұлу және суару, 6 километр</w:t>
            </w:r>
            <w:r>
              <w:br/>
            </w:r>
            <w:r>
              <w:rPr>
                <w:rFonts w:ascii="Times New Roman"/>
                <w:b w:val="false"/>
                <w:i w:val="false"/>
                <w:color w:val="000000"/>
                <w:sz w:val="20"/>
              </w:rPr>
              <w:t>
трасса бойы кювет жинау, 810</w:t>
            </w:r>
            <w:r>
              <w:br/>
            </w:r>
            <w:r>
              <w:rPr>
                <w:rFonts w:ascii="Times New Roman"/>
                <w:b w:val="false"/>
                <w:i w:val="false"/>
                <w:color w:val="000000"/>
                <w:sz w:val="20"/>
              </w:rPr>
              <w:t>
шаршы метр "Қостанай</w:t>
            </w:r>
            <w:r>
              <w:br/>
            </w:r>
            <w:r>
              <w:rPr>
                <w:rFonts w:ascii="Times New Roman"/>
                <w:b w:val="false"/>
                <w:i w:val="false"/>
                <w:color w:val="000000"/>
                <w:sz w:val="20"/>
              </w:rPr>
              <w:t>
ауданының Жамбыл селолық</w:t>
            </w:r>
            <w:r>
              <w:br/>
            </w:r>
            <w:r>
              <w:rPr>
                <w:rFonts w:ascii="Times New Roman"/>
                <w:b w:val="false"/>
                <w:i w:val="false"/>
                <w:color w:val="000000"/>
                <w:sz w:val="20"/>
              </w:rPr>
              <w:t>
округі әкімінің аппараты"</w:t>
            </w:r>
            <w:r>
              <w:br/>
            </w:r>
            <w:r>
              <w:rPr>
                <w:rFonts w:ascii="Times New Roman"/>
                <w:b w:val="false"/>
                <w:i w:val="false"/>
                <w:color w:val="000000"/>
                <w:sz w:val="20"/>
              </w:rPr>
              <w:t>
мемлекеттік мекемесі</w:t>
            </w:r>
            <w:r>
              <w:br/>
            </w:r>
            <w:r>
              <w:rPr>
                <w:rFonts w:ascii="Times New Roman"/>
                <w:b w:val="false"/>
                <w:i w:val="false"/>
                <w:color w:val="000000"/>
                <w:sz w:val="20"/>
              </w:rPr>
              <w:t>
ғимаратының цоколын және</w:t>
            </w:r>
            <w:r>
              <w:br/>
            </w:r>
            <w:r>
              <w:rPr>
                <w:rFonts w:ascii="Times New Roman"/>
                <w:b w:val="false"/>
                <w:i w:val="false"/>
                <w:color w:val="000000"/>
                <w:sz w:val="20"/>
              </w:rPr>
              <w:t>
ғимарат маңайындағы қоршауды</w:t>
            </w:r>
            <w:r>
              <w:br/>
            </w:r>
            <w:r>
              <w:rPr>
                <w:rFonts w:ascii="Times New Roman"/>
                <w:b w:val="false"/>
                <w:i w:val="false"/>
                <w:color w:val="000000"/>
                <w:sz w:val="20"/>
              </w:rPr>
              <w:t>
ақтау.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жұмысшының</w:t>
            </w:r>
            <w:r>
              <w:br/>
            </w:r>
            <w:r>
              <w:rPr>
                <w:rFonts w:ascii="Times New Roman"/>
                <w:b w:val="false"/>
                <w:i w:val="false"/>
                <w:color w:val="000000"/>
                <w:sz w:val="20"/>
              </w:rPr>
              <w:t>
жұмыс күні бес жұмыс</w:t>
            </w:r>
            <w:r>
              <w:br/>
            </w:r>
            <w:r>
              <w:rPr>
                <w:rFonts w:ascii="Times New Roman"/>
                <w:b w:val="false"/>
                <w:i w:val="false"/>
                <w:color w:val="000000"/>
                <w:sz w:val="20"/>
              </w:rPr>
              <w:t>
күні ішінде сегіз</w:t>
            </w:r>
            <w:r>
              <w:br/>
            </w:r>
            <w:r>
              <w:rPr>
                <w:rFonts w:ascii="Times New Roman"/>
                <w:b w:val="false"/>
                <w:i w:val="false"/>
                <w:color w:val="000000"/>
                <w:sz w:val="20"/>
              </w:rPr>
              <w:t>
сағаттан аспауға</w:t>
            </w:r>
            <w:r>
              <w:br/>
            </w:r>
            <w:r>
              <w:rPr>
                <w:rFonts w:ascii="Times New Roman"/>
                <w:b w:val="false"/>
                <w:i w:val="false"/>
                <w:color w:val="000000"/>
                <w:sz w:val="20"/>
              </w:rPr>
              <w:t>
тиіс. Төлем ай сайын</w:t>
            </w:r>
            <w:r>
              <w:br/>
            </w:r>
            <w:r>
              <w:rPr>
                <w:rFonts w:ascii="Times New Roman"/>
                <w:b w:val="false"/>
                <w:i w:val="false"/>
                <w:color w:val="000000"/>
                <w:sz w:val="20"/>
              </w:rPr>
              <w:t>
және орындалған</w:t>
            </w:r>
            <w:r>
              <w:br/>
            </w:r>
            <w:r>
              <w:rPr>
                <w:rFonts w:ascii="Times New Roman"/>
                <w:b w:val="false"/>
                <w:i w:val="false"/>
                <w:color w:val="000000"/>
                <w:sz w:val="20"/>
              </w:rPr>
              <w:t>
жұмыс көлеміне</w:t>
            </w:r>
            <w:r>
              <w:br/>
            </w:r>
            <w:r>
              <w:rPr>
                <w:rFonts w:ascii="Times New Roman"/>
                <w:b w:val="false"/>
                <w:i w:val="false"/>
                <w:color w:val="000000"/>
                <w:sz w:val="20"/>
              </w:rPr>
              <w:t>
байланысты</w:t>
            </w:r>
            <w:r>
              <w:br/>
            </w:r>
            <w:r>
              <w:rPr>
                <w:rFonts w:ascii="Times New Roman"/>
                <w:b w:val="false"/>
                <w:i w:val="false"/>
                <w:color w:val="000000"/>
                <w:sz w:val="20"/>
              </w:rPr>
              <w:t>
жүргізіледі.</w:t>
            </w:r>
            <w:r>
              <w:br/>
            </w:r>
            <w:r>
              <w:rPr>
                <w:rFonts w:ascii="Times New Roman"/>
                <w:b w:val="false"/>
                <w:i w:val="false"/>
                <w:color w:val="000000"/>
                <w:sz w:val="20"/>
              </w:rPr>
              <w:t>
Қоғамдық жұмысшы</w:t>
            </w:r>
            <w:r>
              <w:br/>
            </w:r>
            <w:r>
              <w:rPr>
                <w:rFonts w:ascii="Times New Roman"/>
                <w:b w:val="false"/>
                <w:i w:val="false"/>
                <w:color w:val="000000"/>
                <w:sz w:val="20"/>
              </w:rPr>
              <w:t>
еңбекті сақтау</w:t>
            </w:r>
            <w:r>
              <w:br/>
            </w:r>
            <w:r>
              <w:rPr>
                <w:rFonts w:ascii="Times New Roman"/>
                <w:b w:val="false"/>
                <w:i w:val="false"/>
                <w:color w:val="000000"/>
                <w:sz w:val="20"/>
              </w:rPr>
              <w:t>
туралы заңнамаға</w:t>
            </w:r>
            <w:r>
              <w:br/>
            </w:r>
            <w:r>
              <w:rPr>
                <w:rFonts w:ascii="Times New Roman"/>
                <w:b w:val="false"/>
                <w:i w:val="false"/>
                <w:color w:val="000000"/>
                <w:sz w:val="20"/>
              </w:rPr>
              <w:t>
сәйкес арнай</w:t>
            </w:r>
            <w:r>
              <w:br/>
            </w:r>
            <w:r>
              <w:rPr>
                <w:rFonts w:ascii="Times New Roman"/>
                <w:b w:val="false"/>
                <w:i w:val="false"/>
                <w:color w:val="000000"/>
                <w:sz w:val="20"/>
              </w:rPr>
              <w:t>
киімдермен,</w:t>
            </w:r>
            <w:r>
              <w:br/>
            </w:r>
            <w:r>
              <w:rPr>
                <w:rFonts w:ascii="Times New Roman"/>
                <w:b w:val="false"/>
                <w:i w:val="false"/>
                <w:color w:val="000000"/>
                <w:sz w:val="20"/>
              </w:rPr>
              <w:t>
құралдармен,</w:t>
            </w:r>
            <w:r>
              <w:br/>
            </w:r>
            <w:r>
              <w:rPr>
                <w:rFonts w:ascii="Times New Roman"/>
                <w:b w:val="false"/>
                <w:i w:val="false"/>
                <w:color w:val="000000"/>
                <w:sz w:val="20"/>
              </w:rPr>
              <w:t>
саймандармен</w:t>
            </w:r>
            <w:r>
              <w:br/>
            </w:r>
            <w:r>
              <w:rPr>
                <w:rFonts w:ascii="Times New Roman"/>
                <w:b w:val="false"/>
                <w:i w:val="false"/>
                <w:color w:val="000000"/>
                <w:sz w:val="20"/>
              </w:rPr>
              <w:t>
қамтамасыз етіледі;</w:t>
            </w:r>
            <w:r>
              <w:br/>
            </w:r>
            <w:r>
              <w:rPr>
                <w:rFonts w:ascii="Times New Roman"/>
                <w:b w:val="false"/>
                <w:i w:val="false"/>
                <w:color w:val="000000"/>
                <w:sz w:val="20"/>
              </w:rPr>
              <w:t>
қолданыстағы</w:t>
            </w:r>
            <w:r>
              <w:br/>
            </w:r>
            <w:r>
              <w:rPr>
                <w:rFonts w:ascii="Times New Roman"/>
                <w:b w:val="false"/>
                <w:i w:val="false"/>
                <w:color w:val="000000"/>
                <w:sz w:val="20"/>
              </w:rPr>
              <w:t>
заңнамаға</w:t>
            </w:r>
            <w:r>
              <w:br/>
            </w:r>
            <w:r>
              <w:rPr>
                <w:rFonts w:ascii="Times New Roman"/>
                <w:b w:val="false"/>
                <w:i w:val="false"/>
                <w:color w:val="000000"/>
                <w:sz w:val="20"/>
              </w:rPr>
              <w:t>
сәйкес қоғамдық</w:t>
            </w:r>
            <w:r>
              <w:br/>
            </w:r>
            <w:r>
              <w:rPr>
                <w:rFonts w:ascii="Times New Roman"/>
                <w:b w:val="false"/>
                <w:i w:val="false"/>
                <w:color w:val="000000"/>
                <w:sz w:val="20"/>
              </w:rPr>
              <w:t>
жұмыстарға</w:t>
            </w:r>
            <w:r>
              <w:br/>
            </w:r>
            <w:r>
              <w:rPr>
                <w:rFonts w:ascii="Times New Roman"/>
                <w:b w:val="false"/>
                <w:i w:val="false"/>
                <w:color w:val="000000"/>
                <w:sz w:val="20"/>
              </w:rPr>
              <w:t>
қатысушы жұмыссыздардың</w:t>
            </w:r>
            <w:r>
              <w:br/>
            </w:r>
            <w:r>
              <w:rPr>
                <w:rFonts w:ascii="Times New Roman"/>
                <w:b w:val="false"/>
                <w:i w:val="false"/>
                <w:color w:val="000000"/>
                <w:sz w:val="20"/>
              </w:rPr>
              <w:t>
мертігу немесе денсаулыққа</w:t>
            </w:r>
            <w:r>
              <w:br/>
            </w:r>
            <w:r>
              <w:rPr>
                <w:rFonts w:ascii="Times New Roman"/>
                <w:b w:val="false"/>
                <w:i w:val="false"/>
                <w:color w:val="000000"/>
                <w:sz w:val="20"/>
              </w:rPr>
              <w:t>
келтірілген өзге де</w:t>
            </w:r>
            <w:r>
              <w:br/>
            </w:r>
            <w:r>
              <w:rPr>
                <w:rFonts w:ascii="Times New Roman"/>
                <w:b w:val="false"/>
                <w:i w:val="false"/>
                <w:color w:val="000000"/>
                <w:sz w:val="20"/>
              </w:rPr>
              <w:t>
зиянды өтеу, уақытша</w:t>
            </w:r>
            <w:r>
              <w:br/>
            </w:r>
            <w:r>
              <w:rPr>
                <w:rFonts w:ascii="Times New Roman"/>
                <w:b w:val="false"/>
                <w:i w:val="false"/>
                <w:color w:val="000000"/>
                <w:sz w:val="20"/>
              </w:rPr>
              <w:t>
жұмысқа</w:t>
            </w:r>
            <w:r>
              <w:br/>
            </w:r>
            <w:r>
              <w:rPr>
                <w:rFonts w:ascii="Times New Roman"/>
                <w:b w:val="false"/>
                <w:i w:val="false"/>
                <w:color w:val="000000"/>
                <w:sz w:val="20"/>
              </w:rPr>
              <w:t>
қабілетсіздігі</w:t>
            </w:r>
            <w:r>
              <w:br/>
            </w:r>
            <w:r>
              <w:rPr>
                <w:rFonts w:ascii="Times New Roman"/>
                <w:b w:val="false"/>
                <w:i w:val="false"/>
                <w:color w:val="000000"/>
                <w:sz w:val="20"/>
              </w:rPr>
              <w:t>
жөнінде әлеуметтік</w:t>
            </w:r>
            <w:r>
              <w:br/>
            </w:r>
            <w:r>
              <w:rPr>
                <w:rFonts w:ascii="Times New Roman"/>
                <w:b w:val="false"/>
                <w:i w:val="false"/>
                <w:color w:val="000000"/>
                <w:sz w:val="20"/>
              </w:rPr>
              <w:t>
жәрдемақы төлеуді</w:t>
            </w:r>
            <w:r>
              <w:br/>
            </w:r>
            <w:r>
              <w:rPr>
                <w:rFonts w:ascii="Times New Roman"/>
                <w:b w:val="false"/>
                <w:i w:val="false"/>
                <w:color w:val="000000"/>
                <w:sz w:val="20"/>
              </w:rPr>
              <w:t>
қамтамасыз ету;</w:t>
            </w:r>
            <w:r>
              <w:br/>
            </w:r>
            <w:r>
              <w:rPr>
                <w:rFonts w:ascii="Times New Roman"/>
                <w:b w:val="false"/>
                <w:i w:val="false"/>
                <w:color w:val="000000"/>
                <w:sz w:val="20"/>
              </w:rPr>
              <w:t>
коммуналды</w:t>
            </w:r>
            <w:r>
              <w:br/>
            </w:r>
            <w:r>
              <w:rPr>
                <w:rFonts w:ascii="Times New Roman"/>
                <w:b w:val="false"/>
                <w:i w:val="false"/>
                <w:color w:val="000000"/>
                <w:sz w:val="20"/>
              </w:rPr>
              <w:t>
мемлекеттік</w:t>
            </w:r>
            <w:r>
              <w:br/>
            </w:r>
            <w:r>
              <w:rPr>
                <w:rFonts w:ascii="Times New Roman"/>
                <w:b w:val="false"/>
                <w:i w:val="false"/>
                <w:color w:val="000000"/>
                <w:sz w:val="20"/>
              </w:rPr>
              <w:t>
кәсіпорындармен</w:t>
            </w:r>
            <w:r>
              <w:br/>
            </w:r>
            <w:r>
              <w:rPr>
                <w:rFonts w:ascii="Times New Roman"/>
                <w:b w:val="false"/>
                <w:i w:val="false"/>
                <w:color w:val="000000"/>
                <w:sz w:val="20"/>
              </w:rPr>
              <w:t>
еңбек, зейнетақымен</w:t>
            </w:r>
            <w:r>
              <w:br/>
            </w:r>
            <w:r>
              <w:rPr>
                <w:rFonts w:ascii="Times New Roman"/>
                <w:b w:val="false"/>
                <w:i w:val="false"/>
                <w:color w:val="000000"/>
                <w:sz w:val="20"/>
              </w:rPr>
              <w:t>
қамсыздандыру</w:t>
            </w:r>
            <w:r>
              <w:br/>
            </w:r>
            <w:r>
              <w:rPr>
                <w:rFonts w:ascii="Times New Roman"/>
                <w:b w:val="false"/>
                <w:i w:val="false"/>
                <w:color w:val="000000"/>
                <w:sz w:val="20"/>
              </w:rPr>
              <w:t>
және сақтандыру</w:t>
            </w:r>
            <w:r>
              <w:br/>
            </w:r>
            <w:r>
              <w:rPr>
                <w:rFonts w:ascii="Times New Roman"/>
                <w:b w:val="false"/>
                <w:i w:val="false"/>
                <w:color w:val="000000"/>
                <w:sz w:val="20"/>
              </w:rPr>
              <w:t>
туралы 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заңнамасын сақтау.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