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5241" w14:textId="3035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халықтың нысаналы топтарын анықтауға, оларды жұмыспен қамтуға және әлеуметтік қорғауға жәрдемдесу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2010 жылғы 26 наурыздағы № 62 қаулысы. Қостанай облысы Науырзым ауданының Әділет басқармасында 2010 жылғы 16 сәуірде № 9-16-103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мына санаттағылар жатады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ұзақ уақыт жұмыспен қамтылмаған (он екі айдан асқан);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жұмыссыздар ретінде жұмыспен қамту мәселелері жөнінде уәкілетті органында тіркелген елу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қамтамасыз ету мәселелері жөніндегі уәкілетті органы (одан әрі уәкілетті орган) халықтың нысаналы топтарына жататын адамдарды жұмысқа орналастыруды қамтамасыз ету жөнінде шаралар қабылдасын: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халықтың нысаналы топтарына жататын адамдарды әлеуметтік қорғау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нысаналы топтарына жататын адамдардың жұмысқа орналасуына жәрдемдессін;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халықтың нысаналы топтарына жататын адамдардың жұмысқа орналасуының орындалуын бақыласын.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Х.С. Қуатқановқа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Ташмағамбетов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Ә.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Бөдекенова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