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c7ec2" w14:textId="13c7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қоғамдық жұмыстарды ұйымдастыру туралы</w:t>
      </w:r>
    </w:p>
    <w:p>
      <w:pPr>
        <w:spacing w:after="0"/>
        <w:ind w:left="0"/>
        <w:jc w:val="both"/>
      </w:pPr>
      <w:r>
        <w:rPr>
          <w:rFonts w:ascii="Times New Roman"/>
          <w:b w:val="false"/>
          <w:i w:val="false"/>
          <w:color w:val="000000"/>
          <w:sz w:val="28"/>
        </w:rPr>
        <w:t>Қостанай облысы Сарыкөл ауданы әкімдігінің 2010 жылғы 5 наурыздағы № 75 қаулысы. Қостанай облысы Сарыкөл ауданының Әділет басқармасында 2010 жылғы 14 сәуірде № 9-17-96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"Халықты жұмыспен қамту туралы" Қазақстан Републикасының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қаулысына сәйкес, Сарыкөл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2010 жылы кәсіпорындардың қажеттілігіне сәйкес жұмыссыздар және толық емес жұмыс уақыты режимінде жұмыспен қамтылған қызметкерлер үшін ұйымдастырылатын қоғамдық жұмыстардың түрлері мен көлемдері, ұйымдардың </w:t>
      </w:r>
      <w:r>
        <w:rPr>
          <w:rFonts w:ascii="Times New Roman"/>
          <w:b w:val="false"/>
          <w:i w:val="false"/>
          <w:color w:val="000000"/>
          <w:sz w:val="28"/>
        </w:rPr>
        <w:t>Тізбесі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2. "Сарыкөл ауданы әкімдігінің жұмыспен қамту және әлеуметтік бағдарламалар бөлімі" мемлекеттік мекемесі жұмыссыздарды және толық емес жұмыс уақыты режимінде жұмыспен қамтылған қызметкерлерді қоғамдық жұмыстарға жібергенде осы қаулыны басшылыққа алсын.</w:t>
      </w:r>
      <w:r>
        <w:br/>
      </w:r>
      <w:r>
        <w:rPr>
          <w:rFonts w:ascii="Times New Roman"/>
          <w:b w:val="false"/>
          <w:i w:val="false"/>
          <w:color w:val="000000"/>
          <w:sz w:val="28"/>
        </w:rPr>
        <w:t>
</w:t>
      </w:r>
      <w:r>
        <w:rPr>
          <w:rFonts w:ascii="Times New Roman"/>
          <w:b w:val="false"/>
          <w:i w:val="false"/>
          <w:color w:val="000000"/>
          <w:sz w:val="28"/>
        </w:rPr>
        <w:t>
      3. "Сарыкөл ауданы әкімдігінің жұмыспен қамту және әлеуметтік бағдарламалар бөлімі" мемлекеттік мекемесі мен тізбеде анықталған ұйымдар арасында, қолданыстағы заңнамаға сәйкес жасасқан қоғамдық жұмыстарды орындауға үлгілі шартта көрсетілген талаптарда қоғамдық жұмыстарды ұйымдастыруы өткізілсін.</w:t>
      </w:r>
      <w:r>
        <w:br/>
      </w:r>
      <w:r>
        <w:rPr>
          <w:rFonts w:ascii="Times New Roman"/>
          <w:b w:val="false"/>
          <w:i w:val="false"/>
          <w:color w:val="000000"/>
          <w:sz w:val="28"/>
        </w:rPr>
        <w:t>
</w:t>
      </w:r>
      <w:r>
        <w:rPr>
          <w:rFonts w:ascii="Times New Roman"/>
          <w:b w:val="false"/>
          <w:i w:val="false"/>
          <w:color w:val="000000"/>
          <w:sz w:val="28"/>
        </w:rPr>
        <w:t>
      4. "Сарыкөл ауданы әкімдігінің қаржы бөлімі" мемлекеттік мекемесі "Еңбекпен қамту бағдарламасы" бюджеттік бағдарламасы бойынша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5. Бюджеттік бағдарламаның әкімшісі жұмыс берушінің 2010 жылға Қазақстан Республикасының Заңнамасымен белгіленген ең төменгі жалақының бір жарымдық көлемінде қоғамдық жұмыстарға қатысушылардың еңбекақы төлеміне, мемлекеттік әлеуметтік сақтандыру қорына әлеуметтік аударымдарға, әлеуметтік салыққа шығынын өтесін.</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Сарыкөл ауданы әкімінің орынбасары С.М. Дүтпаевқа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рет ресми жарияланған күннен кейін он күнтізбелік күн өткен соң қолданысқа енгізіледі.</w:t>
      </w:r>
    </w:p>
    <w:p>
      <w:pPr>
        <w:spacing w:after="0"/>
        <w:ind w:left="0"/>
        <w:jc w:val="both"/>
      </w:pPr>
      <w:r>
        <w:rPr>
          <w:rFonts w:ascii="Times New Roman"/>
          <w:b/>
          <w:i w:val="false"/>
          <w:color w:val="000000"/>
          <w:sz w:val="28"/>
        </w:rPr>
        <w:t>     </w:t>
      </w:r>
      <w:r>
        <w:rPr>
          <w:rFonts w:ascii="Times New Roman"/>
          <w:b w:val="false"/>
          <w:i/>
          <w:color w:val="000000"/>
          <w:sz w:val="28"/>
        </w:rPr>
        <w:t xml:space="preserve"> Сарыкөл</w:t>
      </w:r>
      <w:r>
        <w:br/>
      </w:r>
      <w:r>
        <w:rPr>
          <w:rFonts w:ascii="Times New Roman"/>
          <w:b w:val="false"/>
          <w:i w:val="false"/>
          <w:color w:val="000000"/>
          <w:sz w:val="28"/>
        </w:rPr>
        <w:t>
</w:t>
      </w:r>
      <w:r>
        <w:rPr>
          <w:rFonts w:ascii="Times New Roman"/>
          <w:b w:val="false"/>
          <w:i/>
          <w:color w:val="000000"/>
          <w:sz w:val="28"/>
        </w:rPr>
        <w:t>      ауданының әкімі                            Қ. Ғабдулин</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"Сарыкөл ауданы әкiмдiгiнiң</w:t>
      </w:r>
      <w:r>
        <w:br/>
      </w:r>
      <w:r>
        <w:rPr>
          <w:rFonts w:ascii="Times New Roman"/>
          <w:b w:val="false"/>
          <w:i w:val="false"/>
          <w:color w:val="000000"/>
          <w:sz w:val="28"/>
        </w:rPr>
        <w:t>
</w:t>
      </w:r>
      <w:r>
        <w:rPr>
          <w:rFonts w:ascii="Times New Roman"/>
          <w:b w:val="false"/>
          <w:i/>
          <w:color w:val="000000"/>
          <w:sz w:val="28"/>
        </w:rPr>
        <w:t>      жұмыспен қамту және әлеуметтiк</w:t>
      </w:r>
      <w:r>
        <w:br/>
      </w:r>
      <w:r>
        <w:rPr>
          <w:rFonts w:ascii="Times New Roman"/>
          <w:b w:val="false"/>
          <w:i w:val="false"/>
          <w:color w:val="000000"/>
          <w:sz w:val="28"/>
        </w:rPr>
        <w:t>
</w:t>
      </w:r>
      <w:r>
        <w:rPr>
          <w:rFonts w:ascii="Times New Roman"/>
          <w:b w:val="false"/>
          <w:i/>
          <w:color w:val="000000"/>
          <w:sz w:val="28"/>
        </w:rPr>
        <w:t>      бағдарламалар бөлiмi"</w:t>
      </w:r>
      <w:r>
        <w:br/>
      </w:r>
      <w:r>
        <w:rPr>
          <w:rFonts w:ascii="Times New Roman"/>
          <w:b w:val="false"/>
          <w:i w:val="false"/>
          <w:color w:val="000000"/>
          <w:sz w:val="28"/>
        </w:rPr>
        <w:t>
</w:t>
      </w:r>
      <w:r>
        <w:rPr>
          <w:rFonts w:ascii="Times New Roman"/>
          <w:b w:val="false"/>
          <w:i/>
          <w:color w:val="000000"/>
          <w:sz w:val="28"/>
        </w:rPr>
        <w:t>      ММ бастығы</w:t>
      </w:r>
      <w:r>
        <w:br/>
      </w:r>
      <w:r>
        <w:rPr>
          <w:rFonts w:ascii="Times New Roman"/>
          <w:b w:val="false"/>
          <w:i w:val="false"/>
          <w:color w:val="000000"/>
          <w:sz w:val="28"/>
        </w:rPr>
        <w:t>
</w:t>
      </w:r>
      <w:r>
        <w:rPr>
          <w:rFonts w:ascii="Times New Roman"/>
          <w:b w:val="false"/>
          <w:i/>
          <w:color w:val="000000"/>
          <w:sz w:val="28"/>
        </w:rPr>
        <w:t>      ______________ Ю. Кондриков</w:t>
      </w:r>
    </w:p>
    <w:p>
      <w:pPr>
        <w:spacing w:after="0"/>
        <w:ind w:left="0"/>
        <w:jc w:val="both"/>
      </w:pPr>
      <w:r>
        <w:rPr>
          <w:rFonts w:ascii="Times New Roman"/>
          <w:b w:val="false"/>
          <w:i/>
          <w:color w:val="000000"/>
          <w:sz w:val="28"/>
        </w:rPr>
        <w:t>      "Сарыкөл ауданы әкiмдiгiнiң</w:t>
      </w:r>
      <w:r>
        <w:br/>
      </w:r>
      <w:r>
        <w:rPr>
          <w:rFonts w:ascii="Times New Roman"/>
          <w:b w:val="false"/>
          <w:i w:val="false"/>
          <w:color w:val="000000"/>
          <w:sz w:val="28"/>
        </w:rPr>
        <w:t>
</w:t>
      </w:r>
      <w:r>
        <w:rPr>
          <w:rFonts w:ascii="Times New Roman"/>
          <w:b w:val="false"/>
          <w:i/>
          <w:color w:val="000000"/>
          <w:sz w:val="28"/>
        </w:rPr>
        <w:t>      қаржы бөлiмi" ММ бастығы</w:t>
      </w:r>
      <w:r>
        <w:br/>
      </w:r>
      <w:r>
        <w:rPr>
          <w:rFonts w:ascii="Times New Roman"/>
          <w:b w:val="false"/>
          <w:i w:val="false"/>
          <w:color w:val="000000"/>
          <w:sz w:val="28"/>
        </w:rPr>
        <w:t>
</w:t>
      </w:r>
      <w:r>
        <w:rPr>
          <w:rFonts w:ascii="Times New Roman"/>
          <w:b w:val="false"/>
          <w:i/>
          <w:color w:val="000000"/>
          <w:sz w:val="28"/>
        </w:rPr>
        <w:t>      __________________ Т. Лысяк</w:t>
      </w:r>
    </w:p>
    <w:p>
      <w:pPr>
        <w:spacing w:after="0"/>
        <w:ind w:left="0"/>
        <w:jc w:val="both"/>
      </w:pPr>
      <w:r>
        <w:rPr>
          <w:rFonts w:ascii="Times New Roman"/>
          <w:b w:val="false"/>
          <w:i/>
          <w:color w:val="000000"/>
          <w:sz w:val="28"/>
        </w:rPr>
        <w:t>      Сарыкөл ауданы әкiмдiгiнiң</w:t>
      </w:r>
      <w:r>
        <w:br/>
      </w:r>
      <w:r>
        <w:rPr>
          <w:rFonts w:ascii="Times New Roman"/>
          <w:b w:val="false"/>
          <w:i w:val="false"/>
          <w:color w:val="000000"/>
          <w:sz w:val="28"/>
        </w:rPr>
        <w:t>
</w:t>
      </w:r>
      <w:r>
        <w:rPr>
          <w:rFonts w:ascii="Times New Roman"/>
          <w:b w:val="false"/>
          <w:i/>
          <w:color w:val="000000"/>
          <w:sz w:val="28"/>
        </w:rPr>
        <w:t>      "Жаңа Тілек" мемлекеттiк</w:t>
      </w:r>
      <w:r>
        <w:br/>
      </w:r>
      <w:r>
        <w:rPr>
          <w:rFonts w:ascii="Times New Roman"/>
          <w:b w:val="false"/>
          <w:i w:val="false"/>
          <w:color w:val="000000"/>
          <w:sz w:val="28"/>
        </w:rPr>
        <w:t>
</w:t>
      </w:r>
      <w:r>
        <w:rPr>
          <w:rFonts w:ascii="Times New Roman"/>
          <w:b w:val="false"/>
          <w:i/>
          <w:color w:val="000000"/>
          <w:sz w:val="28"/>
        </w:rPr>
        <w:t>      коммуналдық кәсiпорынның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 М. Сәрсенбаев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Әкiмдiктiң        </w:t>
      </w:r>
      <w:r>
        <w:br/>
      </w:r>
      <w:r>
        <w:rPr>
          <w:rFonts w:ascii="Times New Roman"/>
          <w:b w:val="false"/>
          <w:i w:val="false"/>
          <w:color w:val="000000"/>
          <w:sz w:val="28"/>
        </w:rPr>
        <w:t xml:space="preserve">
2010 жылғы 5 наурыздағы  </w:t>
      </w:r>
      <w:r>
        <w:br/>
      </w:r>
      <w:r>
        <w:rPr>
          <w:rFonts w:ascii="Times New Roman"/>
          <w:b w:val="false"/>
          <w:i w:val="false"/>
          <w:color w:val="000000"/>
          <w:sz w:val="28"/>
        </w:rPr>
        <w:t xml:space="preserve">
№ 75 қаулысымен бекiтiлген </w:t>
      </w:r>
    </w:p>
    <w:p>
      <w:pPr>
        <w:spacing w:after="0"/>
        <w:ind w:left="0"/>
        <w:jc w:val="both"/>
      </w:pPr>
      <w:r>
        <w:rPr>
          <w:rFonts w:ascii="Times New Roman"/>
          <w:b/>
          <w:i w:val="false"/>
          <w:color w:val="000080"/>
          <w:sz w:val="28"/>
        </w:rPr>
        <w:t>2010 жылға арналған жұмыссыздар және толық</w:t>
      </w:r>
      <w:r>
        <w:br/>
      </w:r>
      <w:r>
        <w:rPr>
          <w:rFonts w:ascii="Times New Roman"/>
          <w:b w:val="false"/>
          <w:i w:val="false"/>
          <w:color w:val="000000"/>
          <w:sz w:val="28"/>
        </w:rPr>
        <w:t>
</w:t>
      </w:r>
      <w:r>
        <w:rPr>
          <w:rFonts w:ascii="Times New Roman"/>
          <w:b/>
          <w:i w:val="false"/>
          <w:color w:val="000080"/>
          <w:sz w:val="28"/>
        </w:rPr>
        <w:t>емес жұмыс уақыты режимінде жұмыспен қамтылған</w:t>
      </w:r>
      <w:r>
        <w:br/>
      </w:r>
      <w:r>
        <w:rPr>
          <w:rFonts w:ascii="Times New Roman"/>
          <w:b w:val="false"/>
          <w:i w:val="false"/>
          <w:color w:val="000000"/>
          <w:sz w:val="28"/>
        </w:rPr>
        <w:t>
</w:t>
      </w:r>
      <w:r>
        <w:rPr>
          <w:rFonts w:ascii="Times New Roman"/>
          <w:b/>
          <w:i w:val="false"/>
          <w:color w:val="000080"/>
          <w:sz w:val="28"/>
        </w:rPr>
        <w:t>қызметкерлер үшін ұйымдастырылатын қоғамдық</w:t>
      </w:r>
      <w:r>
        <w:br/>
      </w:r>
      <w:r>
        <w:rPr>
          <w:rFonts w:ascii="Times New Roman"/>
          <w:b w:val="false"/>
          <w:i w:val="false"/>
          <w:color w:val="000000"/>
          <w:sz w:val="28"/>
        </w:rPr>
        <w:t>
</w:t>
      </w:r>
      <w:r>
        <w:rPr>
          <w:rFonts w:ascii="Times New Roman"/>
          <w:b/>
          <w:i w:val="false"/>
          <w:color w:val="000080"/>
          <w:sz w:val="28"/>
        </w:rPr>
        <w:t>жұмыстардың түрлері мен көлемдері,</w:t>
      </w:r>
      <w:r>
        <w:br/>
      </w:r>
      <w:r>
        <w:rPr>
          <w:rFonts w:ascii="Times New Roman"/>
          <w:b w:val="false"/>
          <w:i w:val="false"/>
          <w:color w:val="000000"/>
          <w:sz w:val="28"/>
        </w:rPr>
        <w:t>
</w:t>
      </w:r>
      <w:r>
        <w:rPr>
          <w:rFonts w:ascii="Times New Roman"/>
          <w:b/>
          <w:i w:val="false"/>
          <w:color w:val="000080"/>
          <w:sz w:val="28"/>
        </w:rPr>
        <w:t>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2947"/>
        <w:gridCol w:w="4485"/>
        <w:gridCol w:w="2037"/>
        <w:gridCol w:w="1532"/>
      </w:tblGrid>
      <w:tr>
        <w:trPr>
          <w:trHeight w:val="120" w:hRule="atLeast"/>
        </w:trPr>
        <w:tc>
          <w:tcPr>
            <w:tcW w:w="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p>
        </w:tc>
        <w:tc>
          <w:tcPr>
            <w:tcW w:w="2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Ұйымдардың</w:t>
            </w:r>
            <w:r>
              <w:br/>
            </w:r>
            <w:r>
              <w:rPr>
                <w:rFonts w:ascii="Times New Roman"/>
                <w:b w:val="false"/>
                <w:i w:val="false"/>
                <w:color w:val="000000"/>
                <w:sz w:val="20"/>
              </w:rPr>
              <w:t>
</w:t>
            </w:r>
            <w:r>
              <w:rPr>
                <w:rFonts w:ascii="Times New Roman"/>
                <w:b/>
                <w:i w:val="false"/>
                <w:color w:val="000000"/>
                <w:sz w:val="20"/>
              </w:rPr>
              <w:t>атауы</w:t>
            </w: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Жұмыс түрлері</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Жұмыс көлемі</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Адам саны</w:t>
            </w:r>
          </w:p>
        </w:tc>
      </w:tr>
      <w:tr>
        <w:trPr>
          <w:trHeight w:val="120" w:hRule="atLeast"/>
        </w:trPr>
        <w:tc>
          <w:tcPr>
            <w:tcW w:w="51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94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 Тілек"</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кәсіпорыны</w:t>
            </w: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w:t>
            </w:r>
            <w:r>
              <w:br/>
            </w:r>
            <w:r>
              <w:rPr>
                <w:rFonts w:ascii="Times New Roman"/>
                <w:b w:val="false"/>
                <w:i w:val="false"/>
                <w:color w:val="000000"/>
                <w:sz w:val="20"/>
              </w:rPr>
              <w:t>
Барвинов ауылының</w:t>
            </w:r>
            <w:r>
              <w:br/>
            </w:r>
            <w:r>
              <w:rPr>
                <w:rFonts w:ascii="Times New Roman"/>
                <w:b w:val="false"/>
                <w:i w:val="false"/>
                <w:color w:val="000000"/>
                <w:sz w:val="20"/>
              </w:rPr>
              <w:t>
аумағын жинау мен</w:t>
            </w:r>
            <w:r>
              <w:br/>
            </w:r>
            <w:r>
              <w:rPr>
                <w:rFonts w:ascii="Times New Roman"/>
                <w:b w:val="false"/>
                <w:i w:val="false"/>
                <w:color w:val="000000"/>
                <w:sz w:val="20"/>
              </w:rPr>
              <w:t>
абаттандыруға көмек</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27760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w:t>
            </w:r>
            <w:r>
              <w:br/>
            </w:r>
            <w:r>
              <w:rPr>
                <w:rFonts w:ascii="Times New Roman"/>
                <w:b w:val="false"/>
                <w:i w:val="false"/>
                <w:color w:val="000000"/>
                <w:sz w:val="20"/>
              </w:rPr>
              <w:t>
Веселоподол ауылының</w:t>
            </w:r>
            <w:r>
              <w:br/>
            </w:r>
            <w:r>
              <w:rPr>
                <w:rFonts w:ascii="Times New Roman"/>
                <w:b w:val="false"/>
                <w:i w:val="false"/>
                <w:color w:val="000000"/>
                <w:sz w:val="20"/>
              </w:rPr>
              <w:t>
аумағын жинау мен</w:t>
            </w:r>
            <w:r>
              <w:br/>
            </w:r>
            <w:r>
              <w:rPr>
                <w:rFonts w:ascii="Times New Roman"/>
                <w:b w:val="false"/>
                <w:i w:val="false"/>
                <w:color w:val="000000"/>
                <w:sz w:val="20"/>
              </w:rPr>
              <w:t>
абаттандыруға көмек</w:t>
            </w:r>
            <w:r>
              <w:br/>
            </w:r>
            <w:r>
              <w:rPr>
                <w:rFonts w:ascii="Times New Roman"/>
                <w:b w:val="false"/>
                <w:i w:val="false"/>
                <w:color w:val="000000"/>
                <w:sz w:val="20"/>
              </w:rPr>
              <w:t>
көрсету,</w:t>
            </w:r>
            <w:r>
              <w:br/>
            </w:r>
            <w:r>
              <w:rPr>
                <w:rFonts w:ascii="Times New Roman"/>
                <w:b w:val="false"/>
                <w:i w:val="false"/>
                <w:color w:val="000000"/>
                <w:sz w:val="20"/>
              </w:rPr>
              <w:t>
әлеуметтік-мәдени</w:t>
            </w:r>
            <w:r>
              <w:br/>
            </w:r>
            <w:r>
              <w:rPr>
                <w:rFonts w:ascii="Times New Roman"/>
                <w:b w:val="false"/>
                <w:i w:val="false"/>
                <w:color w:val="000000"/>
                <w:sz w:val="20"/>
              </w:rPr>
              <w:t>
тағайындау</w:t>
            </w:r>
            <w:r>
              <w:br/>
            </w:r>
            <w:r>
              <w:rPr>
                <w:rFonts w:ascii="Times New Roman"/>
                <w:b w:val="false"/>
                <w:i w:val="false"/>
                <w:color w:val="000000"/>
                <w:sz w:val="20"/>
              </w:rPr>
              <w:t>
нысаналарын жөндеуіне</w:t>
            </w:r>
            <w:r>
              <w:br/>
            </w:r>
            <w:r>
              <w:rPr>
                <w:rFonts w:ascii="Times New Roman"/>
                <w:b w:val="false"/>
                <w:i w:val="false"/>
                <w:color w:val="000000"/>
                <w:sz w:val="20"/>
              </w:rPr>
              <w:t>
қатысу</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42576</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w:t>
            </w:r>
            <w:r>
              <w:br/>
            </w:r>
            <w:r>
              <w:rPr>
                <w:rFonts w:ascii="Times New Roman"/>
                <w:b w:val="false"/>
                <w:i w:val="false"/>
                <w:color w:val="000000"/>
                <w:sz w:val="20"/>
              </w:rPr>
              <w:t>
Златоуст ауылының</w:t>
            </w:r>
            <w:r>
              <w:br/>
            </w:r>
            <w:r>
              <w:rPr>
                <w:rFonts w:ascii="Times New Roman"/>
                <w:b w:val="false"/>
                <w:i w:val="false"/>
                <w:color w:val="000000"/>
                <w:sz w:val="20"/>
              </w:rPr>
              <w:t>
аумағын жинау мен</w:t>
            </w:r>
            <w:r>
              <w:br/>
            </w:r>
            <w:r>
              <w:rPr>
                <w:rFonts w:ascii="Times New Roman"/>
                <w:b w:val="false"/>
                <w:i w:val="false"/>
                <w:color w:val="000000"/>
                <w:sz w:val="20"/>
              </w:rPr>
              <w:t>
абаттандыруға көмек</w:t>
            </w:r>
            <w:r>
              <w:br/>
            </w:r>
            <w:r>
              <w:rPr>
                <w:rFonts w:ascii="Times New Roman"/>
                <w:b w:val="false"/>
                <w:i w:val="false"/>
                <w:color w:val="000000"/>
                <w:sz w:val="20"/>
              </w:rPr>
              <w:t>
көрсету,</w:t>
            </w:r>
            <w:r>
              <w:br/>
            </w:r>
            <w:r>
              <w:rPr>
                <w:rFonts w:ascii="Times New Roman"/>
                <w:b w:val="false"/>
                <w:i w:val="false"/>
                <w:color w:val="000000"/>
                <w:sz w:val="20"/>
              </w:rPr>
              <w:t>
әлеуметтік-мәдени</w:t>
            </w:r>
            <w:r>
              <w:br/>
            </w:r>
            <w:r>
              <w:rPr>
                <w:rFonts w:ascii="Times New Roman"/>
                <w:b w:val="false"/>
                <w:i w:val="false"/>
                <w:color w:val="000000"/>
                <w:sz w:val="20"/>
              </w:rPr>
              <w:t>
тағайындау</w:t>
            </w:r>
            <w:r>
              <w:br/>
            </w:r>
            <w:r>
              <w:rPr>
                <w:rFonts w:ascii="Times New Roman"/>
                <w:b w:val="false"/>
                <w:i w:val="false"/>
                <w:color w:val="000000"/>
                <w:sz w:val="20"/>
              </w:rPr>
              <w:t>
нысаналарын жөндеуіне</w:t>
            </w:r>
            <w:r>
              <w:br/>
            </w:r>
            <w:r>
              <w:rPr>
                <w:rFonts w:ascii="Times New Roman"/>
                <w:b w:val="false"/>
                <w:i w:val="false"/>
                <w:color w:val="000000"/>
                <w:sz w:val="20"/>
              </w:rPr>
              <w:t>
қатысу</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41628</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 Новое</w:t>
            </w:r>
            <w:r>
              <w:br/>
            </w:r>
            <w:r>
              <w:rPr>
                <w:rFonts w:ascii="Times New Roman"/>
                <w:b w:val="false"/>
                <w:i w:val="false"/>
                <w:color w:val="000000"/>
                <w:sz w:val="20"/>
              </w:rPr>
              <w:t>
ауылының аумағын</w:t>
            </w:r>
            <w:r>
              <w:br/>
            </w:r>
            <w:r>
              <w:rPr>
                <w:rFonts w:ascii="Times New Roman"/>
                <w:b w:val="false"/>
                <w:i w:val="false"/>
                <w:color w:val="000000"/>
                <w:sz w:val="20"/>
              </w:rPr>
              <w:t>
жинау мен</w:t>
            </w:r>
            <w:r>
              <w:br/>
            </w:r>
            <w:r>
              <w:rPr>
                <w:rFonts w:ascii="Times New Roman"/>
                <w:b w:val="false"/>
                <w:i w:val="false"/>
                <w:color w:val="000000"/>
                <w:sz w:val="20"/>
              </w:rPr>
              <w:t>
абаттандыруға көмек</w:t>
            </w:r>
            <w:r>
              <w:br/>
            </w:r>
            <w:r>
              <w:rPr>
                <w:rFonts w:ascii="Times New Roman"/>
                <w:b w:val="false"/>
                <w:i w:val="false"/>
                <w:color w:val="000000"/>
                <w:sz w:val="20"/>
              </w:rPr>
              <w:t>
көрсету,</w:t>
            </w:r>
            <w:r>
              <w:br/>
            </w:r>
            <w:r>
              <w:rPr>
                <w:rFonts w:ascii="Times New Roman"/>
                <w:b w:val="false"/>
                <w:i w:val="false"/>
                <w:color w:val="000000"/>
                <w:sz w:val="20"/>
              </w:rPr>
              <w:t>
әлеуметтік-мәдени</w:t>
            </w:r>
            <w:r>
              <w:br/>
            </w:r>
            <w:r>
              <w:rPr>
                <w:rFonts w:ascii="Times New Roman"/>
                <w:b w:val="false"/>
                <w:i w:val="false"/>
                <w:color w:val="000000"/>
                <w:sz w:val="20"/>
              </w:rPr>
              <w:t>
тағайындау</w:t>
            </w:r>
            <w:r>
              <w:br/>
            </w:r>
            <w:r>
              <w:rPr>
                <w:rFonts w:ascii="Times New Roman"/>
                <w:b w:val="false"/>
                <w:i w:val="false"/>
                <w:color w:val="000000"/>
                <w:sz w:val="20"/>
              </w:rPr>
              <w:t>
нысаналарын жөндеуіне</w:t>
            </w:r>
            <w:r>
              <w:br/>
            </w:r>
            <w:r>
              <w:rPr>
                <w:rFonts w:ascii="Times New Roman"/>
                <w:b w:val="false"/>
                <w:i w:val="false"/>
                <w:color w:val="000000"/>
                <w:sz w:val="20"/>
              </w:rPr>
              <w:t>
қатысу</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79850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w:t>
            </w:r>
            <w:r>
              <w:br/>
            </w:r>
            <w:r>
              <w:rPr>
                <w:rFonts w:ascii="Times New Roman"/>
                <w:b w:val="false"/>
                <w:i w:val="false"/>
                <w:color w:val="000000"/>
                <w:sz w:val="20"/>
              </w:rPr>
              <w:t>
Комсомол ауылының</w:t>
            </w:r>
            <w:r>
              <w:br/>
            </w:r>
            <w:r>
              <w:rPr>
                <w:rFonts w:ascii="Times New Roman"/>
                <w:b w:val="false"/>
                <w:i w:val="false"/>
                <w:color w:val="000000"/>
                <w:sz w:val="20"/>
              </w:rPr>
              <w:t>
аумағын жинау мен</w:t>
            </w:r>
            <w:r>
              <w:br/>
            </w:r>
            <w:r>
              <w:rPr>
                <w:rFonts w:ascii="Times New Roman"/>
                <w:b w:val="false"/>
                <w:i w:val="false"/>
                <w:color w:val="000000"/>
                <w:sz w:val="20"/>
              </w:rPr>
              <w:t>
абаттандыруға көмек</w:t>
            </w:r>
            <w:r>
              <w:br/>
            </w:r>
            <w:r>
              <w:rPr>
                <w:rFonts w:ascii="Times New Roman"/>
                <w:b w:val="false"/>
                <w:i w:val="false"/>
                <w:color w:val="000000"/>
                <w:sz w:val="20"/>
              </w:rPr>
              <w:t>
көрсету,</w:t>
            </w:r>
            <w:r>
              <w:br/>
            </w:r>
            <w:r>
              <w:rPr>
                <w:rFonts w:ascii="Times New Roman"/>
                <w:b w:val="false"/>
                <w:i w:val="false"/>
                <w:color w:val="000000"/>
                <w:sz w:val="20"/>
              </w:rPr>
              <w:t>
әлеуметтік-мәдени</w:t>
            </w:r>
            <w:r>
              <w:br/>
            </w:r>
            <w:r>
              <w:rPr>
                <w:rFonts w:ascii="Times New Roman"/>
                <w:b w:val="false"/>
                <w:i w:val="false"/>
                <w:color w:val="000000"/>
                <w:sz w:val="20"/>
              </w:rPr>
              <w:t>
тағайындау</w:t>
            </w:r>
            <w:r>
              <w:br/>
            </w:r>
            <w:r>
              <w:rPr>
                <w:rFonts w:ascii="Times New Roman"/>
                <w:b w:val="false"/>
                <w:i w:val="false"/>
                <w:color w:val="000000"/>
                <w:sz w:val="20"/>
              </w:rPr>
              <w:t>
нысаналарын жөндеуіне</w:t>
            </w:r>
            <w:r>
              <w:br/>
            </w:r>
            <w:r>
              <w:rPr>
                <w:rFonts w:ascii="Times New Roman"/>
                <w:b w:val="false"/>
                <w:i w:val="false"/>
                <w:color w:val="000000"/>
                <w:sz w:val="20"/>
              </w:rPr>
              <w:t>
қатысу</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53812</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w:t>
            </w:r>
            <w:r>
              <w:br/>
            </w:r>
            <w:r>
              <w:rPr>
                <w:rFonts w:ascii="Times New Roman"/>
                <w:b w:val="false"/>
                <w:i w:val="false"/>
                <w:color w:val="000000"/>
                <w:sz w:val="20"/>
              </w:rPr>
              <w:t>
Ленинград ауылының</w:t>
            </w:r>
            <w:r>
              <w:br/>
            </w:r>
            <w:r>
              <w:rPr>
                <w:rFonts w:ascii="Times New Roman"/>
                <w:b w:val="false"/>
                <w:i w:val="false"/>
                <w:color w:val="000000"/>
                <w:sz w:val="20"/>
              </w:rPr>
              <w:t>
аумағын жинау мен</w:t>
            </w:r>
            <w:r>
              <w:br/>
            </w:r>
            <w:r>
              <w:rPr>
                <w:rFonts w:ascii="Times New Roman"/>
                <w:b w:val="false"/>
                <w:i w:val="false"/>
                <w:color w:val="000000"/>
                <w:sz w:val="20"/>
              </w:rPr>
              <w:t>
абаттандыруға көмек</w:t>
            </w:r>
            <w:r>
              <w:br/>
            </w:r>
            <w:r>
              <w:rPr>
                <w:rFonts w:ascii="Times New Roman"/>
                <w:b w:val="false"/>
                <w:i w:val="false"/>
                <w:color w:val="000000"/>
                <w:sz w:val="20"/>
              </w:rPr>
              <w:t>
көрсету,</w:t>
            </w:r>
            <w:r>
              <w:br/>
            </w:r>
            <w:r>
              <w:rPr>
                <w:rFonts w:ascii="Times New Roman"/>
                <w:b w:val="false"/>
                <w:i w:val="false"/>
                <w:color w:val="000000"/>
                <w:sz w:val="20"/>
              </w:rPr>
              <w:t>
әлеуметтік-мәдени</w:t>
            </w:r>
            <w:r>
              <w:br/>
            </w:r>
            <w:r>
              <w:rPr>
                <w:rFonts w:ascii="Times New Roman"/>
                <w:b w:val="false"/>
                <w:i w:val="false"/>
                <w:color w:val="000000"/>
                <w:sz w:val="20"/>
              </w:rPr>
              <w:t>
тағайындау</w:t>
            </w:r>
            <w:r>
              <w:br/>
            </w:r>
            <w:r>
              <w:rPr>
                <w:rFonts w:ascii="Times New Roman"/>
                <w:b w:val="false"/>
                <w:i w:val="false"/>
                <w:color w:val="000000"/>
                <w:sz w:val="20"/>
              </w:rPr>
              <w:t>
нысаналарын жөндеуіне</w:t>
            </w:r>
            <w:r>
              <w:br/>
            </w:r>
            <w:r>
              <w:rPr>
                <w:rFonts w:ascii="Times New Roman"/>
                <w:b w:val="false"/>
                <w:i w:val="false"/>
                <w:color w:val="000000"/>
                <w:sz w:val="20"/>
              </w:rPr>
              <w:t>
қатысу</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11819</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w:t>
            </w:r>
            <w:r>
              <w:br/>
            </w:r>
            <w:r>
              <w:rPr>
                <w:rFonts w:ascii="Times New Roman"/>
                <w:b w:val="false"/>
                <w:i w:val="false"/>
                <w:color w:val="000000"/>
                <w:sz w:val="20"/>
              </w:rPr>
              <w:t>
Большие Дубравы</w:t>
            </w:r>
            <w:r>
              <w:br/>
            </w:r>
            <w:r>
              <w:rPr>
                <w:rFonts w:ascii="Times New Roman"/>
                <w:b w:val="false"/>
                <w:i w:val="false"/>
                <w:color w:val="000000"/>
                <w:sz w:val="20"/>
              </w:rPr>
              <w:t>
ауылының аумағын</w:t>
            </w:r>
            <w:r>
              <w:br/>
            </w:r>
            <w:r>
              <w:rPr>
                <w:rFonts w:ascii="Times New Roman"/>
                <w:b w:val="false"/>
                <w:i w:val="false"/>
                <w:color w:val="000000"/>
                <w:sz w:val="20"/>
              </w:rPr>
              <w:t>
жинау мен</w:t>
            </w:r>
            <w:r>
              <w:br/>
            </w:r>
            <w:r>
              <w:rPr>
                <w:rFonts w:ascii="Times New Roman"/>
                <w:b w:val="false"/>
                <w:i w:val="false"/>
                <w:color w:val="000000"/>
                <w:sz w:val="20"/>
              </w:rPr>
              <w:t>
абаттандыруға көмек</w:t>
            </w:r>
            <w:r>
              <w:br/>
            </w:r>
            <w:r>
              <w:rPr>
                <w:rFonts w:ascii="Times New Roman"/>
                <w:b w:val="false"/>
                <w:i w:val="false"/>
                <w:color w:val="000000"/>
                <w:sz w:val="20"/>
              </w:rPr>
              <w:t>
көрсету,</w:t>
            </w:r>
            <w:r>
              <w:br/>
            </w:r>
            <w:r>
              <w:rPr>
                <w:rFonts w:ascii="Times New Roman"/>
                <w:b w:val="false"/>
                <w:i w:val="false"/>
                <w:color w:val="000000"/>
                <w:sz w:val="20"/>
              </w:rPr>
              <w:t>
әлеуметтік-мәдени</w:t>
            </w:r>
            <w:r>
              <w:br/>
            </w:r>
            <w:r>
              <w:rPr>
                <w:rFonts w:ascii="Times New Roman"/>
                <w:b w:val="false"/>
                <w:i w:val="false"/>
                <w:color w:val="000000"/>
                <w:sz w:val="20"/>
              </w:rPr>
              <w:t>
тағайындау</w:t>
            </w:r>
            <w:r>
              <w:br/>
            </w:r>
            <w:r>
              <w:rPr>
                <w:rFonts w:ascii="Times New Roman"/>
                <w:b w:val="false"/>
                <w:i w:val="false"/>
                <w:color w:val="000000"/>
                <w:sz w:val="20"/>
              </w:rPr>
              <w:t>
нысаналарын жөндеуіне</w:t>
            </w:r>
            <w:r>
              <w:br/>
            </w:r>
            <w:r>
              <w:rPr>
                <w:rFonts w:ascii="Times New Roman"/>
                <w:b w:val="false"/>
                <w:i w:val="false"/>
                <w:color w:val="000000"/>
                <w:sz w:val="20"/>
              </w:rPr>
              <w:t>
қатысу</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56000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 Маяк</w:t>
            </w:r>
            <w:r>
              <w:br/>
            </w:r>
            <w:r>
              <w:rPr>
                <w:rFonts w:ascii="Times New Roman"/>
                <w:b w:val="false"/>
                <w:i w:val="false"/>
                <w:color w:val="000000"/>
                <w:sz w:val="20"/>
              </w:rPr>
              <w:t>
ауылының аумағын</w:t>
            </w:r>
            <w:r>
              <w:br/>
            </w:r>
            <w:r>
              <w:rPr>
                <w:rFonts w:ascii="Times New Roman"/>
                <w:b w:val="false"/>
                <w:i w:val="false"/>
                <w:color w:val="000000"/>
                <w:sz w:val="20"/>
              </w:rPr>
              <w:t>
жинау мен</w:t>
            </w:r>
            <w:r>
              <w:br/>
            </w:r>
            <w:r>
              <w:rPr>
                <w:rFonts w:ascii="Times New Roman"/>
                <w:b w:val="false"/>
                <w:i w:val="false"/>
                <w:color w:val="000000"/>
                <w:sz w:val="20"/>
              </w:rPr>
              <w:t>
абаттандыруға көмек</w:t>
            </w:r>
            <w:r>
              <w:br/>
            </w:r>
            <w:r>
              <w:rPr>
                <w:rFonts w:ascii="Times New Roman"/>
                <w:b w:val="false"/>
                <w:i w:val="false"/>
                <w:color w:val="000000"/>
                <w:sz w:val="20"/>
              </w:rPr>
              <w:t>
көрсету,</w:t>
            </w:r>
            <w:r>
              <w:br/>
            </w:r>
            <w:r>
              <w:rPr>
                <w:rFonts w:ascii="Times New Roman"/>
                <w:b w:val="false"/>
                <w:i w:val="false"/>
                <w:color w:val="000000"/>
                <w:sz w:val="20"/>
              </w:rPr>
              <w:t>
әлеуметтік-мәдени</w:t>
            </w:r>
            <w:r>
              <w:br/>
            </w:r>
            <w:r>
              <w:rPr>
                <w:rFonts w:ascii="Times New Roman"/>
                <w:b w:val="false"/>
                <w:i w:val="false"/>
                <w:color w:val="000000"/>
                <w:sz w:val="20"/>
              </w:rPr>
              <w:t>
тағайындау</w:t>
            </w:r>
            <w:r>
              <w:br/>
            </w:r>
            <w:r>
              <w:rPr>
                <w:rFonts w:ascii="Times New Roman"/>
                <w:b w:val="false"/>
                <w:i w:val="false"/>
                <w:color w:val="000000"/>
                <w:sz w:val="20"/>
              </w:rPr>
              <w:t>
нысаналарын жөндеуіне</w:t>
            </w:r>
            <w:r>
              <w:br/>
            </w:r>
            <w:r>
              <w:rPr>
                <w:rFonts w:ascii="Times New Roman"/>
                <w:b w:val="false"/>
                <w:i w:val="false"/>
                <w:color w:val="000000"/>
                <w:sz w:val="20"/>
              </w:rPr>
              <w:t>
қатысу</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153525</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w:t>
            </w:r>
            <w:r>
              <w:br/>
            </w:r>
            <w:r>
              <w:rPr>
                <w:rFonts w:ascii="Times New Roman"/>
                <w:b w:val="false"/>
                <w:i w:val="false"/>
                <w:color w:val="000000"/>
                <w:sz w:val="20"/>
              </w:rPr>
              <w:t>
Сорочин ауылының</w:t>
            </w:r>
            <w:r>
              <w:br/>
            </w:r>
            <w:r>
              <w:rPr>
                <w:rFonts w:ascii="Times New Roman"/>
                <w:b w:val="false"/>
                <w:i w:val="false"/>
                <w:color w:val="000000"/>
                <w:sz w:val="20"/>
              </w:rPr>
              <w:t>
аумағын жинау мен</w:t>
            </w:r>
            <w:r>
              <w:br/>
            </w:r>
            <w:r>
              <w:rPr>
                <w:rFonts w:ascii="Times New Roman"/>
                <w:b w:val="false"/>
                <w:i w:val="false"/>
                <w:color w:val="000000"/>
                <w:sz w:val="20"/>
              </w:rPr>
              <w:t>
абаттандыруға көмек</w:t>
            </w:r>
            <w:r>
              <w:br/>
            </w:r>
            <w:r>
              <w:rPr>
                <w:rFonts w:ascii="Times New Roman"/>
                <w:b w:val="false"/>
                <w:i w:val="false"/>
                <w:color w:val="000000"/>
                <w:sz w:val="20"/>
              </w:rPr>
              <w:t>
көрсету,</w:t>
            </w:r>
            <w:r>
              <w:br/>
            </w:r>
            <w:r>
              <w:rPr>
                <w:rFonts w:ascii="Times New Roman"/>
                <w:b w:val="false"/>
                <w:i w:val="false"/>
                <w:color w:val="000000"/>
                <w:sz w:val="20"/>
              </w:rPr>
              <w:t>
әлеуметтік-мәдени</w:t>
            </w:r>
            <w:r>
              <w:br/>
            </w:r>
            <w:r>
              <w:rPr>
                <w:rFonts w:ascii="Times New Roman"/>
                <w:b w:val="false"/>
                <w:i w:val="false"/>
                <w:color w:val="000000"/>
                <w:sz w:val="20"/>
              </w:rPr>
              <w:t>
тағайындау</w:t>
            </w:r>
            <w:r>
              <w:br/>
            </w:r>
            <w:r>
              <w:rPr>
                <w:rFonts w:ascii="Times New Roman"/>
                <w:b w:val="false"/>
                <w:i w:val="false"/>
                <w:color w:val="000000"/>
                <w:sz w:val="20"/>
              </w:rPr>
              <w:t>
нысаналарын жөндеуіне</w:t>
            </w:r>
            <w:r>
              <w:br/>
            </w:r>
            <w:r>
              <w:rPr>
                <w:rFonts w:ascii="Times New Roman"/>
                <w:b w:val="false"/>
                <w:i w:val="false"/>
                <w:color w:val="000000"/>
                <w:sz w:val="20"/>
              </w:rPr>
              <w:t>
қатысу</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31621</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w:t>
            </w:r>
            <w:r>
              <w:br/>
            </w:r>
            <w:r>
              <w:rPr>
                <w:rFonts w:ascii="Times New Roman"/>
                <w:b w:val="false"/>
                <w:i w:val="false"/>
                <w:color w:val="000000"/>
                <w:sz w:val="20"/>
              </w:rPr>
              <w:t>
Севасотополь ауылының</w:t>
            </w:r>
            <w:r>
              <w:br/>
            </w:r>
            <w:r>
              <w:rPr>
                <w:rFonts w:ascii="Times New Roman"/>
                <w:b w:val="false"/>
                <w:i w:val="false"/>
                <w:color w:val="000000"/>
                <w:sz w:val="20"/>
              </w:rPr>
              <w:t>
аумағын жинау мен</w:t>
            </w:r>
            <w:r>
              <w:br/>
            </w:r>
            <w:r>
              <w:rPr>
                <w:rFonts w:ascii="Times New Roman"/>
                <w:b w:val="false"/>
                <w:i w:val="false"/>
                <w:color w:val="000000"/>
                <w:sz w:val="20"/>
              </w:rPr>
              <w:t>
абаттандыруға көмек</w:t>
            </w:r>
            <w:r>
              <w:br/>
            </w:r>
            <w:r>
              <w:rPr>
                <w:rFonts w:ascii="Times New Roman"/>
                <w:b w:val="false"/>
                <w:i w:val="false"/>
                <w:color w:val="000000"/>
                <w:sz w:val="20"/>
              </w:rPr>
              <w:t>
көрсету,</w:t>
            </w:r>
            <w:r>
              <w:br/>
            </w:r>
            <w:r>
              <w:rPr>
                <w:rFonts w:ascii="Times New Roman"/>
                <w:b w:val="false"/>
                <w:i w:val="false"/>
                <w:color w:val="000000"/>
                <w:sz w:val="20"/>
              </w:rPr>
              <w:t>
әлеуметтік-мәдени</w:t>
            </w:r>
            <w:r>
              <w:br/>
            </w:r>
            <w:r>
              <w:rPr>
                <w:rFonts w:ascii="Times New Roman"/>
                <w:b w:val="false"/>
                <w:i w:val="false"/>
                <w:color w:val="000000"/>
                <w:sz w:val="20"/>
              </w:rPr>
              <w:t>
тағайындау</w:t>
            </w:r>
            <w:r>
              <w:br/>
            </w:r>
            <w:r>
              <w:rPr>
                <w:rFonts w:ascii="Times New Roman"/>
                <w:b w:val="false"/>
                <w:i w:val="false"/>
                <w:color w:val="000000"/>
                <w:sz w:val="20"/>
              </w:rPr>
              <w:t>
нысаналарын жөндеуіне</w:t>
            </w:r>
            <w:r>
              <w:br/>
            </w:r>
            <w:r>
              <w:rPr>
                <w:rFonts w:ascii="Times New Roman"/>
                <w:b w:val="false"/>
                <w:i w:val="false"/>
                <w:color w:val="000000"/>
                <w:sz w:val="20"/>
              </w:rPr>
              <w:t>
қатысу</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3748</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 Тағыл</w:t>
            </w:r>
            <w:r>
              <w:br/>
            </w:r>
            <w:r>
              <w:rPr>
                <w:rFonts w:ascii="Times New Roman"/>
                <w:b w:val="false"/>
                <w:i w:val="false"/>
                <w:color w:val="000000"/>
                <w:sz w:val="20"/>
              </w:rPr>
              <w:t>
ауылының аумағын</w:t>
            </w:r>
            <w:r>
              <w:br/>
            </w:r>
            <w:r>
              <w:rPr>
                <w:rFonts w:ascii="Times New Roman"/>
                <w:b w:val="false"/>
                <w:i w:val="false"/>
                <w:color w:val="000000"/>
                <w:sz w:val="20"/>
              </w:rPr>
              <w:t>
жинау мен</w:t>
            </w:r>
            <w:r>
              <w:br/>
            </w:r>
            <w:r>
              <w:rPr>
                <w:rFonts w:ascii="Times New Roman"/>
                <w:b w:val="false"/>
                <w:i w:val="false"/>
                <w:color w:val="000000"/>
                <w:sz w:val="20"/>
              </w:rPr>
              <w:t>
абаттандыруға көмек</w:t>
            </w:r>
            <w:r>
              <w:br/>
            </w:r>
            <w:r>
              <w:rPr>
                <w:rFonts w:ascii="Times New Roman"/>
                <w:b w:val="false"/>
                <w:i w:val="false"/>
                <w:color w:val="000000"/>
                <w:sz w:val="20"/>
              </w:rPr>
              <w:t>
көрсету, әлеуметтік-мәдени</w:t>
            </w:r>
            <w:r>
              <w:br/>
            </w:r>
            <w:r>
              <w:rPr>
                <w:rFonts w:ascii="Times New Roman"/>
                <w:b w:val="false"/>
                <w:i w:val="false"/>
                <w:color w:val="000000"/>
                <w:sz w:val="20"/>
              </w:rPr>
              <w:t>
тағайындау</w:t>
            </w:r>
            <w:r>
              <w:br/>
            </w:r>
            <w:r>
              <w:rPr>
                <w:rFonts w:ascii="Times New Roman"/>
                <w:b w:val="false"/>
                <w:i w:val="false"/>
                <w:color w:val="000000"/>
                <w:sz w:val="20"/>
              </w:rPr>
              <w:t>
нысаналарын жөндеуіне</w:t>
            </w:r>
            <w:r>
              <w:br/>
            </w:r>
            <w:r>
              <w:rPr>
                <w:rFonts w:ascii="Times New Roman"/>
                <w:b w:val="false"/>
                <w:i w:val="false"/>
                <w:color w:val="000000"/>
                <w:sz w:val="20"/>
              </w:rPr>
              <w:t>
қатысу</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17152</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w:t>
            </w:r>
            <w:r>
              <w:br/>
            </w:r>
            <w:r>
              <w:rPr>
                <w:rFonts w:ascii="Times New Roman"/>
                <w:b w:val="false"/>
                <w:i w:val="false"/>
                <w:color w:val="000000"/>
                <w:sz w:val="20"/>
              </w:rPr>
              <w:t>
Тимирязев</w:t>
            </w:r>
            <w:r>
              <w:br/>
            </w:r>
            <w:r>
              <w:rPr>
                <w:rFonts w:ascii="Times New Roman"/>
                <w:b w:val="false"/>
                <w:i w:val="false"/>
                <w:color w:val="000000"/>
                <w:sz w:val="20"/>
              </w:rPr>
              <w:t>
аумағын жинау мен</w:t>
            </w:r>
            <w:r>
              <w:br/>
            </w:r>
            <w:r>
              <w:rPr>
                <w:rFonts w:ascii="Times New Roman"/>
                <w:b w:val="false"/>
                <w:i w:val="false"/>
                <w:color w:val="000000"/>
                <w:sz w:val="20"/>
              </w:rPr>
              <w:t>
абаттандыруға көмек</w:t>
            </w:r>
            <w:r>
              <w:br/>
            </w:r>
            <w:r>
              <w:rPr>
                <w:rFonts w:ascii="Times New Roman"/>
                <w:b w:val="false"/>
                <w:i w:val="false"/>
                <w:color w:val="000000"/>
                <w:sz w:val="20"/>
              </w:rPr>
              <w:t>
көрсету,</w:t>
            </w:r>
            <w:r>
              <w:br/>
            </w:r>
            <w:r>
              <w:rPr>
                <w:rFonts w:ascii="Times New Roman"/>
                <w:b w:val="false"/>
                <w:i w:val="false"/>
                <w:color w:val="000000"/>
                <w:sz w:val="20"/>
              </w:rPr>
              <w:t>
әлеуметтік-мәдени</w:t>
            </w:r>
            <w:r>
              <w:br/>
            </w:r>
            <w:r>
              <w:rPr>
                <w:rFonts w:ascii="Times New Roman"/>
                <w:b w:val="false"/>
                <w:i w:val="false"/>
                <w:color w:val="000000"/>
                <w:sz w:val="20"/>
              </w:rPr>
              <w:t>
тағайындау</w:t>
            </w:r>
            <w:r>
              <w:br/>
            </w:r>
            <w:r>
              <w:rPr>
                <w:rFonts w:ascii="Times New Roman"/>
                <w:b w:val="false"/>
                <w:i w:val="false"/>
                <w:color w:val="000000"/>
                <w:sz w:val="20"/>
              </w:rPr>
              <w:t>
нысаналарын жөндеуіне</w:t>
            </w:r>
            <w:r>
              <w:br/>
            </w:r>
            <w:r>
              <w:rPr>
                <w:rFonts w:ascii="Times New Roman"/>
                <w:b w:val="false"/>
                <w:i w:val="false"/>
                <w:color w:val="000000"/>
                <w:sz w:val="20"/>
              </w:rPr>
              <w:t>
қатысу</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20113</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w:t>
            </w:r>
            <w:r>
              <w:br/>
            </w:r>
            <w:r>
              <w:rPr>
                <w:rFonts w:ascii="Times New Roman"/>
                <w:b w:val="false"/>
                <w:i w:val="false"/>
                <w:color w:val="000000"/>
                <w:sz w:val="20"/>
              </w:rPr>
              <w:t>
Урожайное ауылының</w:t>
            </w:r>
            <w:r>
              <w:br/>
            </w:r>
            <w:r>
              <w:rPr>
                <w:rFonts w:ascii="Times New Roman"/>
                <w:b w:val="false"/>
                <w:i w:val="false"/>
                <w:color w:val="000000"/>
                <w:sz w:val="20"/>
              </w:rPr>
              <w:t>
аумағын жинау мен</w:t>
            </w:r>
            <w:r>
              <w:br/>
            </w:r>
            <w:r>
              <w:rPr>
                <w:rFonts w:ascii="Times New Roman"/>
                <w:b w:val="false"/>
                <w:i w:val="false"/>
                <w:color w:val="000000"/>
                <w:sz w:val="20"/>
              </w:rPr>
              <w:t>
абаттандыруға көмек</w:t>
            </w:r>
            <w:r>
              <w:br/>
            </w:r>
            <w:r>
              <w:rPr>
                <w:rFonts w:ascii="Times New Roman"/>
                <w:b w:val="false"/>
                <w:i w:val="false"/>
                <w:color w:val="000000"/>
                <w:sz w:val="20"/>
              </w:rPr>
              <w:t>
көрсету,</w:t>
            </w:r>
            <w:r>
              <w:br/>
            </w:r>
            <w:r>
              <w:rPr>
                <w:rFonts w:ascii="Times New Roman"/>
                <w:b w:val="false"/>
                <w:i w:val="false"/>
                <w:color w:val="000000"/>
                <w:sz w:val="20"/>
              </w:rPr>
              <w:t>
әлеуметтік-мәдени</w:t>
            </w:r>
            <w:r>
              <w:br/>
            </w:r>
            <w:r>
              <w:rPr>
                <w:rFonts w:ascii="Times New Roman"/>
                <w:b w:val="false"/>
                <w:i w:val="false"/>
                <w:color w:val="000000"/>
                <w:sz w:val="20"/>
              </w:rPr>
              <w:t>
тағайындау</w:t>
            </w:r>
            <w:r>
              <w:br/>
            </w:r>
            <w:r>
              <w:rPr>
                <w:rFonts w:ascii="Times New Roman"/>
                <w:b w:val="false"/>
                <w:i w:val="false"/>
                <w:color w:val="000000"/>
                <w:sz w:val="20"/>
              </w:rPr>
              <w:t>
нысаналарын жөндеуіне</w:t>
            </w:r>
            <w:r>
              <w:br/>
            </w:r>
            <w:r>
              <w:rPr>
                <w:rFonts w:ascii="Times New Roman"/>
                <w:b w:val="false"/>
                <w:i w:val="false"/>
                <w:color w:val="000000"/>
                <w:sz w:val="20"/>
              </w:rPr>
              <w:t>
қатысу</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42390</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Жұмысшының алдын-ала</w:t>
            </w:r>
            <w:r>
              <w:br/>
            </w:r>
            <w:r>
              <w:rPr>
                <w:rFonts w:ascii="Times New Roman"/>
                <w:b w:val="false"/>
                <w:i w:val="false"/>
                <w:color w:val="000000"/>
                <w:sz w:val="20"/>
              </w:rPr>
              <w:t>
кәсiптiк даярлықтарын</w:t>
            </w:r>
            <w:r>
              <w:br/>
            </w:r>
            <w:r>
              <w:rPr>
                <w:rFonts w:ascii="Times New Roman"/>
                <w:b w:val="false"/>
                <w:i w:val="false"/>
                <w:color w:val="000000"/>
                <w:sz w:val="20"/>
              </w:rPr>
              <w:t>
талап етпейтiн</w:t>
            </w:r>
            <w:r>
              <w:br/>
            </w:r>
            <w:r>
              <w:rPr>
                <w:rFonts w:ascii="Times New Roman"/>
                <w:b w:val="false"/>
                <w:i w:val="false"/>
                <w:color w:val="000000"/>
                <w:sz w:val="20"/>
              </w:rPr>
              <w:t>
Сарыкөл кентінің</w:t>
            </w:r>
            <w:r>
              <w:br/>
            </w:r>
            <w:r>
              <w:rPr>
                <w:rFonts w:ascii="Times New Roman"/>
                <w:b w:val="false"/>
                <w:i w:val="false"/>
                <w:color w:val="000000"/>
                <w:sz w:val="20"/>
              </w:rPr>
              <w:t>
аумағын жинау мен</w:t>
            </w:r>
            <w:r>
              <w:br/>
            </w:r>
            <w:r>
              <w:rPr>
                <w:rFonts w:ascii="Times New Roman"/>
                <w:b w:val="false"/>
                <w:i w:val="false"/>
                <w:color w:val="000000"/>
                <w:sz w:val="20"/>
              </w:rPr>
              <w:t>
абаттандыруға көмек</w:t>
            </w:r>
            <w:r>
              <w:br/>
            </w:r>
            <w:r>
              <w:rPr>
                <w:rFonts w:ascii="Times New Roman"/>
                <w:b w:val="false"/>
                <w:i w:val="false"/>
                <w:color w:val="000000"/>
                <w:sz w:val="20"/>
              </w:rPr>
              <w:t>
көрсету,</w:t>
            </w:r>
            <w:r>
              <w:br/>
            </w:r>
            <w:r>
              <w:rPr>
                <w:rFonts w:ascii="Times New Roman"/>
                <w:b w:val="false"/>
                <w:i w:val="false"/>
                <w:color w:val="000000"/>
                <w:sz w:val="20"/>
              </w:rPr>
              <w:t>
әлеуметтік-мәдени</w:t>
            </w:r>
            <w:r>
              <w:br/>
            </w:r>
            <w:r>
              <w:rPr>
                <w:rFonts w:ascii="Times New Roman"/>
                <w:b w:val="false"/>
                <w:i w:val="false"/>
                <w:color w:val="000000"/>
                <w:sz w:val="20"/>
              </w:rPr>
              <w:t>
тағайындау</w:t>
            </w:r>
            <w:r>
              <w:br/>
            </w:r>
            <w:r>
              <w:rPr>
                <w:rFonts w:ascii="Times New Roman"/>
                <w:b w:val="false"/>
                <w:i w:val="false"/>
                <w:color w:val="000000"/>
                <w:sz w:val="20"/>
              </w:rPr>
              <w:t>
нысаналарын жөндеуіне</w:t>
            </w:r>
            <w:r>
              <w:br/>
            </w:r>
            <w:r>
              <w:rPr>
                <w:rFonts w:ascii="Times New Roman"/>
                <w:b w:val="false"/>
                <w:i w:val="false"/>
                <w:color w:val="000000"/>
                <w:sz w:val="20"/>
              </w:rPr>
              <w:t>
қатысу</w:t>
            </w:r>
          </w:p>
        </w:tc>
        <w:tc>
          <w:tcPr>
            <w:tcW w:w="20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407585</w:t>
            </w:r>
            <w:r>
              <w:br/>
            </w:r>
            <w:r>
              <w:rPr>
                <w:rFonts w:ascii="Times New Roman"/>
                <w:b w:val="false"/>
                <w:i w:val="false"/>
                <w:color w:val="000000"/>
                <w:sz w:val="20"/>
              </w:rPr>
              <w:t>
шаршы</w:t>
            </w:r>
            <w:r>
              <w:br/>
            </w:r>
            <w:r>
              <w:rPr>
                <w:rFonts w:ascii="Times New Roman"/>
                <w:b w:val="false"/>
                <w:i w:val="false"/>
                <w:color w:val="000000"/>
                <w:sz w:val="20"/>
              </w:rPr>
              <w:t>
метр</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