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919ce" w14:textId="75919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қаражаты есебінен кемінде жиырма бес процентке жоғары лауазымдық жалақылар мен тарифтік ставкаларды алуға құқығы бар, ауылдық (селолық) жерде жұмыс істейтін әлеуметтік қамсыздандыру, білім беру, мәдениет саласының азаматтық қызметшілер лауазымдарының тізбесін анықтауы туралы" әкімдіктің 2009 жылғы 19 қаңтардағы № 19 қаулысына толықтыруларды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2010 жылғы 22 желтоқсандағы № 365 қаулысы. Қостанай облысы Ұзынкөл ауданының Әділет басқармасында 2011 жылғы 20 қаңтарда № 9-19-144 тіркелді. Күші жойылды - Қостанай облысы Ұзынкөл ауданы әкімдігінің 2014 жылғы 11 мамырдағы № 85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Ұзынкөл ауданы әкімдігінің 11.05.2014 </w:t>
      </w:r>
      <w:r>
        <w:rPr>
          <w:rFonts w:ascii="Times New Roman"/>
          <w:b w:val="false"/>
          <w:i w:val="false"/>
          <w:color w:val="ff0000"/>
          <w:sz w:val="28"/>
        </w:rPr>
        <w:t>№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18 бабының </w:t>
      </w:r>
      <w:r>
        <w:rPr>
          <w:rFonts w:ascii="Times New Roman"/>
          <w:b w:val="false"/>
          <w:i w:val="false"/>
          <w:color w:val="000000"/>
          <w:sz w:val="28"/>
        </w:rPr>
        <w:t>2) тармақшасына</w:t>
      </w:r>
      <w:r>
        <w:rPr>
          <w:rFonts w:ascii="Times New Roman"/>
          <w:b w:val="false"/>
          <w:i w:val="false"/>
          <w:color w:val="000000"/>
          <w:sz w:val="28"/>
        </w:rPr>
        <w:t>, </w:t>
      </w:r>
      <w:r>
        <w:rPr>
          <w:rFonts w:ascii="Times New Roman"/>
          <w:b w:val="false"/>
          <w:i w:val="false"/>
          <w:color w:val="000000"/>
          <w:sz w:val="28"/>
        </w:rPr>
        <w:t>238 бабының</w:t>
      </w:r>
      <w:r>
        <w:rPr>
          <w:rFonts w:ascii="Times New Roman"/>
          <w:b w:val="false"/>
          <w:i w:val="false"/>
          <w:color w:val="000000"/>
          <w:sz w:val="28"/>
        </w:rPr>
        <w:t xml:space="preserve"> 3 тармағына сәйкес,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28 бабына</w:t>
      </w:r>
      <w:r>
        <w:rPr>
          <w:rFonts w:ascii="Times New Roman"/>
          <w:b w:val="false"/>
          <w:i w:val="false"/>
          <w:color w:val="000000"/>
          <w:sz w:val="28"/>
        </w:rPr>
        <w:t xml:space="preserve"> сәйкес, Ұзынкөл ауданының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"Аудандық бюджет қаражаты есебінен, қалалық жағдайда қызметтің осы түрімен айналысатын азаматтық қызметшілердің жалақыларымен және ставкаларымен салыстырғанда кемінде жиырма бес процентке жоғары лауазымдық жалақылар мен тарифтік ставкаларды алуға құқығы бар, ауылдық (селолық) жерде жұмыс істейтін әлеуметтік қамсыздандыру, білім беру, мәдениет саласының азаматтық қызметшілер лауазымдарының тізбесінің анықтауы туралы" Ұзынкөл ауданы әкімдігінің 2009 жылғы 19 қаңтардағы </w:t>
      </w:r>
      <w:r>
        <w:rPr>
          <w:rFonts w:ascii="Times New Roman"/>
          <w:b w:val="false"/>
          <w:i w:val="false"/>
          <w:color w:val="000000"/>
          <w:sz w:val="28"/>
        </w:rPr>
        <w:t>№ 19</w:t>
      </w:r>
      <w:r>
        <w:rPr>
          <w:rFonts w:ascii="Times New Roman"/>
          <w:b w:val="false"/>
          <w:i w:val="false"/>
          <w:color w:val="000000"/>
          <w:sz w:val="28"/>
        </w:rPr>
        <w:t xml:space="preserve"> қаулысына (мемлекеттік нормативтік құқықтық актілердің тіркеу Тізілімінде 9-19-90 болып тіркелген 2009 жылғы 12 ақпандағы "Нұрлы жол" газетінде жарияланған) келесі толықтырулар енгізілсін:</w:t>
      </w:r>
      <w:r>
        <w:br/>
      </w:r>
      <w:r>
        <w:rPr>
          <w:rFonts w:ascii="Times New Roman"/>
          <w:b w:val="false"/>
          <w:i w:val="false"/>
          <w:color w:val="000000"/>
          <w:sz w:val="28"/>
        </w:rPr>
        <w:t>
</w:t>
      </w:r>
      <w:r>
        <w:rPr>
          <w:rFonts w:ascii="Times New Roman"/>
          <w:b w:val="false"/>
          <w:i w:val="false"/>
          <w:color w:val="000000"/>
          <w:sz w:val="28"/>
        </w:rPr>
        <w:t>
      жоғарыда көрсетілген қаулының қосымшасының </w:t>
      </w:r>
      <w:r>
        <w:rPr>
          <w:rFonts w:ascii="Times New Roman"/>
          <w:b w:val="false"/>
          <w:i w:val="false"/>
          <w:color w:val="000000"/>
          <w:sz w:val="28"/>
        </w:rPr>
        <w:t>3 тармағын</w:t>
      </w:r>
      <w:r>
        <w:rPr>
          <w:rFonts w:ascii="Times New Roman"/>
          <w:b w:val="false"/>
          <w:i w:val="false"/>
          <w:color w:val="000000"/>
          <w:sz w:val="28"/>
        </w:rPr>
        <w:t xml:space="preserve"> келесі мазмұнының 14), 15), 16) тармақшаларымен толықтырылсын:</w:t>
      </w:r>
      <w:r>
        <w:br/>
      </w:r>
      <w:r>
        <w:rPr>
          <w:rFonts w:ascii="Times New Roman"/>
          <w:b w:val="false"/>
          <w:i w:val="false"/>
          <w:color w:val="000000"/>
          <w:sz w:val="28"/>
        </w:rPr>
        <w:t>
      "14) хормейстер";</w:t>
      </w:r>
      <w:r>
        <w:br/>
      </w:r>
      <w:r>
        <w:rPr>
          <w:rFonts w:ascii="Times New Roman"/>
          <w:b w:val="false"/>
          <w:i w:val="false"/>
          <w:color w:val="000000"/>
          <w:sz w:val="28"/>
        </w:rPr>
        <w:t>
      "15) техник-дауыс операторы";</w:t>
      </w:r>
      <w:r>
        <w:br/>
      </w:r>
      <w:r>
        <w:rPr>
          <w:rFonts w:ascii="Times New Roman"/>
          <w:b w:val="false"/>
          <w:i w:val="false"/>
          <w:color w:val="000000"/>
          <w:sz w:val="28"/>
        </w:rPr>
        <w:t>
      "16) концертмейстер".</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Ұзынкөл ауданының әкімі                   Т.Ташмағамбетов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Ұзынкөл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________ В. Вербовой</w:t>
      </w:r>
    </w:p>
    <w:p>
      <w:pPr>
        <w:spacing w:after="0"/>
        <w:ind w:left="0"/>
        <w:jc w:val="both"/>
      </w:pPr>
      <w:r>
        <w:rPr>
          <w:rFonts w:ascii="Times New Roman"/>
          <w:b w:val="false"/>
          <w:i/>
          <w:color w:val="000000"/>
          <w:sz w:val="28"/>
        </w:rPr>
        <w:t>      Ұзынкөл аудандық</w:t>
      </w:r>
      <w:r>
        <w:br/>
      </w:r>
      <w:r>
        <w:rPr>
          <w:rFonts w:ascii="Times New Roman"/>
          <w:b w:val="false"/>
          <w:i w:val="false"/>
          <w:color w:val="000000"/>
          <w:sz w:val="28"/>
        </w:rPr>
        <w:t>
</w:t>
      </w:r>
      <w:r>
        <w:rPr>
          <w:rFonts w:ascii="Times New Roman"/>
          <w:b w:val="false"/>
          <w:i/>
          <w:color w:val="000000"/>
          <w:sz w:val="28"/>
        </w:rPr>
        <w:t>      мәслихатының IV</w:t>
      </w:r>
      <w:r>
        <w:br/>
      </w:r>
      <w:r>
        <w:rPr>
          <w:rFonts w:ascii="Times New Roman"/>
          <w:b w:val="false"/>
          <w:i w:val="false"/>
          <w:color w:val="000000"/>
          <w:sz w:val="28"/>
        </w:rPr>
        <w:t>
</w:t>
      </w:r>
      <w:r>
        <w:rPr>
          <w:rFonts w:ascii="Times New Roman"/>
          <w:b w:val="false"/>
          <w:i/>
          <w:color w:val="000000"/>
          <w:sz w:val="28"/>
        </w:rPr>
        <w:t>      шақырылымның кезекті</w:t>
      </w:r>
      <w:r>
        <w:br/>
      </w:r>
      <w:r>
        <w:rPr>
          <w:rFonts w:ascii="Times New Roman"/>
          <w:b w:val="false"/>
          <w:i w:val="false"/>
          <w:color w:val="000000"/>
          <w:sz w:val="28"/>
        </w:rPr>
        <w:t>
</w:t>
      </w:r>
      <w:r>
        <w:rPr>
          <w:rFonts w:ascii="Times New Roman"/>
          <w:b w:val="false"/>
          <w:i/>
          <w:color w:val="000000"/>
          <w:sz w:val="28"/>
        </w:rPr>
        <w:t>      он бесінші сессиясының</w:t>
      </w:r>
      <w:r>
        <w:br/>
      </w:r>
      <w:r>
        <w:rPr>
          <w:rFonts w:ascii="Times New Roman"/>
          <w:b w:val="false"/>
          <w:i w:val="false"/>
          <w:color w:val="000000"/>
          <w:sz w:val="28"/>
        </w:rPr>
        <w:t>
</w:t>
      </w:r>
      <w:r>
        <w:rPr>
          <w:rFonts w:ascii="Times New Roman"/>
          <w:b w:val="false"/>
          <w:i/>
          <w:color w:val="000000"/>
          <w:sz w:val="28"/>
        </w:rPr>
        <w:t>      төрайымы</w:t>
      </w:r>
      <w:r>
        <w:br/>
      </w:r>
      <w:r>
        <w:rPr>
          <w:rFonts w:ascii="Times New Roman"/>
          <w:b w:val="false"/>
          <w:i w:val="false"/>
          <w:color w:val="000000"/>
          <w:sz w:val="28"/>
        </w:rPr>
        <w:t>
</w:t>
      </w:r>
      <w:r>
        <w:rPr>
          <w:rFonts w:ascii="Times New Roman"/>
          <w:b w:val="false"/>
          <w:i/>
          <w:color w:val="000000"/>
          <w:sz w:val="28"/>
        </w:rPr>
        <w:t>      _________ А. Қуанышева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