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d2c3" w14:textId="91ad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аумағын көріктендіру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мәслихатының 2010 жылғы 31 наурыздағы N 25/23 шешімі. Павлодар облысы Павлодар қаласының Әділет басқармасында 2010 жылғы 30 сәуірде N 12-1-155 тіркелген. Күші жойылды - Павлодар облысы Павлодар қалалық мәслихатының 2012 жылғы 20 желтоқсандағы N 107/13 шешімімен</w:t>
      </w:r>
    </w:p>
    <w:p>
      <w:pPr>
        <w:spacing w:after="0"/>
        <w:ind w:left="0"/>
        <w:jc w:val="both"/>
      </w:pPr>
      <w:r>
        <w:rPr>
          <w:rFonts w:ascii="Times New Roman"/>
          <w:b w:val="false"/>
          <w:i w:val="false"/>
          <w:color w:val="ff0000"/>
          <w:sz w:val="28"/>
        </w:rPr>
        <w:t>      Ескерту. Күші жойылды - Павлодар облысы Павлодар қалалық мәслихатының 20.12.2012 N 107/13 шешімімен.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Кодексiнiң </w:t>
      </w:r>
      <w:r>
        <w:rPr>
          <w:rFonts w:ascii="Times New Roman"/>
          <w:b w:val="false"/>
          <w:i w:val="false"/>
          <w:color w:val="000000"/>
          <w:sz w:val="28"/>
        </w:rPr>
        <w:t>3-бабы</w:t>
      </w:r>
      <w:r>
        <w:rPr>
          <w:rFonts w:ascii="Times New Roman"/>
          <w:b w:val="false"/>
          <w:i w:val="false"/>
          <w:color w:val="000000"/>
          <w:sz w:val="28"/>
        </w:rPr>
        <w:t xml:space="preserve"> 2-тармағына, Қазақстан Республикасының "Қазақстан Республикасындағы жергiлiктi мемлекеттiк басқару және өзін-өзі басқару туралы" Заңының 6-бабы 1-тармағының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қалалық мәслихат </w:t>
      </w:r>
      <w:r>
        <w:rPr>
          <w:rFonts w:ascii="Times New Roman"/>
          <w:b/>
          <w:i w:val="false"/>
          <w:color w:val="000000"/>
          <w:sz w:val="28"/>
        </w:rPr>
        <w:t>ШЕШIМ ЕТЕДI:</w:t>
      </w:r>
      <w:r>
        <w:br/>
      </w:r>
      <w:r>
        <w:rPr>
          <w:rFonts w:ascii="Times New Roman"/>
          <w:b w:val="false"/>
          <w:i w:val="false"/>
          <w:color w:val="000000"/>
          <w:sz w:val="28"/>
        </w:rPr>
        <w:t>
</w:t>
      </w:r>
      <w:r>
        <w:rPr>
          <w:rFonts w:ascii="Times New Roman"/>
          <w:b w:val="false"/>
          <w:i w:val="false"/>
          <w:color w:val="000000"/>
          <w:sz w:val="28"/>
        </w:rPr>
        <w:t>
      1. "Павлодар қаласы аумағын көріктендіру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Павлодар қалалық мәслихаты шешімдерінің күші жойылды деп саналсын.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тұрақты комиссияларына жүктелсін.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жарияланғаннан кейін күнтізбелік 10 (он) күн өткеннен бастап қолданысқа енгізіледі.</w:t>
      </w:r>
    </w:p>
    <w:bookmarkEnd w:id="0"/>
    <w:p>
      <w:pPr>
        <w:spacing w:after="0"/>
        <w:ind w:left="0"/>
        <w:jc w:val="both"/>
      </w:pPr>
      <w:r>
        <w:rPr>
          <w:rFonts w:ascii="Times New Roman"/>
          <w:b w:val="false"/>
          <w:i/>
          <w:color w:val="000000"/>
          <w:sz w:val="28"/>
        </w:rPr>
        <w:t>      Сессия төрағасы                            Т. Мирошниченко</w:t>
      </w:r>
    </w:p>
    <w:p>
      <w:pPr>
        <w:spacing w:after="0"/>
        <w:ind w:left="0"/>
        <w:jc w:val="both"/>
      </w:pPr>
      <w:r>
        <w:rPr>
          <w:rFonts w:ascii="Times New Roman"/>
          <w:b w:val="false"/>
          <w:i/>
          <w:color w:val="000000"/>
          <w:sz w:val="28"/>
        </w:rPr>
        <w:t>      Қалалық мәслихаттың хатшысы                М. Желнов</w:t>
      </w:r>
    </w:p>
    <w:bookmarkStart w:name="z6" w:id="1"/>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31 наурыздағы   </w:t>
      </w:r>
      <w:r>
        <w:br/>
      </w:r>
      <w:r>
        <w:rPr>
          <w:rFonts w:ascii="Times New Roman"/>
          <w:b w:val="false"/>
          <w:i w:val="false"/>
          <w:color w:val="000000"/>
          <w:sz w:val="28"/>
        </w:rPr>
        <w:t xml:space="preserve">
N 25/23 шешімімен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Павлодар қаласы аумағын көріктендіру қағидасы</w:t>
      </w:r>
    </w:p>
    <w:bookmarkEnd w:id="2"/>
    <w:bookmarkStart w:name="z8" w:id="3"/>
    <w:p>
      <w:pPr>
        <w:spacing w:after="0"/>
        <w:ind w:left="0"/>
        <w:jc w:val="both"/>
      </w:pPr>
      <w:r>
        <w:rPr>
          <w:rFonts w:ascii="Times New Roman"/>
          <w:b w:val="false"/>
          <w:i w:val="false"/>
          <w:color w:val="000000"/>
          <w:sz w:val="28"/>
        </w:rPr>
        <w:t>
      Осы Қағида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құқық</w:t>
      </w:r>
      <w:r>
        <w:rPr>
          <w:rFonts w:ascii="Times New Roman"/>
          <w:b w:val="false"/>
          <w:i w:val="false"/>
          <w:color w:val="000000"/>
          <w:sz w:val="28"/>
        </w:rPr>
        <w:t xml:space="preserve"> бұзушылық туралы" Кодексіне,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жергiлiктi мемлекеттік басқару және өзін-өзі басқару туралы", "</w:t>
      </w:r>
      <w:r>
        <w:rPr>
          <w:rFonts w:ascii="Times New Roman"/>
          <w:b w:val="false"/>
          <w:i w:val="false"/>
          <w:color w:val="000000"/>
          <w:sz w:val="28"/>
        </w:rPr>
        <w:t>Табиғи және техногендік</w:t>
      </w:r>
      <w:r>
        <w:rPr>
          <w:rFonts w:ascii="Times New Roman"/>
          <w:b w:val="false"/>
          <w:i w:val="false"/>
          <w:color w:val="000000"/>
          <w:sz w:val="28"/>
        </w:rPr>
        <w:t xml:space="preserve"> сипаттағы төтенше жағдайлар туралы", "</w:t>
      </w:r>
      <w:r>
        <w:rPr>
          <w:rFonts w:ascii="Times New Roman"/>
          <w:b w:val="false"/>
          <w:i w:val="false"/>
          <w:color w:val="000000"/>
          <w:sz w:val="28"/>
        </w:rPr>
        <w:t>Тұрғын үй</w:t>
      </w:r>
      <w:r>
        <w:rPr>
          <w:rFonts w:ascii="Times New Roman"/>
          <w:b w:val="false"/>
          <w:i w:val="false"/>
          <w:color w:val="000000"/>
          <w:sz w:val="28"/>
        </w:rPr>
        <w:t xml:space="preserve"> қатынастары туралы" Заңдарына, басқа нормативтік құқықтық актілерге сәйкес әзiрлендi.</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Павлодар қаласы аумағын көрiктендiру қағидасы (бұдан әрі - Қағида) тұратын ортаны жайлы етіп жасау және қолдау жөніндегі іс-шаралар кешенін өткізуді, объектілердің жай-күйі мен көріктендіру элементтеріне сәулет, санитарлық, экологиялық сипаттағы негізгі талаптарды анықтайды.</w:t>
      </w:r>
      <w:r>
        <w:br/>
      </w:r>
      <w:r>
        <w:rPr>
          <w:rFonts w:ascii="Times New Roman"/>
          <w:b w:val="false"/>
          <w:i w:val="false"/>
          <w:color w:val="000000"/>
          <w:sz w:val="28"/>
        </w:rPr>
        <w:t>
</w:t>
      </w:r>
      <w:r>
        <w:rPr>
          <w:rFonts w:ascii="Times New Roman"/>
          <w:b w:val="false"/>
          <w:i w:val="false"/>
          <w:color w:val="000000"/>
          <w:sz w:val="28"/>
        </w:rPr>
        <w:t>
      2. Қағида аумақты көріктендіру, санитарлық тазалау, тазалықты сақтау, инфрақұрылым объектілерін күту және қорғау саласындағы құқықтық қатынастарды реттейді, Павлодар қаласы аумағындағы қалдықтарды жинау, шығару, қайта өңдеу және жою тәртібін анықтайды және әкімшілік жауапкершілік қарастырылған бұзушылықтарға норма белгілейді.</w:t>
      </w:r>
      <w:r>
        <w:br/>
      </w:r>
      <w:r>
        <w:rPr>
          <w:rFonts w:ascii="Times New Roman"/>
          <w:b w:val="false"/>
          <w:i w:val="false"/>
          <w:color w:val="000000"/>
          <w:sz w:val="28"/>
        </w:rPr>
        <w:t>
</w:t>
      </w:r>
      <w:r>
        <w:rPr>
          <w:rFonts w:ascii="Times New Roman"/>
          <w:b w:val="false"/>
          <w:i w:val="false"/>
          <w:color w:val="000000"/>
          <w:sz w:val="28"/>
        </w:rPr>
        <w:t>
      3. Павлодар қаласы аумағын көріктендіру, санитарлық тазалау бойынша қызметтерді үйлестіру мен ұйымдастыруды, жинауды ұйымдастыру мен тазалықты қамтамасыз етуді, қаланы көріктендіру және санитарлық күту жөніндегі уәкілетті органдар жүзеге асырады.</w:t>
      </w:r>
    </w:p>
    <w:bookmarkEnd w:id="5"/>
    <w:bookmarkStart w:name="z13" w:id="6"/>
    <w:p>
      <w:pPr>
        <w:spacing w:after="0"/>
        <w:ind w:left="0"/>
        <w:jc w:val="left"/>
      </w:pPr>
      <w:r>
        <w:rPr>
          <w:rFonts w:ascii="Times New Roman"/>
          <w:b/>
          <w:i w:val="false"/>
          <w:color w:val="000000"/>
        </w:rPr>
        <w:t xml:space="preserve"> 
2. Қағидада қолданылатын негiзгi түсiнiктер</w:t>
      </w:r>
    </w:p>
    <w:bookmarkEnd w:id="6"/>
    <w:bookmarkStart w:name="z14" w:id="7"/>
    <w:p>
      <w:pPr>
        <w:spacing w:after="0"/>
        <w:ind w:left="0"/>
        <w:jc w:val="both"/>
      </w:pPr>
      <w:r>
        <w:rPr>
          <w:rFonts w:ascii="Times New Roman"/>
          <w:b w:val="false"/>
          <w:i w:val="false"/>
          <w:color w:val="000000"/>
          <w:sz w:val="28"/>
        </w:rPr>
        <w:t>
      4. Осы қағидада төмендегідей түсініктер қолданылады:</w:t>
      </w:r>
      <w:r>
        <w:br/>
      </w:r>
      <w:r>
        <w:rPr>
          <w:rFonts w:ascii="Times New Roman"/>
          <w:b w:val="false"/>
          <w:i w:val="false"/>
          <w:color w:val="000000"/>
          <w:sz w:val="28"/>
        </w:rPr>
        <w:t>
      1) уәкілетті орган - Павлодар қаласының тұрғын үй–коммуналдық шаруашылық саласындағы қатынастарды реттеуді жүзеге асыратын мемлекеттік орган;</w:t>
      </w:r>
      <w:r>
        <w:br/>
      </w:r>
      <w:r>
        <w:rPr>
          <w:rFonts w:ascii="Times New Roman"/>
          <w:b w:val="false"/>
          <w:i w:val="false"/>
          <w:color w:val="000000"/>
          <w:sz w:val="28"/>
        </w:rPr>
        <w:t>
      2) аумақты көрiктендiру - қаланың әкімшілік аумағында адамның қолайлы, жайлы тiршiлiк етуiн қамтамасыз ететін және тұратын ортаны жайлы ететін жұмыстар мен элементтер кешенi;</w:t>
      </w:r>
      <w:r>
        <w:br/>
      </w:r>
      <w:r>
        <w:rPr>
          <w:rFonts w:ascii="Times New Roman"/>
          <w:b w:val="false"/>
          <w:i w:val="false"/>
          <w:color w:val="000000"/>
          <w:sz w:val="28"/>
        </w:rPr>
        <w:t>
      3) инженерлiк желiлер мен ғимараттар, байланыс - тұрғындар мен кәсіпорындарды жылумен, сумен, электр энергиясымен, байланыспен қамтамасыз ету үшiн, сондай-ақ қала аумағынан жер үстi суын жинау және бұру үшiн тағайындалған инженерлiк көрiктендiрудiң аса маңызды элементтерi;</w:t>
      </w:r>
      <w:r>
        <w:br/>
      </w:r>
      <w:r>
        <w:rPr>
          <w:rFonts w:ascii="Times New Roman"/>
          <w:b w:val="false"/>
          <w:i w:val="false"/>
          <w:color w:val="000000"/>
          <w:sz w:val="28"/>
        </w:rPr>
        <w:t>
      4) жасыл желектер - санитарлық-гигиеналық, экологиялық жағдайларды және көрiктендiру мен сәулеттiк-ландшафттық безендiру (көгалдар, гүлзарлар, ағаштар, көшеттер) деңгейлерiн көтерудi қамтамасыз ететiн жоспарлау шешiмдерiнiң элементтерi;</w:t>
      </w:r>
      <w:r>
        <w:br/>
      </w:r>
      <w:r>
        <w:rPr>
          <w:rFonts w:ascii="Times New Roman"/>
          <w:b w:val="false"/>
          <w:i w:val="false"/>
          <w:color w:val="000000"/>
          <w:sz w:val="28"/>
        </w:rPr>
        <w:t>
      5) жер жұмыстары - аумақтарды қазумен, үймелердi жабу, қайтадан жабу, шұңқырларды жасауға байланысты жұмыстар;</w:t>
      </w:r>
      <w:r>
        <w:br/>
      </w:r>
      <w:r>
        <w:rPr>
          <w:rFonts w:ascii="Times New Roman"/>
          <w:b w:val="false"/>
          <w:i w:val="false"/>
          <w:color w:val="000000"/>
          <w:sz w:val="28"/>
        </w:rPr>
        <w:t>
      6) жер пайдаланушы - қаланың аумағында жер телiмi бар жер пайдалануға не болмаса жеке меншiкке құқықты заңды немесе жеке тұлға;</w:t>
      </w:r>
      <w:r>
        <w:br/>
      </w:r>
      <w:r>
        <w:rPr>
          <w:rFonts w:ascii="Times New Roman"/>
          <w:b w:val="false"/>
          <w:i w:val="false"/>
          <w:color w:val="000000"/>
          <w:sz w:val="28"/>
        </w:rPr>
        <w:t>
      7) үй иесі - жеке меншiкте үй құрылысы немесе оның бөлiгi (еншiсi) бар заңды немесе жеке тұлға;</w:t>
      </w:r>
      <w:r>
        <w:br/>
      </w:r>
      <w:r>
        <w:rPr>
          <w:rFonts w:ascii="Times New Roman"/>
          <w:b w:val="false"/>
          <w:i w:val="false"/>
          <w:color w:val="000000"/>
          <w:sz w:val="28"/>
        </w:rPr>
        <w:t>
      8) бөлiнген аумақ - жергiлiктi атқарушы органдардың шешiмдерiне сәйкес жер иеленушiге объектiлердi орналастыру үшiн меншiкке немесе пайдалануға берiлген жер телiмi;</w:t>
      </w:r>
      <w:r>
        <w:br/>
      </w:r>
      <w:r>
        <w:rPr>
          <w:rFonts w:ascii="Times New Roman"/>
          <w:b w:val="false"/>
          <w:i w:val="false"/>
          <w:color w:val="000000"/>
          <w:sz w:val="28"/>
        </w:rPr>
        <w:t>
      9) пайдалы сипаттағы ғимараттар - күркелер, павильондар, дүңгіршектер, сауда арбалары, орындықтар, урналар, көше, үй және жарнама белгiлерi, пошта жәшiктерi;</w:t>
      </w:r>
      <w:r>
        <w:br/>
      </w:r>
      <w:r>
        <w:rPr>
          <w:rFonts w:ascii="Times New Roman"/>
          <w:b w:val="false"/>
          <w:i w:val="false"/>
          <w:color w:val="000000"/>
          <w:sz w:val="28"/>
        </w:rPr>
        <w:t>
      10) қоғамдық орындар - қоғам пайдаланылатын демалатын аймақтар және объектілер (саябақтар, жағажайлар, скверлер, алаңдар, көлік аялдамалары);</w:t>
      </w:r>
      <w:r>
        <w:br/>
      </w:r>
      <w:r>
        <w:rPr>
          <w:rFonts w:ascii="Times New Roman"/>
          <w:b w:val="false"/>
          <w:i w:val="false"/>
          <w:color w:val="000000"/>
          <w:sz w:val="28"/>
        </w:rPr>
        <w:t>
      11) көше - жол бөлiктерi, аяқжолдар, жасыл желектер, жер асты және жер үстi инженерлiк желiлер орналасқан аумақ;</w:t>
      </w:r>
      <w:r>
        <w:br/>
      </w:r>
      <w:r>
        <w:rPr>
          <w:rFonts w:ascii="Times New Roman"/>
          <w:b w:val="false"/>
          <w:i w:val="false"/>
          <w:color w:val="000000"/>
          <w:sz w:val="28"/>
        </w:rPr>
        <w:t>
      12) автотұрақ – уәкілетті органмен жобалық-сметалық құжаттаманың негiзiнде ұйымдастырылған және автомобиль көлiктерiн орналастыру үшiн тағайындалған аумақ;</w:t>
      </w:r>
      <w:r>
        <w:br/>
      </w:r>
      <w:r>
        <w:rPr>
          <w:rFonts w:ascii="Times New Roman"/>
          <w:b w:val="false"/>
          <w:i w:val="false"/>
          <w:color w:val="000000"/>
          <w:sz w:val="28"/>
        </w:rPr>
        <w:t>
      13) санитарлық тазалау – қалдықтарды жинау, шығару, зиянсыз ету, жою және көму жүйесі;</w:t>
      </w:r>
      <w:r>
        <w:br/>
      </w:r>
      <w:r>
        <w:rPr>
          <w:rFonts w:ascii="Times New Roman"/>
          <w:b w:val="false"/>
          <w:i w:val="false"/>
          <w:color w:val="000000"/>
          <w:sz w:val="28"/>
        </w:rPr>
        <w:t>
      14) қатты тұрмыстық қалдықтар - бұл пәтерлердегі ағымдағы жөндеуден қалған қалдықтарды қоса алғандағы, тұрғын үй мен қоғамдық ғимараттардың жанында жиналған тұрмыстық қоқыс, жергілікті жылыту кезінде жылытқыш құрылғылардан шыққан қалдықтар, үй керек-жарақтарының ірі заттары;</w:t>
      </w:r>
      <w:r>
        <w:br/>
      </w:r>
      <w:r>
        <w:rPr>
          <w:rFonts w:ascii="Times New Roman"/>
          <w:b w:val="false"/>
          <w:i w:val="false"/>
          <w:color w:val="000000"/>
          <w:sz w:val="28"/>
        </w:rPr>
        <w:t>
      15) сұйық тұрмыстық қалдықтар - канализацияландырылмаған үй-жайлардың қалдықтары;</w:t>
      </w:r>
      <w:r>
        <w:br/>
      </w:r>
      <w:r>
        <w:rPr>
          <w:rFonts w:ascii="Times New Roman"/>
          <w:b w:val="false"/>
          <w:i w:val="false"/>
          <w:color w:val="000000"/>
          <w:sz w:val="28"/>
        </w:rPr>
        <w:t>
      16) қалдықтарды жинау - олардың жиналуы белгіленген жерлерден жиналған қалдықтарды қабылдау жөніндегі кәсіпорындардың қызметі;</w:t>
      </w:r>
      <w:r>
        <w:br/>
      </w:r>
      <w:r>
        <w:rPr>
          <w:rFonts w:ascii="Times New Roman"/>
          <w:b w:val="false"/>
          <w:i w:val="false"/>
          <w:color w:val="000000"/>
          <w:sz w:val="28"/>
        </w:rPr>
        <w:t>
      17) қалдықтарды шығару - белгіленген жерлерге қалдықтарды (қоқысты ауыстырып тиейтін орындарға, қоқысты қайта өңдейтін зауыттарға, полигондарға) тасымалдап шығару.</w:t>
      </w:r>
    </w:p>
    <w:bookmarkEnd w:id="7"/>
    <w:bookmarkStart w:name="z15" w:id="8"/>
    <w:p>
      <w:pPr>
        <w:spacing w:after="0"/>
        <w:ind w:left="0"/>
        <w:jc w:val="left"/>
      </w:pPr>
      <w:r>
        <w:rPr>
          <w:rFonts w:ascii="Times New Roman"/>
          <w:b/>
          <w:i w:val="false"/>
          <w:color w:val="000000"/>
        </w:rPr>
        <w:t xml:space="preserve"> 
3. Қала аумағын тазалау</w:t>
      </w:r>
    </w:p>
    <w:bookmarkEnd w:id="8"/>
    <w:bookmarkStart w:name="z16" w:id="9"/>
    <w:p>
      <w:pPr>
        <w:spacing w:after="0"/>
        <w:ind w:left="0"/>
        <w:jc w:val="both"/>
      </w:pPr>
      <w:r>
        <w:rPr>
          <w:rFonts w:ascii="Times New Roman"/>
          <w:b w:val="false"/>
          <w:i w:val="false"/>
          <w:color w:val="000000"/>
          <w:sz w:val="28"/>
        </w:rPr>
        <w:t>
      5. Жеке тұрғын үй, шаруашылық субъектілерінің иелері және құрылыс иелері мен оны пайдаланушылар меншіктегі аумаққа қатысты периметр бойынша 10 метр радиустағы шекара төңірегіндегі объектілер, оның ішінде санитарлық қорғайтын аймақ аумағын тазалау және ұстауды іске асырады.</w:t>
      </w:r>
      <w:r>
        <w:br/>
      </w:r>
      <w:r>
        <w:rPr>
          <w:rFonts w:ascii="Times New Roman"/>
          <w:b w:val="false"/>
          <w:i w:val="false"/>
          <w:color w:val="000000"/>
          <w:sz w:val="28"/>
        </w:rPr>
        <w:t>
</w:t>
      </w:r>
      <w:r>
        <w:rPr>
          <w:rFonts w:ascii="Times New Roman"/>
          <w:b w:val="false"/>
          <w:i w:val="false"/>
          <w:color w:val="000000"/>
          <w:sz w:val="28"/>
        </w:rPr>
        <w:t>
      6. Аумақты тазалау және ұстауға мына жұмыстар кіреді:</w:t>
      </w:r>
      <w:r>
        <w:br/>
      </w:r>
      <w:r>
        <w:rPr>
          <w:rFonts w:ascii="Times New Roman"/>
          <w:b w:val="false"/>
          <w:i w:val="false"/>
          <w:color w:val="000000"/>
          <w:sz w:val="28"/>
        </w:rPr>
        <w:t>
      1) жаяужолдарды тазалау, суару және топырақпен себу;</w:t>
      </w:r>
      <w:r>
        <w:br/>
      </w:r>
      <w:r>
        <w:rPr>
          <w:rFonts w:ascii="Times New Roman"/>
          <w:b w:val="false"/>
          <w:i w:val="false"/>
          <w:color w:val="000000"/>
          <w:sz w:val="28"/>
        </w:rPr>
        <w:t>
      2) қар мен қоқыстарды шығару;</w:t>
      </w:r>
      <w:r>
        <w:br/>
      </w:r>
      <w:r>
        <w:rPr>
          <w:rFonts w:ascii="Times New Roman"/>
          <w:b w:val="false"/>
          <w:i w:val="false"/>
          <w:color w:val="000000"/>
          <w:sz w:val="28"/>
        </w:rPr>
        <w:t>
      3) бөлiнген аумақ шекарасында суағарлар мен кәрiздердi тазалау.</w:t>
      </w:r>
      <w:r>
        <w:br/>
      </w:r>
      <w:r>
        <w:rPr>
          <w:rFonts w:ascii="Times New Roman"/>
          <w:b w:val="false"/>
          <w:i w:val="false"/>
          <w:color w:val="000000"/>
          <w:sz w:val="28"/>
        </w:rPr>
        <w:t>
</w:t>
      </w:r>
      <w:r>
        <w:rPr>
          <w:rFonts w:ascii="Times New Roman"/>
          <w:b w:val="false"/>
          <w:i w:val="false"/>
          <w:color w:val="000000"/>
          <w:sz w:val="28"/>
        </w:rPr>
        <w:t>
      7. Темiр жолдар, көпiрлер, құламалар, үймелер, өткелдер, темiр жолдардан өтетiн өткелдер, соңғы рельстерден 50 метр енiнен кем емес оқшаулану аймағының шегiндегi аумақтар темiр жол ұйымдарымен және осы ғимараттарды iске қосатын өту жолдарының иеленушiлерiмен тазаланады.</w:t>
      </w:r>
      <w:r>
        <w:br/>
      </w:r>
      <w:r>
        <w:rPr>
          <w:rFonts w:ascii="Times New Roman"/>
          <w:b w:val="false"/>
          <w:i w:val="false"/>
          <w:color w:val="000000"/>
          <w:sz w:val="28"/>
        </w:rPr>
        <w:t>
</w:t>
      </w:r>
      <w:r>
        <w:rPr>
          <w:rFonts w:ascii="Times New Roman"/>
          <w:b w:val="false"/>
          <w:i w:val="false"/>
          <w:color w:val="000000"/>
          <w:sz w:val="28"/>
        </w:rPr>
        <w:t>
      8. Барлық қиратылатын не болмаса бөлшектенетін құрылымдар мен ғимараттардың қоршалынуы, 15 метрден кем емес iргелес аумақ иеленушiлерімен және пайданушыларымен тазалануы тиiс. Құрылымды бөлшектегеннен немесе қиратқаннан кейiн құрылыс қалдықтары қоқыс жинауға арналған қалалық алаңшаға шығарылады, ал телiм рекультивациялауға жатқызылады.</w:t>
      </w:r>
      <w:r>
        <w:br/>
      </w:r>
      <w:r>
        <w:rPr>
          <w:rFonts w:ascii="Times New Roman"/>
          <w:b w:val="false"/>
          <w:i w:val="false"/>
          <w:color w:val="000000"/>
          <w:sz w:val="28"/>
        </w:rPr>
        <w:t>
</w:t>
      </w:r>
      <w:r>
        <w:rPr>
          <w:rFonts w:ascii="Times New Roman"/>
          <w:b w:val="false"/>
          <w:i w:val="false"/>
          <w:color w:val="000000"/>
          <w:sz w:val="28"/>
        </w:rPr>
        <w:t>
      9. Екi жағынан да 5 метр қашықтықтағы трамвай жолдарын, жер телiмдерiнiң өткелдерiн тазалау, егер трамвай жолдары автожолдармен қиылысатын болса, өту бөлігі басталғанға дейін жүргiзiледi.</w:t>
      </w:r>
      <w:r>
        <w:br/>
      </w:r>
      <w:r>
        <w:rPr>
          <w:rFonts w:ascii="Times New Roman"/>
          <w:b w:val="false"/>
          <w:i w:val="false"/>
          <w:color w:val="000000"/>
          <w:sz w:val="28"/>
        </w:rPr>
        <w:t>
</w:t>
      </w:r>
      <w:r>
        <w:rPr>
          <w:rFonts w:ascii="Times New Roman"/>
          <w:b w:val="false"/>
          <w:i w:val="false"/>
          <w:color w:val="000000"/>
          <w:sz w:val="28"/>
        </w:rPr>
        <w:t>
      10. Қаланың жол бөлiгiн тазалау әсiресе түнгi уақытта жүргiзiледi.</w:t>
      </w:r>
      <w:r>
        <w:br/>
      </w:r>
      <w:r>
        <w:rPr>
          <w:rFonts w:ascii="Times New Roman"/>
          <w:b w:val="false"/>
          <w:i w:val="false"/>
          <w:color w:val="000000"/>
          <w:sz w:val="28"/>
        </w:rPr>
        <w:t>
</w:t>
      </w:r>
      <w:r>
        <w:rPr>
          <w:rFonts w:ascii="Times New Roman"/>
          <w:b w:val="false"/>
          <w:i w:val="false"/>
          <w:color w:val="000000"/>
          <w:sz w:val="28"/>
        </w:rPr>
        <w:t>
      11. Балалар алаңшасын тазалау және тұрғын үй құрылысы аумағынан жапырақтарды шығару, құзыреті бойынша тұрғын үй жататын кондоминиум объектісінің басқару органымен іске асырылады. Тұрғын үй құрылысы аумағында, скверлер мен саябақтарда жапырақтарды жағуға болмайды.</w:t>
      </w:r>
      <w:r>
        <w:br/>
      </w:r>
      <w:r>
        <w:rPr>
          <w:rFonts w:ascii="Times New Roman"/>
          <w:b w:val="false"/>
          <w:i w:val="false"/>
          <w:color w:val="000000"/>
          <w:sz w:val="28"/>
        </w:rPr>
        <w:t>
</w:t>
      </w:r>
      <w:r>
        <w:rPr>
          <w:rFonts w:ascii="Times New Roman"/>
          <w:b w:val="false"/>
          <w:i w:val="false"/>
          <w:color w:val="000000"/>
          <w:sz w:val="28"/>
        </w:rPr>
        <w:t>
      12. Жалпы пайдаланудағы жерлерде орналасқан квартал іші аумағының санитарлық тазалығын тұрғын үй-коммуналдық шаруашылық саласындағы уәкілетті орган қамтамасыз етеді.</w:t>
      </w:r>
      <w:r>
        <w:br/>
      </w:r>
      <w:r>
        <w:rPr>
          <w:rFonts w:ascii="Times New Roman"/>
          <w:b w:val="false"/>
          <w:i w:val="false"/>
          <w:color w:val="000000"/>
          <w:sz w:val="28"/>
        </w:rPr>
        <w:t>
</w:t>
      </w:r>
      <w:r>
        <w:rPr>
          <w:rFonts w:ascii="Times New Roman"/>
          <w:b w:val="false"/>
          <w:i w:val="false"/>
          <w:color w:val="000000"/>
          <w:sz w:val="28"/>
        </w:rPr>
        <w:t>
      13. Қаланың аумағын санитарлық тазалау жөнiндегi көрiктендiру айлықтары жыл сайын сәуiр-мамыр, қыркүйек-қазанда өткiзiледi.</w:t>
      </w:r>
      <w:r>
        <w:br/>
      </w:r>
      <w:r>
        <w:rPr>
          <w:rFonts w:ascii="Times New Roman"/>
          <w:b w:val="false"/>
          <w:i w:val="false"/>
          <w:color w:val="000000"/>
          <w:sz w:val="28"/>
        </w:rPr>
        <w:t>
</w:t>
      </w:r>
      <w:r>
        <w:rPr>
          <w:rFonts w:ascii="Times New Roman"/>
          <w:b w:val="false"/>
          <w:i w:val="false"/>
          <w:color w:val="000000"/>
          <w:sz w:val="28"/>
        </w:rPr>
        <w:t>
      14. Барлық алаңдарда және көшелерде, бақтарда, саябақтарда, вокзалдарда, кемежайларда, базарларда, қалалық көлiк аялдамаларында, әуежайда және басқа қоғамдық орындарда, жандандырылған көшелерде бiр-бiрiнен 40 метрден көп емес, аз адам жүретiн көшелерде - 100 метр қашықтықта, қалалық көлiк аялдамалары орындарында, әрбір жер асты өткелдерiнен шығатын жерлерде, сауда орындарында 2-ден аз емес сауыттар жеткiлiктi түрде орнатылуы тиiс.</w:t>
      </w:r>
    </w:p>
    <w:bookmarkEnd w:id="9"/>
    <w:bookmarkStart w:name="z26" w:id="10"/>
    <w:p>
      <w:pPr>
        <w:spacing w:after="0"/>
        <w:ind w:left="0"/>
        <w:jc w:val="left"/>
      </w:pPr>
      <w:r>
        <w:rPr>
          <w:rFonts w:ascii="Times New Roman"/>
          <w:b/>
          <w:i w:val="false"/>
          <w:color w:val="000000"/>
        </w:rPr>
        <w:t xml:space="preserve"> 
4. Қоқыстар мен қатты тұрмыстық қалдықтарды жинау және шығару</w:t>
      </w:r>
    </w:p>
    <w:bookmarkEnd w:id="10"/>
    <w:bookmarkStart w:name="z27" w:id="11"/>
    <w:p>
      <w:pPr>
        <w:spacing w:after="0"/>
        <w:ind w:left="0"/>
        <w:jc w:val="both"/>
      </w:pPr>
      <w:r>
        <w:rPr>
          <w:rFonts w:ascii="Times New Roman"/>
          <w:b w:val="false"/>
          <w:i w:val="false"/>
          <w:color w:val="000000"/>
          <w:sz w:val="28"/>
        </w:rPr>
        <w:t>
      15. Қоқыстар мен қалдықтарды жинау үшiн контейнерлердi орнату мамандандырылған кәсiпорындармен iске асырылады.</w:t>
      </w:r>
      <w:r>
        <w:br/>
      </w:r>
      <w:r>
        <w:rPr>
          <w:rFonts w:ascii="Times New Roman"/>
          <w:b w:val="false"/>
          <w:i w:val="false"/>
          <w:color w:val="000000"/>
          <w:sz w:val="28"/>
        </w:rPr>
        <w:t>
</w:t>
      </w:r>
      <w:r>
        <w:rPr>
          <w:rFonts w:ascii="Times New Roman"/>
          <w:b w:val="false"/>
          <w:i w:val="false"/>
          <w:color w:val="000000"/>
          <w:sz w:val="28"/>
        </w:rPr>
        <w:t>
      16. Контейнерлердi орналастыратын алаңдарда су өтпейтiн қатты жабынды және кірме жолдары болу керек, контейнерлер әрқашан жарамды түзу жағдайларда, қақпақтары және боялған, қоқыс жинайтын машиналарға қолайлы кiру есебiмен 1,8 метрден кем емес 3 жақты керең қоршау болуы тиiс.</w:t>
      </w:r>
      <w:r>
        <w:br/>
      </w:r>
      <w:r>
        <w:rPr>
          <w:rFonts w:ascii="Times New Roman"/>
          <w:b w:val="false"/>
          <w:i w:val="false"/>
          <w:color w:val="000000"/>
          <w:sz w:val="28"/>
        </w:rPr>
        <w:t>
</w:t>
      </w:r>
      <w:r>
        <w:rPr>
          <w:rFonts w:ascii="Times New Roman"/>
          <w:b w:val="false"/>
          <w:i w:val="false"/>
          <w:color w:val="000000"/>
          <w:sz w:val="28"/>
        </w:rPr>
        <w:t>
      17. Контейнерлердi орналастыратын алаңдар ғимараттар мен құрылыстардан 10 метрден кем емес және 100 метрден артық емес қашықтықта орналасуы тиiс. Контейнерлерден алаңдардың соңына дейiнгi қашықтық бiр метрден кем емес болуы керек.</w:t>
      </w:r>
      <w:r>
        <w:br/>
      </w:r>
      <w:r>
        <w:rPr>
          <w:rFonts w:ascii="Times New Roman"/>
          <w:b w:val="false"/>
          <w:i w:val="false"/>
          <w:color w:val="000000"/>
          <w:sz w:val="28"/>
        </w:rPr>
        <w:t>
</w:t>
      </w:r>
      <w:r>
        <w:rPr>
          <w:rFonts w:ascii="Times New Roman"/>
          <w:b w:val="false"/>
          <w:i w:val="false"/>
          <w:color w:val="000000"/>
          <w:sz w:val="28"/>
        </w:rPr>
        <w:t>
      18. Контейнерлер саны контейнерлердi пайдаланатын тұрғындар санын, қалдықтарды жинау нормаларын, олардың сақталу мерзiмiн есептеуден анықталады.</w:t>
      </w:r>
      <w:r>
        <w:br/>
      </w:r>
      <w:r>
        <w:rPr>
          <w:rFonts w:ascii="Times New Roman"/>
          <w:b w:val="false"/>
          <w:i w:val="false"/>
          <w:color w:val="000000"/>
          <w:sz w:val="28"/>
        </w:rPr>
        <w:t>
</w:t>
      </w:r>
      <w:r>
        <w:rPr>
          <w:rFonts w:ascii="Times New Roman"/>
          <w:b w:val="false"/>
          <w:i w:val="false"/>
          <w:color w:val="000000"/>
          <w:sz w:val="28"/>
        </w:rPr>
        <w:t>
      19. Бөлiнген аумақтарда қоқыс жинау контейнерлерi мен қоқыс жинау алаңдарын ұстауды жер пайдаланушылар, ал жалпы пайдалану жерлерiнде қоқыстарды шығару жөнiндегi мамандандырылған кәсіпорындар іске асырады.</w:t>
      </w:r>
      <w:r>
        <w:br/>
      </w:r>
      <w:r>
        <w:rPr>
          <w:rFonts w:ascii="Times New Roman"/>
          <w:b w:val="false"/>
          <w:i w:val="false"/>
          <w:color w:val="000000"/>
          <w:sz w:val="28"/>
        </w:rPr>
        <w:t>
</w:t>
      </w:r>
      <w:r>
        <w:rPr>
          <w:rFonts w:ascii="Times New Roman"/>
          <w:b w:val="false"/>
          <w:i w:val="false"/>
          <w:color w:val="000000"/>
          <w:sz w:val="28"/>
        </w:rPr>
        <w:t>
      20. Қатты тұрмыстық қалдықтарды жинау және жою жүйесi қалдықтардың жинақтау-объектiлер аумақтарынан әрқашан мынадай кезеңдiлiкпен шығаруды қарастыруы қажет:</w:t>
      </w:r>
      <w:r>
        <w:br/>
      </w:r>
      <w:r>
        <w:rPr>
          <w:rFonts w:ascii="Times New Roman"/>
          <w:b w:val="false"/>
          <w:i w:val="false"/>
          <w:color w:val="000000"/>
          <w:sz w:val="28"/>
        </w:rPr>
        <w:t>
      1) тұрғын үй алаптары үшiн - контейнерлерде қоқыс пен қатты тұрмыстық қалдықтардың жиналуына жол бермейтiн үй иелерi не болмаса пәтер меншiк иеленушiлер кооперативiмен белгiленген кестеге сәйкес, бiрақ үш күнге бiр реттен кем емес, ал жылы мезгілде (15 градус нөлден жоғары) - күн сайын;</w:t>
      </w:r>
      <w:r>
        <w:br/>
      </w:r>
      <w:r>
        <w:rPr>
          <w:rFonts w:ascii="Times New Roman"/>
          <w:b w:val="false"/>
          <w:i w:val="false"/>
          <w:color w:val="000000"/>
          <w:sz w:val="28"/>
        </w:rPr>
        <w:t>
      2) қоғамдық және мәдени мақсаттағы нысандар үшiн - қажеттiлiгi бойынша, бiрақ аптасына 2 реттен кем емес;</w:t>
      </w:r>
      <w:r>
        <w:br/>
      </w:r>
      <w:r>
        <w:rPr>
          <w:rFonts w:ascii="Times New Roman"/>
          <w:b w:val="false"/>
          <w:i w:val="false"/>
          <w:color w:val="000000"/>
          <w:sz w:val="28"/>
        </w:rPr>
        <w:t>
      3) iрi көлемдi қатты қалдықтар үшiн - өтінім бойынша.</w:t>
      </w:r>
      <w:r>
        <w:br/>
      </w:r>
      <w:r>
        <w:rPr>
          <w:rFonts w:ascii="Times New Roman"/>
          <w:b w:val="false"/>
          <w:i w:val="false"/>
          <w:color w:val="000000"/>
          <w:sz w:val="28"/>
        </w:rPr>
        <w:t>
</w:t>
      </w:r>
      <w:r>
        <w:rPr>
          <w:rFonts w:ascii="Times New Roman"/>
          <w:b w:val="false"/>
          <w:i w:val="false"/>
          <w:color w:val="000000"/>
          <w:sz w:val="28"/>
        </w:rPr>
        <w:t>
      21. Қоқыс салғыш камераларды, контейнерлер мен камерадан қалдықтарды шығару орнына iргелес аумақтарды, сондай-ақ контейнерлердi орналастыру алаңдарын ұстау кондоминиум объектісінің басқару органымен немесе ғимарат иелерімен іске асырылады.</w:t>
      </w:r>
      <w:r>
        <w:br/>
      </w:r>
      <w:r>
        <w:rPr>
          <w:rFonts w:ascii="Times New Roman"/>
          <w:b w:val="false"/>
          <w:i w:val="false"/>
          <w:color w:val="000000"/>
          <w:sz w:val="28"/>
        </w:rPr>
        <w:t>
</w:t>
      </w:r>
      <w:r>
        <w:rPr>
          <w:rFonts w:ascii="Times New Roman"/>
          <w:b w:val="false"/>
          <w:i w:val="false"/>
          <w:color w:val="000000"/>
          <w:sz w:val="28"/>
        </w:rPr>
        <w:t>
      22. Қоқыс жәшiктерiн, қоқыс жинау бактарын, контейнерлерді дезинфекциялау санитарлық қағидалар мен нормаларға сәйкес мамандандырылған кәсiпорынмен iске асырылады.</w:t>
      </w:r>
      <w:r>
        <w:br/>
      </w:r>
      <w:r>
        <w:rPr>
          <w:rFonts w:ascii="Times New Roman"/>
          <w:b w:val="false"/>
          <w:i w:val="false"/>
          <w:color w:val="000000"/>
          <w:sz w:val="28"/>
        </w:rPr>
        <w:t>
</w:t>
      </w:r>
      <w:r>
        <w:rPr>
          <w:rFonts w:ascii="Times New Roman"/>
          <w:b w:val="false"/>
          <w:i w:val="false"/>
          <w:color w:val="000000"/>
          <w:sz w:val="28"/>
        </w:rPr>
        <w:t>
      23. Қоқыстарды және тұрмыстық қалдықтарды тазалау:</w:t>
      </w:r>
      <w:r>
        <w:br/>
      </w:r>
      <w:r>
        <w:rPr>
          <w:rFonts w:ascii="Times New Roman"/>
          <w:b w:val="false"/>
          <w:i w:val="false"/>
          <w:color w:val="000000"/>
          <w:sz w:val="28"/>
        </w:rPr>
        <w:t>
      1) тұрғын үй, ұйымдар, мекемелер мен кәсiпорындар аумақтарынан қоқыс жоюды уақытында iске асыру;</w:t>
      </w:r>
      <w:r>
        <w:br/>
      </w:r>
      <w:r>
        <w:rPr>
          <w:rFonts w:ascii="Times New Roman"/>
          <w:b w:val="false"/>
          <w:i w:val="false"/>
          <w:color w:val="000000"/>
          <w:sz w:val="28"/>
        </w:rPr>
        <w:t>
      2) әрбiр мамандандырылған машинаға қозғалыс кестесiмен бағдар кестесiн құрастыру;</w:t>
      </w:r>
      <w:r>
        <w:br/>
      </w:r>
      <w:r>
        <w:rPr>
          <w:rFonts w:ascii="Times New Roman"/>
          <w:b w:val="false"/>
          <w:i w:val="false"/>
          <w:color w:val="000000"/>
          <w:sz w:val="28"/>
        </w:rPr>
        <w:t>
      3) пайдалану жағдайларының өзгеруіне сәйкес бағдар кестелерiн түзету;</w:t>
      </w:r>
      <w:r>
        <w:br/>
      </w:r>
      <w:r>
        <w:rPr>
          <w:rFonts w:ascii="Times New Roman"/>
          <w:b w:val="false"/>
          <w:i w:val="false"/>
          <w:color w:val="000000"/>
          <w:sz w:val="28"/>
        </w:rPr>
        <w:t>
      4) бекiтiлген бағдар кестелерiнiң мiндеттi орындалуын қамтамасыз ету;</w:t>
      </w:r>
      <w:r>
        <w:br/>
      </w:r>
      <w:r>
        <w:rPr>
          <w:rFonts w:ascii="Times New Roman"/>
          <w:b w:val="false"/>
          <w:i w:val="false"/>
          <w:color w:val="000000"/>
          <w:sz w:val="28"/>
        </w:rPr>
        <w:t>
      5) жеке меншiк тұрғын үй құрылысын салу аудандарында қатты тұрмыстық қалдықтардан аптасына екi реттен кем емес жоспарлы-реттiк тазалау жүйесiн iске асыру арқылы қамтамасыз етіледі.</w:t>
      </w:r>
    </w:p>
    <w:bookmarkEnd w:id="11"/>
    <w:bookmarkStart w:name="z36" w:id="12"/>
    <w:p>
      <w:pPr>
        <w:spacing w:after="0"/>
        <w:ind w:left="0"/>
        <w:jc w:val="left"/>
      </w:pPr>
      <w:r>
        <w:rPr>
          <w:rFonts w:ascii="Times New Roman"/>
          <w:b/>
          <w:i w:val="false"/>
          <w:color w:val="000000"/>
        </w:rPr>
        <w:t xml:space="preserve"> 
5. Қысқы жағдайларда аумақтарды тазалау және ұстау</w:t>
      </w:r>
    </w:p>
    <w:bookmarkEnd w:id="12"/>
    <w:bookmarkStart w:name="z37" w:id="13"/>
    <w:p>
      <w:pPr>
        <w:spacing w:after="0"/>
        <w:ind w:left="0"/>
        <w:jc w:val="both"/>
      </w:pPr>
      <w:r>
        <w:rPr>
          <w:rFonts w:ascii="Times New Roman"/>
          <w:b w:val="false"/>
          <w:i w:val="false"/>
          <w:color w:val="000000"/>
          <w:sz w:val="28"/>
        </w:rPr>
        <w:t>
      24. Қарды тазалау қар көшкiнi басталғаннан бастап үйменi болдырмау үшiн қар мезгiлi аяқталғанға дейiн тоқтаусыз жүргiзiледі.</w:t>
      </w:r>
      <w:r>
        <w:br/>
      </w:r>
      <w:r>
        <w:rPr>
          <w:rFonts w:ascii="Times New Roman"/>
          <w:b w:val="false"/>
          <w:i w:val="false"/>
          <w:color w:val="000000"/>
          <w:sz w:val="28"/>
        </w:rPr>
        <w:t>
</w:t>
      </w:r>
      <w:r>
        <w:rPr>
          <w:rFonts w:ascii="Times New Roman"/>
          <w:b w:val="false"/>
          <w:i w:val="false"/>
          <w:color w:val="000000"/>
          <w:sz w:val="28"/>
        </w:rPr>
        <w:t>
      25. Қар көшкiнi бiткеннен кейiн, автобус аялдамалары аумақтарынан басқа барлық көшелер мен алаңдардағы жаңа түскен қарды біліктер мен үйiндiлерге қалауға одан кейiн тез арада белгiленген жерлерге шығаруға рұқсат етiледi.</w:t>
      </w:r>
      <w:r>
        <w:br/>
      </w:r>
      <w:r>
        <w:rPr>
          <w:rFonts w:ascii="Times New Roman"/>
          <w:b w:val="false"/>
          <w:i w:val="false"/>
          <w:color w:val="000000"/>
          <w:sz w:val="28"/>
        </w:rPr>
        <w:t>
</w:t>
      </w:r>
      <w:r>
        <w:rPr>
          <w:rFonts w:ascii="Times New Roman"/>
          <w:b w:val="false"/>
          <w:i w:val="false"/>
          <w:color w:val="000000"/>
          <w:sz w:val="28"/>
        </w:rPr>
        <w:t>
      26. Қар мен мұз бiрiншi кезекте жол өткiзгiштерiнен, магистралды көшелерден және автобус трассаларынан тазаланады және жиналады.</w:t>
      </w:r>
      <w:r>
        <w:br/>
      </w:r>
      <w:r>
        <w:rPr>
          <w:rFonts w:ascii="Times New Roman"/>
          <w:b w:val="false"/>
          <w:i w:val="false"/>
          <w:color w:val="000000"/>
          <w:sz w:val="28"/>
        </w:rPr>
        <w:t>
</w:t>
      </w:r>
      <w:r>
        <w:rPr>
          <w:rFonts w:ascii="Times New Roman"/>
          <w:b w:val="false"/>
          <w:i w:val="false"/>
          <w:color w:val="000000"/>
          <w:sz w:val="28"/>
        </w:rPr>
        <w:t>
      27. Төбелердi қардан тазалау және ернеулерде, төбелерде және су ағызу құбырларында шорларды жою жаяу жүргіншілермен бақытсыз жағдайларды және әуе желiлерiнiң, жарықтандыру аспаптары мен жасыл желектердiң бұзылуын болдырмау үшiн сақтандыру шараларын, ғимарат пен құрылыстардың иеленушiлері және пайдаланушылары жүргiзедi.</w:t>
      </w:r>
      <w:r>
        <w:br/>
      </w:r>
      <w:r>
        <w:rPr>
          <w:rFonts w:ascii="Times New Roman"/>
          <w:b w:val="false"/>
          <w:i w:val="false"/>
          <w:color w:val="000000"/>
          <w:sz w:val="28"/>
        </w:rPr>
        <w:t>
</w:t>
      </w:r>
      <w:r>
        <w:rPr>
          <w:rFonts w:ascii="Times New Roman"/>
          <w:b w:val="false"/>
          <w:i w:val="false"/>
          <w:color w:val="000000"/>
          <w:sz w:val="28"/>
        </w:rPr>
        <w:t>
      28. Жинау орындары болмаған жағдайда шатырлардан түсiрiлген қар дереу шығарылуы қажет.</w:t>
      </w:r>
    </w:p>
    <w:bookmarkEnd w:id="13"/>
    <w:bookmarkStart w:name="z42" w:id="14"/>
    <w:p>
      <w:pPr>
        <w:spacing w:after="0"/>
        <w:ind w:left="0"/>
        <w:jc w:val="left"/>
      </w:pPr>
      <w:r>
        <w:rPr>
          <w:rFonts w:ascii="Times New Roman"/>
          <w:b/>
          <w:i w:val="false"/>
          <w:color w:val="000000"/>
        </w:rPr>
        <w:t xml:space="preserve"> 
6. Көшелер мен жол ғимараттарын ұстау тәртiбi</w:t>
      </w:r>
    </w:p>
    <w:bookmarkEnd w:id="14"/>
    <w:bookmarkStart w:name="z43" w:id="15"/>
    <w:p>
      <w:pPr>
        <w:spacing w:after="0"/>
        <w:ind w:left="0"/>
        <w:jc w:val="both"/>
      </w:pPr>
      <w:r>
        <w:rPr>
          <w:rFonts w:ascii="Times New Roman"/>
          <w:b w:val="false"/>
          <w:i w:val="false"/>
          <w:color w:val="000000"/>
          <w:sz w:val="28"/>
        </w:rPr>
        <w:t>
      29. Көшелер, жолдар және жол ғимараттары мемлекеттiк меншiк болып табылады және жалпы пайдалануға арналған.</w:t>
      </w:r>
      <w:r>
        <w:br/>
      </w:r>
      <w:r>
        <w:rPr>
          <w:rFonts w:ascii="Times New Roman"/>
          <w:b w:val="false"/>
          <w:i w:val="false"/>
          <w:color w:val="000000"/>
          <w:sz w:val="28"/>
        </w:rPr>
        <w:t>
</w:t>
      </w:r>
      <w:r>
        <w:rPr>
          <w:rFonts w:ascii="Times New Roman"/>
          <w:b w:val="false"/>
          <w:i w:val="false"/>
          <w:color w:val="000000"/>
          <w:sz w:val="28"/>
        </w:rPr>
        <w:t>
      30. Көшелердi ластайтын, көлiк құралдарымен тасымалданатын жүктер көшелерді ластау мүмкiншiлiгiн болдырмау үшiн мұқият жабылу керек.</w:t>
      </w:r>
    </w:p>
    <w:bookmarkEnd w:id="15"/>
    <w:bookmarkStart w:name="z45" w:id="16"/>
    <w:p>
      <w:pPr>
        <w:spacing w:after="0"/>
        <w:ind w:left="0"/>
        <w:jc w:val="left"/>
      </w:pPr>
      <w:r>
        <w:rPr>
          <w:rFonts w:ascii="Times New Roman"/>
          <w:b/>
          <w:i w:val="false"/>
          <w:color w:val="000000"/>
        </w:rPr>
        <w:t xml:space="preserve"> 
7. Қала аумағында жол жабындыларының, жаяужолдардың,</w:t>
      </w:r>
      <w:r>
        <w:br/>
      </w:r>
      <w:r>
        <w:rPr>
          <w:rFonts w:ascii="Times New Roman"/>
          <w:b/>
          <w:i w:val="false"/>
          <w:color w:val="000000"/>
        </w:rPr>
        <w:t>
көгалдардың және қалалық шаруашылықтың басқа</w:t>
      </w:r>
      <w:r>
        <w:br/>
      </w:r>
      <w:r>
        <w:rPr>
          <w:rFonts w:ascii="Times New Roman"/>
          <w:b/>
          <w:i w:val="false"/>
          <w:color w:val="000000"/>
        </w:rPr>
        <w:t>
элементтерiнiң бұзылуына байланысты жұмыстарды жүргiзу</w:t>
      </w:r>
    </w:p>
    <w:bookmarkEnd w:id="16"/>
    <w:bookmarkStart w:name="z46" w:id="17"/>
    <w:p>
      <w:pPr>
        <w:spacing w:after="0"/>
        <w:ind w:left="0"/>
        <w:jc w:val="both"/>
      </w:pPr>
      <w:r>
        <w:rPr>
          <w:rFonts w:ascii="Times New Roman"/>
          <w:b w:val="false"/>
          <w:i w:val="false"/>
          <w:color w:val="000000"/>
          <w:sz w:val="28"/>
        </w:rPr>
        <w:t>
      31. Қала аумағында жол жабындыларын, жаяужолдарын, көгалдарын және қалалық шаруашылықтың басқа элементтерiн бұзумен байланысты жер жұмыстарын, немесе басқа жұмыстар уәкілетті орган берген жазбаша рұқсаты (ордер) болған жағдадайда ғана жүргiзіледі.</w:t>
      </w:r>
      <w:r>
        <w:br/>
      </w:r>
      <w:r>
        <w:rPr>
          <w:rFonts w:ascii="Times New Roman"/>
          <w:b w:val="false"/>
          <w:i w:val="false"/>
          <w:color w:val="000000"/>
          <w:sz w:val="28"/>
        </w:rPr>
        <w:t>
</w:t>
      </w:r>
      <w:r>
        <w:rPr>
          <w:rFonts w:ascii="Times New Roman"/>
          <w:b w:val="false"/>
          <w:i w:val="false"/>
          <w:color w:val="000000"/>
          <w:sz w:val="28"/>
        </w:rPr>
        <w:t>
      32. Қалпына келтiру, жол жабындысын ашу, көшенi, алаңдарды және жалпы пайдаланылатын басқа жерлердi қазу жұмыстарын тоқтатпай жүргiзудi талап ететiн инженерлiк желiлердiң апаты кезiнде 24 сағат iшiнде жұмыстарды жүргiзуге рұқсатты (ордер) одан әрi ресiмдеумен уәкілетті органды, жол полиция органдарына, өртке қарсы қызметтерiне, инженерлiк желiлердiң иелерiне хабарлауы қажет.</w:t>
      </w:r>
      <w:r>
        <w:br/>
      </w:r>
      <w:r>
        <w:rPr>
          <w:rFonts w:ascii="Times New Roman"/>
          <w:b w:val="false"/>
          <w:i w:val="false"/>
          <w:color w:val="000000"/>
          <w:sz w:val="28"/>
        </w:rPr>
        <w:t>
</w:t>
      </w:r>
      <w:r>
        <w:rPr>
          <w:rFonts w:ascii="Times New Roman"/>
          <w:b w:val="false"/>
          <w:i w:val="false"/>
          <w:color w:val="000000"/>
          <w:sz w:val="28"/>
        </w:rPr>
        <w:t>
      33. Рұқсат ресімдеу үшін келесі құжаттар қажет:</w:t>
      </w:r>
      <w:r>
        <w:br/>
      </w:r>
      <w:r>
        <w:rPr>
          <w:rFonts w:ascii="Times New Roman"/>
          <w:b w:val="false"/>
          <w:i w:val="false"/>
          <w:color w:val="000000"/>
          <w:sz w:val="28"/>
        </w:rPr>
        <w:t>
      1) беру өтінімі;</w:t>
      </w:r>
      <w:r>
        <w:br/>
      </w:r>
      <w:r>
        <w:rPr>
          <w:rFonts w:ascii="Times New Roman"/>
          <w:b w:val="false"/>
          <w:i w:val="false"/>
          <w:color w:val="000000"/>
          <w:sz w:val="28"/>
        </w:rPr>
        <w:t>
      2) жұмыстарды жүргiзуге инженерлiк желiлер мен коммуникациялар иелерiмен, сәулет және қала құрылысы саласындағы уәкiлетті органмен келiсiлген жоба;</w:t>
      </w:r>
      <w:r>
        <w:br/>
      </w:r>
      <w:r>
        <w:rPr>
          <w:rFonts w:ascii="Times New Roman"/>
          <w:b w:val="false"/>
          <w:i w:val="false"/>
          <w:color w:val="000000"/>
          <w:sz w:val="28"/>
        </w:rPr>
        <w:t>
      3) инженерлік коммуникациялардың қорғалатын аймақтарының шекарасындағы жасыл желектерді қоспағанда, жолдардың бұзылған элементтерiн, көрiктендiру элементтерін қалпына келтiру туралы кепілді мiндеттеме;</w:t>
      </w:r>
      <w:r>
        <w:br/>
      </w:r>
      <w:r>
        <w:rPr>
          <w:rFonts w:ascii="Times New Roman"/>
          <w:b w:val="false"/>
          <w:i w:val="false"/>
          <w:color w:val="000000"/>
          <w:sz w:val="28"/>
        </w:rPr>
        <w:t>
      4) жасыл желектердi, көгалдарды қосқанда (қажет болған жағдайда) жоюға өтінім.</w:t>
      </w:r>
      <w:r>
        <w:br/>
      </w:r>
      <w:r>
        <w:rPr>
          <w:rFonts w:ascii="Times New Roman"/>
          <w:b w:val="false"/>
          <w:i w:val="false"/>
          <w:color w:val="000000"/>
          <w:sz w:val="28"/>
        </w:rPr>
        <w:t>
</w:t>
      </w:r>
      <w:r>
        <w:rPr>
          <w:rFonts w:ascii="Times New Roman"/>
          <w:b w:val="false"/>
          <w:i w:val="false"/>
          <w:color w:val="000000"/>
          <w:sz w:val="28"/>
        </w:rPr>
        <w:t>
      34. Жоғарыда көрсетiлген құжаттардың негiзiнде уәкілетті орган жұмыстарды жүргiзу рұқсат (ордер) бередi, ал қажет кезде жасыл желектердi жоюға рұқсат бередi.</w:t>
      </w:r>
      <w:r>
        <w:br/>
      </w:r>
      <w:r>
        <w:rPr>
          <w:rFonts w:ascii="Times New Roman"/>
          <w:b w:val="false"/>
          <w:i w:val="false"/>
          <w:color w:val="000000"/>
          <w:sz w:val="28"/>
        </w:rPr>
        <w:t>
</w:t>
      </w:r>
      <w:r>
        <w:rPr>
          <w:rFonts w:ascii="Times New Roman"/>
          <w:b w:val="false"/>
          <w:i w:val="false"/>
          <w:color w:val="000000"/>
          <w:sz w:val="28"/>
        </w:rPr>
        <w:t>
      35. Қала көшелерiнде көлiк қозғалысын шектеумен немесе жабумен байланысты жұмыстарды жүргiзу кезiнде автокөлiк қозғалысын жабуға сәйкес рұқсат ресімделеді, ал қоғамдық көлiк қозғалысының бағыты өзгерген жағдайда қала тұрғындарына бұқаралық ақпарат құралдары арқылы хабар беру қажет.</w:t>
      </w:r>
      <w:r>
        <w:br/>
      </w:r>
      <w:r>
        <w:rPr>
          <w:rFonts w:ascii="Times New Roman"/>
          <w:b w:val="false"/>
          <w:i w:val="false"/>
          <w:color w:val="000000"/>
          <w:sz w:val="28"/>
        </w:rPr>
        <w:t>
</w:t>
      </w:r>
      <w:r>
        <w:rPr>
          <w:rFonts w:ascii="Times New Roman"/>
          <w:b w:val="false"/>
          <w:i w:val="false"/>
          <w:color w:val="000000"/>
          <w:sz w:val="28"/>
        </w:rPr>
        <w:t>
      36. Қалалық шаруашылық объектiлерi және құрылыс механизiмiнiң жұмыс аймағы рұқсатнамада көрсетілген жұмыстың аяқталу мерзiмiне қарай қалыпты жағдайға келтiрiлуi тиіс.</w:t>
      </w:r>
      <w:r>
        <w:br/>
      </w:r>
      <w:r>
        <w:rPr>
          <w:rFonts w:ascii="Times New Roman"/>
          <w:b w:val="false"/>
          <w:i w:val="false"/>
          <w:color w:val="000000"/>
          <w:sz w:val="28"/>
        </w:rPr>
        <w:t>
</w:t>
      </w:r>
      <w:r>
        <w:rPr>
          <w:rFonts w:ascii="Times New Roman"/>
          <w:b w:val="false"/>
          <w:i w:val="false"/>
          <w:color w:val="000000"/>
          <w:sz w:val="28"/>
        </w:rPr>
        <w:t>
      37. Жетiлдiрiлген жабындысы бар көшелердегi, алаңдардағы жер асты құрылыстарын өткiзу және қайта орнату, мүмкіндігінше жабындыға зиян келтiрусiз жабық тәсiлмен (тесу) жүргiзiлуi тиiс.</w:t>
      </w:r>
      <w:r>
        <w:br/>
      </w:r>
      <w:r>
        <w:rPr>
          <w:rFonts w:ascii="Times New Roman"/>
          <w:b w:val="false"/>
          <w:i w:val="false"/>
          <w:color w:val="000000"/>
          <w:sz w:val="28"/>
        </w:rPr>
        <w:t>
      Өткiзудiң ашық тәсiлi квартал iшiнде, көрiктендiрiлмеген көшелерде, алаңдарда, сондай-ақ жер асты құрылыстарын қайта салу және күрделi жөндеу кезiнде жүргiзiледi.</w:t>
      </w:r>
      <w:r>
        <w:br/>
      </w:r>
      <w:r>
        <w:rPr>
          <w:rFonts w:ascii="Times New Roman"/>
          <w:b w:val="false"/>
          <w:i w:val="false"/>
          <w:color w:val="000000"/>
          <w:sz w:val="28"/>
        </w:rPr>
        <w:t>
</w:t>
      </w:r>
      <w:r>
        <w:rPr>
          <w:rFonts w:ascii="Times New Roman"/>
          <w:b w:val="false"/>
          <w:i w:val="false"/>
          <w:color w:val="000000"/>
          <w:sz w:val="28"/>
        </w:rPr>
        <w:t>
      38. Жұмыс басталғанға дейiн:</w:t>
      </w:r>
      <w:r>
        <w:br/>
      </w:r>
      <w:r>
        <w:rPr>
          <w:rFonts w:ascii="Times New Roman"/>
          <w:b w:val="false"/>
          <w:i w:val="false"/>
          <w:color w:val="000000"/>
          <w:sz w:val="28"/>
        </w:rPr>
        <w:t>
      1) қазу шекараларында қоршаулар мен ескертетiн сәйкес таңбалар мен ақпараттық жайма тақталар орнатылады;</w:t>
      </w:r>
      <w:r>
        <w:br/>
      </w:r>
      <w:r>
        <w:rPr>
          <w:rFonts w:ascii="Times New Roman"/>
          <w:b w:val="false"/>
          <w:i w:val="false"/>
          <w:color w:val="000000"/>
          <w:sz w:val="28"/>
        </w:rPr>
        <w:t>
      2) жолаушылар жүру жерлерiнде өтпелі көпiрлері орнатылады және түнгi уақытта қазу телiмдерiнiң жарықтандырылуы қамтамасыз етіледі;</w:t>
      </w:r>
      <w:r>
        <w:br/>
      </w:r>
      <w:r>
        <w:rPr>
          <w:rFonts w:ascii="Times New Roman"/>
          <w:b w:val="false"/>
          <w:i w:val="false"/>
          <w:color w:val="000000"/>
          <w:sz w:val="28"/>
        </w:rPr>
        <w:t>
      3) нөсер кәрiздерiнiң тоқтаусыз жұмысын қамтамасыз ету шаралары қабылданады;</w:t>
      </w:r>
      <w:r>
        <w:br/>
      </w:r>
      <w:r>
        <w:rPr>
          <w:rFonts w:ascii="Times New Roman"/>
          <w:b w:val="false"/>
          <w:i w:val="false"/>
          <w:color w:val="000000"/>
          <w:sz w:val="28"/>
        </w:rPr>
        <w:t>
      4) жасыл желектер болған жағдайда олардың сақталуын қамтамасыз ететiн керең сауытпен қоршалады;</w:t>
      </w:r>
      <w:r>
        <w:br/>
      </w:r>
      <w:r>
        <w:rPr>
          <w:rFonts w:ascii="Times New Roman"/>
          <w:b w:val="false"/>
          <w:i w:val="false"/>
          <w:color w:val="000000"/>
          <w:sz w:val="28"/>
        </w:rPr>
        <w:t>
      5) өткелдердi немесе жолаушылар өтетiн жолдарды жабу қажет болған жағдайда айналым жолдарды дайындалады және объектiлер сәйкес таңбалармен белгiленеді;</w:t>
      </w:r>
      <w:r>
        <w:br/>
      </w:r>
      <w:r>
        <w:rPr>
          <w:rFonts w:ascii="Times New Roman"/>
          <w:b w:val="false"/>
          <w:i w:val="false"/>
          <w:color w:val="000000"/>
          <w:sz w:val="28"/>
        </w:rPr>
        <w:t>
      6) жұмысты жүргiзу қолданыстағы нормалар мен ережелерге, сондай-ақ рұқсатнамада көрсетiлген жағдайларға сәйкес жүргiзiледi;</w:t>
      </w:r>
      <w:r>
        <w:br/>
      </w:r>
      <w:r>
        <w:rPr>
          <w:rFonts w:ascii="Times New Roman"/>
          <w:b w:val="false"/>
          <w:i w:val="false"/>
          <w:color w:val="000000"/>
          <w:sz w:val="28"/>
        </w:rPr>
        <w:t>
      7) жер асты құдықтарының қақпақтарын, суағызу торлары мен лотоктарын сақтау бойынша шаралар қолданылады.</w:t>
      </w:r>
      <w:r>
        <w:br/>
      </w:r>
      <w:r>
        <w:rPr>
          <w:rFonts w:ascii="Times New Roman"/>
          <w:b w:val="false"/>
          <w:i w:val="false"/>
          <w:color w:val="000000"/>
          <w:sz w:val="28"/>
        </w:rPr>
        <w:t>
</w:t>
      </w:r>
      <w:r>
        <w:rPr>
          <w:rFonts w:ascii="Times New Roman"/>
          <w:b w:val="false"/>
          <w:i w:val="false"/>
          <w:color w:val="000000"/>
          <w:sz w:val="28"/>
        </w:rPr>
        <w:t>
      39. Жұмыс аяқталғаннан кейiн:</w:t>
      </w:r>
      <w:r>
        <w:br/>
      </w:r>
      <w:r>
        <w:rPr>
          <w:rFonts w:ascii="Times New Roman"/>
          <w:b w:val="false"/>
          <w:i w:val="false"/>
          <w:color w:val="000000"/>
          <w:sz w:val="28"/>
        </w:rPr>
        <w:t>
      1) қазылған жерлер қысылмайтын материалмен (құм, ұсақ тас) себiледi;</w:t>
      </w:r>
      <w:r>
        <w:br/>
      </w:r>
      <w:r>
        <w:rPr>
          <w:rFonts w:ascii="Times New Roman"/>
          <w:b w:val="false"/>
          <w:i w:val="false"/>
          <w:color w:val="000000"/>
          <w:sz w:val="28"/>
        </w:rPr>
        <w:t>
      2) бұзылған жабындылар мен көрiктендiру элементтерiн қалпына келтiру бойынша шаралар қайтадан топырақпен себу жөнiндегi жұмыс аяқталғаннан кейiн екi тәулiктен кешіктірілмей шаралар қолданылады;</w:t>
      </w:r>
      <w:r>
        <w:br/>
      </w:r>
      <w:r>
        <w:rPr>
          <w:rFonts w:ascii="Times New Roman"/>
          <w:b w:val="false"/>
          <w:i w:val="false"/>
          <w:color w:val="000000"/>
          <w:sz w:val="28"/>
        </w:rPr>
        <w:t>
      3) асфальтбетон жабындысын қалпына келтiру және бұзылған көріктендіру элементтерін қалпына келтіру туралы уәкілетті орган және жол полициясы органдарының уәкiлдерi қатысуымен акт құрастырылады.</w:t>
      </w:r>
      <w:r>
        <w:br/>
      </w:r>
      <w:r>
        <w:rPr>
          <w:rFonts w:ascii="Times New Roman"/>
          <w:b w:val="false"/>
          <w:i w:val="false"/>
          <w:color w:val="000000"/>
          <w:sz w:val="28"/>
        </w:rPr>
        <w:t>
</w:t>
      </w:r>
      <w:r>
        <w:rPr>
          <w:rFonts w:ascii="Times New Roman"/>
          <w:b w:val="false"/>
          <w:i w:val="false"/>
          <w:color w:val="000000"/>
          <w:sz w:val="28"/>
        </w:rPr>
        <w:t>
      40. Жұмыстарды жүргiзу шарттарын бұзған, сапасыз қалпына келтiрген немесе қалпына келтiру жұмыстарының мерзiмдерiн бұзған жағдайларда уәкілетті орган жол полиция органдарымен бiрлесiп, зиян келтiргенi үшін жiберiлген бұзушылықтардың жойылуын, шығындардың төленуiн талап етуге, кiнәлi тұлғаларға шаралар қабылдауға құқығы бар.</w:t>
      </w:r>
    </w:p>
    <w:bookmarkEnd w:id="17"/>
    <w:bookmarkStart w:name="z56" w:id="18"/>
    <w:p>
      <w:pPr>
        <w:spacing w:after="0"/>
        <w:ind w:left="0"/>
        <w:jc w:val="left"/>
      </w:pPr>
      <w:r>
        <w:rPr>
          <w:rFonts w:ascii="Times New Roman"/>
          <w:b/>
          <w:i w:val="false"/>
          <w:color w:val="000000"/>
        </w:rPr>
        <w:t xml:space="preserve"> 
8. Жасыл желектердi ұстау, қорғау және жою</w:t>
      </w:r>
    </w:p>
    <w:bookmarkEnd w:id="18"/>
    <w:bookmarkStart w:name="z57" w:id="19"/>
    <w:p>
      <w:pPr>
        <w:spacing w:after="0"/>
        <w:ind w:left="0"/>
        <w:jc w:val="both"/>
      </w:pPr>
      <w:r>
        <w:rPr>
          <w:rFonts w:ascii="Times New Roman"/>
          <w:b w:val="false"/>
          <w:i w:val="false"/>
          <w:color w:val="000000"/>
          <w:sz w:val="28"/>
        </w:rPr>
        <w:t>
      41. Жасыл желектердi қорғау және қайта қалпына келтіруге мыналар жатады:</w:t>
      </w:r>
      <w:r>
        <w:br/>
      </w:r>
      <w:r>
        <w:rPr>
          <w:rFonts w:ascii="Times New Roman"/>
          <w:b w:val="false"/>
          <w:i w:val="false"/>
          <w:color w:val="000000"/>
          <w:sz w:val="28"/>
        </w:rPr>
        <w:t>
      1) қоқыстарды тазалау, көгалдарды шабу, қырқу және тырнауышпен тарау, қурап қалған жапырақтарды жинау, арамшөптерді отау, бұталарды күзеу;</w:t>
      </w:r>
      <w:r>
        <w:br/>
      </w:r>
      <w:r>
        <w:rPr>
          <w:rFonts w:ascii="Times New Roman"/>
          <w:b w:val="false"/>
          <w:i w:val="false"/>
          <w:color w:val="000000"/>
          <w:sz w:val="28"/>
        </w:rPr>
        <w:t>
      2) диаметрі 1,5 метрден кем емес ағаштардың баған қуыстарын жасаумен топырақты қопсыту;</w:t>
      </w:r>
      <w:r>
        <w:br/>
      </w:r>
      <w:r>
        <w:rPr>
          <w:rFonts w:ascii="Times New Roman"/>
          <w:b w:val="false"/>
          <w:i w:val="false"/>
          <w:color w:val="000000"/>
          <w:sz w:val="28"/>
        </w:rPr>
        <w:t>
      3) барлық вегетация мерзiм iшiнде жасыл желектердi суару;</w:t>
      </w:r>
      <w:r>
        <w:br/>
      </w:r>
      <w:r>
        <w:rPr>
          <w:rFonts w:ascii="Times New Roman"/>
          <w:b w:val="false"/>
          <w:i w:val="false"/>
          <w:color w:val="000000"/>
          <w:sz w:val="28"/>
        </w:rPr>
        <w:t>
      4) бар жасыл қорға ағаштар мен көшеттердi қалпына келтіріп отырғызу;</w:t>
      </w:r>
      <w:r>
        <w:br/>
      </w:r>
      <w:r>
        <w:rPr>
          <w:rFonts w:ascii="Times New Roman"/>
          <w:b w:val="false"/>
          <w:i w:val="false"/>
          <w:color w:val="000000"/>
          <w:sz w:val="28"/>
        </w:rPr>
        <w:t>
      5) ағаштардың бас жағын кесу, қурап қалған бұтақтарды, жаңа өскен, сынған бұтақтарды кесу;</w:t>
      </w:r>
      <w:r>
        <w:br/>
      </w:r>
      <w:r>
        <w:rPr>
          <w:rFonts w:ascii="Times New Roman"/>
          <w:b w:val="false"/>
          <w:i w:val="false"/>
          <w:color w:val="000000"/>
          <w:sz w:val="28"/>
        </w:rPr>
        <w:t>
      6) ескiрiп қалған ағаштарды жаңғырту;</w:t>
      </w:r>
      <w:r>
        <w:br/>
      </w:r>
      <w:r>
        <w:rPr>
          <w:rFonts w:ascii="Times New Roman"/>
          <w:b w:val="false"/>
          <w:i w:val="false"/>
          <w:color w:val="000000"/>
          <w:sz w:val="28"/>
        </w:rPr>
        <w:t>
      7) ауру және қурап қалған ағаштарды жою;</w:t>
      </w:r>
      <w:r>
        <w:br/>
      </w:r>
      <w:r>
        <w:rPr>
          <w:rFonts w:ascii="Times New Roman"/>
          <w:b w:val="false"/>
          <w:i w:val="false"/>
          <w:color w:val="000000"/>
          <w:sz w:val="28"/>
        </w:rPr>
        <w:t>
      8) көктем мерзiмiнде қуыстарды жөндеу, жетпеген топырақты себу, күзгi-қысқы мерзiмде отырғызылған ағаштарды суару.</w:t>
      </w:r>
      <w:r>
        <w:br/>
      </w:r>
      <w:r>
        <w:rPr>
          <w:rFonts w:ascii="Times New Roman"/>
          <w:b w:val="false"/>
          <w:i w:val="false"/>
          <w:color w:val="000000"/>
          <w:sz w:val="28"/>
        </w:rPr>
        <w:t>
</w:t>
      </w:r>
      <w:r>
        <w:rPr>
          <w:rFonts w:ascii="Times New Roman"/>
          <w:b w:val="false"/>
          <w:i w:val="false"/>
          <w:color w:val="000000"/>
          <w:sz w:val="28"/>
        </w:rPr>
        <w:t>
      42. Мемлекеттiк меншiк жерлерiнде орналасқан жасыл желектер мен инженерлік құрылымдың аумақтарында тыйым салынады:</w:t>
      </w:r>
      <w:r>
        <w:br/>
      </w:r>
      <w:r>
        <w:rPr>
          <w:rFonts w:ascii="Times New Roman"/>
          <w:b w:val="false"/>
          <w:i w:val="false"/>
          <w:color w:val="000000"/>
          <w:sz w:val="28"/>
        </w:rPr>
        <w:t>
      1) құрылыс материалдарын, топырақты, көмiрдi, ағаштарды және басқа сусымалы материалдар мен жүктерді жинақтау;</w:t>
      </w:r>
      <w:r>
        <w:br/>
      </w:r>
      <w:r>
        <w:rPr>
          <w:rFonts w:ascii="Times New Roman"/>
          <w:b w:val="false"/>
          <w:i w:val="false"/>
          <w:color w:val="000000"/>
          <w:sz w:val="28"/>
        </w:rPr>
        <w:t>
      2) көгалдарды, гүлзарларды, баған қуыстарын ластау;</w:t>
      </w:r>
      <w:r>
        <w:br/>
      </w:r>
      <w:r>
        <w:rPr>
          <w:rFonts w:ascii="Times New Roman"/>
          <w:b w:val="false"/>
          <w:i w:val="false"/>
          <w:color w:val="000000"/>
          <w:sz w:val="28"/>
        </w:rPr>
        <w:t>
      3) көгалдармен жүру, ағаштарға, бұталарға механикалық зиян келтiру;</w:t>
      </w:r>
      <w:r>
        <w:br/>
      </w:r>
      <w:r>
        <w:rPr>
          <w:rFonts w:ascii="Times New Roman"/>
          <w:b w:val="false"/>
          <w:i w:val="false"/>
          <w:color w:val="000000"/>
          <w:sz w:val="28"/>
        </w:rPr>
        <w:t>
      4) өнеркәсiптiк сумен және басқа қалдықтармен жасыл желектер аумақтарын ластау;</w:t>
      </w:r>
      <w:r>
        <w:br/>
      </w:r>
      <w:r>
        <w:rPr>
          <w:rFonts w:ascii="Times New Roman"/>
          <w:b w:val="false"/>
          <w:i w:val="false"/>
          <w:color w:val="000000"/>
          <w:sz w:val="28"/>
        </w:rPr>
        <w:t>
      5) бау-бақша құралдары мен жабдықтарына зиян келтiру (орындықтар, урналар, қоршаулар мен көгал шарбақтары);</w:t>
      </w:r>
      <w:r>
        <w:br/>
      </w:r>
      <w:r>
        <w:rPr>
          <w:rFonts w:ascii="Times New Roman"/>
          <w:b w:val="false"/>
          <w:i w:val="false"/>
          <w:color w:val="000000"/>
          <w:sz w:val="28"/>
        </w:rPr>
        <w:t>
      6) автомобильдер құралдарын қоятын жерлер мен тұрақтарды орнатуды ұйымдастыру;</w:t>
      </w:r>
      <w:r>
        <w:br/>
      </w:r>
      <w:r>
        <w:rPr>
          <w:rFonts w:ascii="Times New Roman"/>
          <w:b w:val="false"/>
          <w:i w:val="false"/>
          <w:color w:val="000000"/>
          <w:sz w:val="28"/>
        </w:rPr>
        <w:t>
      7) от жағу, басқа өртке қарсы ережелердi бұзу;</w:t>
      </w:r>
      <w:r>
        <w:br/>
      </w:r>
      <w:r>
        <w:rPr>
          <w:rFonts w:ascii="Times New Roman"/>
          <w:b w:val="false"/>
          <w:i w:val="false"/>
          <w:color w:val="000000"/>
          <w:sz w:val="28"/>
        </w:rPr>
        <w:t>
      8) мал жаю, құм, топырақ өндіру;</w:t>
      </w:r>
      <w:r>
        <w:br/>
      </w:r>
      <w:r>
        <w:rPr>
          <w:rFonts w:ascii="Times New Roman"/>
          <w:b w:val="false"/>
          <w:i w:val="false"/>
          <w:color w:val="000000"/>
          <w:sz w:val="28"/>
        </w:rPr>
        <w:t>
      9) өз еркiмен ағаштар мен бұталы көшеттерді кесу;</w:t>
      </w:r>
      <w:r>
        <w:br/>
      </w:r>
      <w:r>
        <w:rPr>
          <w:rFonts w:ascii="Times New Roman"/>
          <w:b w:val="false"/>
          <w:i w:val="false"/>
          <w:color w:val="000000"/>
          <w:sz w:val="28"/>
        </w:rPr>
        <w:t>
      10) жасыл желектерге зиянды келтiруді тоқтататын жабдықтармен қамтамасыз етiлмеген жаңа және қайта салынатын кәсiпорындарды, цехтарды, агрегаттарды және басқа объектiлердi iске қосуға енгiзу;</w:t>
      </w:r>
      <w:r>
        <w:br/>
      </w:r>
      <w:r>
        <w:rPr>
          <w:rFonts w:ascii="Times New Roman"/>
          <w:b w:val="false"/>
          <w:i w:val="false"/>
          <w:color w:val="000000"/>
          <w:sz w:val="28"/>
        </w:rPr>
        <w:t>
      11) өз еркiмен қоршауларды орнату.</w:t>
      </w:r>
      <w:r>
        <w:br/>
      </w:r>
      <w:r>
        <w:rPr>
          <w:rFonts w:ascii="Times New Roman"/>
          <w:b w:val="false"/>
          <w:i w:val="false"/>
          <w:color w:val="000000"/>
          <w:sz w:val="28"/>
        </w:rPr>
        <w:t>
</w:t>
      </w:r>
      <w:r>
        <w:rPr>
          <w:rFonts w:ascii="Times New Roman"/>
          <w:b w:val="false"/>
          <w:i w:val="false"/>
          <w:color w:val="000000"/>
          <w:sz w:val="28"/>
        </w:rPr>
        <w:t>
      43. Жасыл желектердi сақтау мүмкiншiлiгi болмаған жағдайда оларды кесуге уәкiлеттi органдардан рұқсат алуы тиiс. Рұқсатты берудiң негiздемесi Павлодар қаласының жасыл қор жөнiндегi комиссиясының оңтайлы шешiлген қорытындысы болып табылады.</w:t>
      </w:r>
      <w:r>
        <w:br/>
      </w:r>
      <w:r>
        <w:rPr>
          <w:rFonts w:ascii="Times New Roman"/>
          <w:b w:val="false"/>
          <w:i w:val="false"/>
          <w:color w:val="000000"/>
          <w:sz w:val="28"/>
        </w:rPr>
        <w:t>
</w:t>
      </w:r>
      <w:r>
        <w:rPr>
          <w:rFonts w:ascii="Times New Roman"/>
          <w:b w:val="false"/>
          <w:i w:val="false"/>
          <w:color w:val="000000"/>
          <w:sz w:val="28"/>
        </w:rPr>
        <w:t>
      44. Жасыл желектердi жою кезiнде мынадай жағдайлар ескеріледі:</w:t>
      </w:r>
      <w:r>
        <w:br/>
      </w:r>
      <w:r>
        <w:rPr>
          <w:rFonts w:ascii="Times New Roman"/>
          <w:b w:val="false"/>
          <w:i w:val="false"/>
          <w:color w:val="000000"/>
          <w:sz w:val="28"/>
        </w:rPr>
        <w:t>
      1) жасыл қор объектілерінің шаң қорғайтын, жел қорғайтын, газға бекемдi және фитоницидтi сапалары;</w:t>
      </w:r>
      <w:r>
        <w:br/>
      </w:r>
      <w:r>
        <w:rPr>
          <w:rFonts w:ascii="Times New Roman"/>
          <w:b w:val="false"/>
          <w:i w:val="false"/>
          <w:color w:val="000000"/>
          <w:sz w:val="28"/>
        </w:rPr>
        <w:t>
      2) негiзгi биометриалық көрсеткiштер: өсiмдiктердiң жасы, бойы,  бағана диаметрi, олардың үстiңгi жағының кеңдiгi мен қалыңдығы;</w:t>
      </w:r>
      <w:r>
        <w:br/>
      </w:r>
      <w:r>
        <w:rPr>
          <w:rFonts w:ascii="Times New Roman"/>
          <w:b w:val="false"/>
          <w:i w:val="false"/>
          <w:color w:val="000000"/>
          <w:sz w:val="28"/>
        </w:rPr>
        <w:t>
      3) қалалық объектiлердiң сәндi және эстетикалық безендiруге ықпалы;</w:t>
      </w:r>
      <w:r>
        <w:br/>
      </w:r>
      <w:r>
        <w:rPr>
          <w:rFonts w:ascii="Times New Roman"/>
          <w:b w:val="false"/>
          <w:i w:val="false"/>
          <w:color w:val="000000"/>
          <w:sz w:val="28"/>
        </w:rPr>
        <w:t>
      4) олардың сауықтыру ықпалы.</w:t>
      </w:r>
      <w:r>
        <w:br/>
      </w:r>
      <w:r>
        <w:rPr>
          <w:rFonts w:ascii="Times New Roman"/>
          <w:b w:val="false"/>
          <w:i w:val="false"/>
          <w:color w:val="000000"/>
          <w:sz w:val="28"/>
        </w:rPr>
        <w:t>
</w:t>
      </w:r>
      <w:r>
        <w:rPr>
          <w:rFonts w:ascii="Times New Roman"/>
          <w:b w:val="false"/>
          <w:i w:val="false"/>
          <w:color w:val="000000"/>
          <w:sz w:val="28"/>
        </w:rPr>
        <w:t>
      45. Жасыл желектердi жоюға рұқсатты алған жағдайда тапсырыс (өтініш) берушi жұмыс жүргізген жағдайда қалалық бюджетке келесіні төлейді:</w:t>
      </w:r>
      <w:r>
        <w:br/>
      </w:r>
      <w:r>
        <w:rPr>
          <w:rFonts w:ascii="Times New Roman"/>
          <w:b w:val="false"/>
          <w:i w:val="false"/>
          <w:color w:val="000000"/>
          <w:sz w:val="28"/>
        </w:rPr>
        <w:t>
      1) Тапсырыс берушінің өтініші бойынша сәйкес лицензиясы бар тәуелсіз бағалаушымен белгіленетін, жойылған жасыл желіктердің бағаланған құнын;</w:t>
      </w:r>
      <w:r>
        <w:br/>
      </w:r>
      <w:r>
        <w:rPr>
          <w:rFonts w:ascii="Times New Roman"/>
          <w:b w:val="false"/>
          <w:i w:val="false"/>
          <w:color w:val="000000"/>
          <w:sz w:val="28"/>
        </w:rPr>
        <w:t>
      2) осы жұмыс түрін атқаратын ұйымдармен белгіленетін, жаңа жасыл ағаштарды отырғызу және оларды бір жыл мерзімінде күтудің бағаланған құнын.</w:t>
      </w:r>
      <w:r>
        <w:br/>
      </w:r>
      <w:r>
        <w:rPr>
          <w:rFonts w:ascii="Times New Roman"/>
          <w:b w:val="false"/>
          <w:i w:val="false"/>
          <w:color w:val="000000"/>
          <w:sz w:val="28"/>
        </w:rPr>
        <w:t>
      Инженерлік коммуникациялардың қорғау аймақтарының шекараларында орналасқан жасыл желектерді және мектепке дейінгі және мектеп аумағында өсетін жасыл желектерді ескермеген жағдайда.</w:t>
      </w:r>
      <w:r>
        <w:br/>
      </w:r>
      <w:r>
        <w:rPr>
          <w:rFonts w:ascii="Times New Roman"/>
          <w:b w:val="false"/>
          <w:i w:val="false"/>
          <w:color w:val="000000"/>
          <w:sz w:val="28"/>
        </w:rPr>
        <w:t>
</w:t>
      </w:r>
      <w:r>
        <w:rPr>
          <w:rFonts w:ascii="Times New Roman"/>
          <w:b w:val="false"/>
          <w:i w:val="false"/>
          <w:color w:val="000000"/>
          <w:sz w:val="28"/>
        </w:rPr>
        <w:t>
      46. Адамдардың жаппай жиналуымен байланысты қала аумағында жаппай мерекелiк iс-шараларды өткiзген кезде ұйымдастырушымен көгалдандыру объектiлерi, сондай-ақ көгалдар мен гүлзарларды сақталуын қамтамасыз ету бойынша жауапты тұлға белгіленеді, осы туралы уәкілетті органға хабарланады.</w:t>
      </w:r>
    </w:p>
    <w:bookmarkEnd w:id="19"/>
    <w:bookmarkStart w:name="z63" w:id="20"/>
    <w:p>
      <w:pPr>
        <w:spacing w:after="0"/>
        <w:ind w:left="0"/>
        <w:jc w:val="left"/>
      </w:pPr>
      <w:r>
        <w:rPr>
          <w:rFonts w:ascii="Times New Roman"/>
          <w:b/>
          <w:i w:val="false"/>
          <w:color w:val="000000"/>
        </w:rPr>
        <w:t xml:space="preserve"> 
9. Сыртқы жарықтандыру қондырғыларын</w:t>
      </w:r>
      <w:r>
        <w:br/>
      </w:r>
      <w:r>
        <w:rPr>
          <w:rFonts w:ascii="Times New Roman"/>
          <w:b/>
          <w:i w:val="false"/>
          <w:color w:val="000000"/>
        </w:rPr>
        <w:t>
және электр желiлерiн ұстау</w:t>
      </w:r>
    </w:p>
    <w:bookmarkEnd w:id="20"/>
    <w:bookmarkStart w:name="z64" w:id="21"/>
    <w:p>
      <w:pPr>
        <w:spacing w:after="0"/>
        <w:ind w:left="0"/>
        <w:jc w:val="both"/>
      </w:pPr>
      <w:r>
        <w:rPr>
          <w:rFonts w:ascii="Times New Roman"/>
          <w:b w:val="false"/>
          <w:i w:val="false"/>
          <w:color w:val="000000"/>
          <w:sz w:val="28"/>
        </w:rPr>
        <w:t>
      47. Қала аумағын жарықтандыру сыртқы жарықтандыру қондырғыларымен (бұдан әрi - СЖҚ) қамтамасыз етiледi, оларға жататындар:</w:t>
      </w:r>
      <w:r>
        <w:br/>
      </w:r>
      <w:r>
        <w:rPr>
          <w:rFonts w:ascii="Times New Roman"/>
          <w:b w:val="false"/>
          <w:i w:val="false"/>
          <w:color w:val="000000"/>
          <w:sz w:val="28"/>
        </w:rPr>
        <w:t>
      1) электржабдықтау құрылғылары, үйлестiру желiлері;</w:t>
      </w:r>
      <w:r>
        <w:br/>
      </w:r>
      <w:r>
        <w:rPr>
          <w:rFonts w:ascii="Times New Roman"/>
          <w:b w:val="false"/>
          <w:i w:val="false"/>
          <w:color w:val="000000"/>
          <w:sz w:val="28"/>
        </w:rPr>
        <w:t>
      2) электр желiлерiн жерге қосу және қорғау құрылғылары;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 арқан аспалар тiректерi.</w:t>
      </w:r>
      <w:r>
        <w:br/>
      </w:r>
      <w:r>
        <w:rPr>
          <w:rFonts w:ascii="Times New Roman"/>
          <w:b w:val="false"/>
          <w:i w:val="false"/>
          <w:color w:val="000000"/>
          <w:sz w:val="28"/>
        </w:rPr>
        <w:t>
</w:t>
      </w:r>
      <w:r>
        <w:rPr>
          <w:rFonts w:ascii="Times New Roman"/>
          <w:b w:val="false"/>
          <w:i w:val="false"/>
          <w:color w:val="000000"/>
          <w:sz w:val="28"/>
        </w:rPr>
        <w:t>
      48. СЖҚ ұстауға және қызмет көрсетуге мынадай iс-шаралар кіреді:</w:t>
      </w:r>
      <w:r>
        <w:br/>
      </w:r>
      <w:r>
        <w:rPr>
          <w:rFonts w:ascii="Times New Roman"/>
          <w:b w:val="false"/>
          <w:i w:val="false"/>
          <w:color w:val="000000"/>
          <w:sz w:val="28"/>
        </w:rPr>
        <w:t>
      1) жарықтандыру деңгейiн өлшеудi қоса мөлшерлiк және сапалық көрсеткiштер тапсырылған талаптарға сәйкес келетiн СЖҚ дұрыс техникалық жағдайда ұстау;</w:t>
      </w:r>
      <w:r>
        <w:br/>
      </w:r>
      <w:r>
        <w:rPr>
          <w:rFonts w:ascii="Times New Roman"/>
          <w:b w:val="false"/>
          <w:i w:val="false"/>
          <w:color w:val="000000"/>
          <w:sz w:val="28"/>
        </w:rPr>
        <w:t>
      2) СЖҚ жұмысының реттiк тәртiбiн қамтамасыз ету, кесте бойынша уақытында сөндiрiлуiн және қосылуын бақылау.</w:t>
      </w:r>
      <w:r>
        <w:br/>
      </w:r>
      <w:r>
        <w:rPr>
          <w:rFonts w:ascii="Times New Roman"/>
          <w:b w:val="false"/>
          <w:i w:val="false"/>
          <w:color w:val="000000"/>
          <w:sz w:val="28"/>
        </w:rPr>
        <w:t>
</w:t>
      </w:r>
      <w:r>
        <w:rPr>
          <w:rFonts w:ascii="Times New Roman"/>
          <w:b w:val="false"/>
          <w:i w:val="false"/>
          <w:color w:val="000000"/>
          <w:sz w:val="28"/>
        </w:rPr>
        <w:t>
      49. Темiр тiректер, кронштейндер және СЖҚ басқа элементтерi жабындының жағдайына қарап, бiрақ 3 жылда бiр реттен кем емес боялады.</w:t>
      </w:r>
    </w:p>
    <w:bookmarkEnd w:id="21"/>
    <w:bookmarkStart w:name="z67" w:id="22"/>
    <w:p>
      <w:pPr>
        <w:spacing w:after="0"/>
        <w:ind w:left="0"/>
        <w:jc w:val="left"/>
      </w:pPr>
      <w:r>
        <w:rPr>
          <w:rFonts w:ascii="Times New Roman"/>
          <w:b/>
          <w:i w:val="false"/>
          <w:color w:val="000000"/>
        </w:rPr>
        <w:t xml:space="preserve"> 
10. Инженерлiк желiлердi, ғимараттар</w:t>
      </w:r>
      <w:r>
        <w:br/>
      </w:r>
      <w:r>
        <w:rPr>
          <w:rFonts w:ascii="Times New Roman"/>
          <w:b/>
          <w:i w:val="false"/>
          <w:color w:val="000000"/>
        </w:rPr>
        <w:t>
мен комуникацияларды ұстау</w:t>
      </w:r>
    </w:p>
    <w:bookmarkEnd w:id="22"/>
    <w:bookmarkStart w:name="z68" w:id="23"/>
    <w:p>
      <w:pPr>
        <w:spacing w:after="0"/>
        <w:ind w:left="0"/>
        <w:jc w:val="both"/>
      </w:pPr>
      <w:r>
        <w:rPr>
          <w:rFonts w:ascii="Times New Roman"/>
          <w:b w:val="false"/>
          <w:i w:val="false"/>
          <w:color w:val="000000"/>
          <w:sz w:val="28"/>
        </w:rPr>
        <w:t>
      50. Инженерлiк желiлер мен ғимараттар техникалық түзу қалыпта, олармен байланысты көріктендіру элементтерін бұзбайтын жағдайда болуы қажет. Көріктендіру элементтерін бұзуға жататындар:</w:t>
      </w:r>
      <w:r>
        <w:br/>
      </w:r>
      <w:r>
        <w:rPr>
          <w:rFonts w:ascii="Times New Roman"/>
          <w:b w:val="false"/>
          <w:i w:val="false"/>
          <w:color w:val="000000"/>
          <w:sz w:val="28"/>
        </w:rPr>
        <w:t>
      1) аумақтың су басуы;</w:t>
      </w:r>
      <w:r>
        <w:br/>
      </w:r>
      <w:r>
        <w:rPr>
          <w:rFonts w:ascii="Times New Roman"/>
          <w:b w:val="false"/>
          <w:i w:val="false"/>
          <w:color w:val="000000"/>
          <w:sz w:val="28"/>
        </w:rPr>
        <w:t>
      2) бөлiнген және қорғалатын аймақтардың антисанитарлық жағдайы;</w:t>
      </w:r>
      <w:r>
        <w:br/>
      </w:r>
      <w:r>
        <w:rPr>
          <w:rFonts w:ascii="Times New Roman"/>
          <w:b w:val="false"/>
          <w:i w:val="false"/>
          <w:color w:val="000000"/>
          <w:sz w:val="28"/>
        </w:rPr>
        <w:t>
      3) люк қақпақтарының, құдықтар мен камера жабындыларының, нөсер кәрiздерi мен тартпа торларының дұрыс жағдайда болмауы;</w:t>
      </w:r>
      <w:r>
        <w:br/>
      </w:r>
      <w:r>
        <w:rPr>
          <w:rFonts w:ascii="Times New Roman"/>
          <w:b w:val="false"/>
          <w:i w:val="false"/>
          <w:color w:val="000000"/>
          <w:sz w:val="28"/>
        </w:rPr>
        <w:t>
      4) монтаждау, қайта жабу және пайдалану қағидаларын сақтамау салдарынан бұзылатын жер асты желiлерiнiң үстiндегi қатты және топырақ жабындысының бұзылуы.</w:t>
      </w:r>
      <w:r>
        <w:br/>
      </w:r>
      <w:r>
        <w:rPr>
          <w:rFonts w:ascii="Times New Roman"/>
          <w:b w:val="false"/>
          <w:i w:val="false"/>
          <w:color w:val="000000"/>
          <w:sz w:val="28"/>
        </w:rPr>
        <w:t>
</w:t>
      </w:r>
      <w:r>
        <w:rPr>
          <w:rFonts w:ascii="Times New Roman"/>
          <w:b w:val="false"/>
          <w:i w:val="false"/>
          <w:color w:val="000000"/>
          <w:sz w:val="28"/>
        </w:rPr>
        <w:t>
      51. Жер асты коммуникацияларын салу, күрделi жөндеу немесе қайта салу автомобиль жолдарын, алаңдарды және жалпы пайдаланатын басқа орындарды қайта салу басталғанға дейiн жүргiзiлуi тиiс.</w:t>
      </w:r>
      <w:r>
        <w:br/>
      </w:r>
      <w:r>
        <w:rPr>
          <w:rFonts w:ascii="Times New Roman"/>
          <w:b w:val="false"/>
          <w:i w:val="false"/>
          <w:color w:val="000000"/>
          <w:sz w:val="28"/>
        </w:rPr>
        <w:t>
</w:t>
      </w:r>
      <w:r>
        <w:rPr>
          <w:rFonts w:ascii="Times New Roman"/>
          <w:b w:val="false"/>
          <w:i w:val="false"/>
          <w:color w:val="000000"/>
          <w:sz w:val="28"/>
        </w:rPr>
        <w:t>
      52. Бөлiнген аумақ шекарасында мұздан (қысқы мерзiмде) және қоқыстардан аумақтарды тазалауды, су алу колонкаларына жақынды жерлерді ұстауды, сондай-ақ су ағынын құруды аула сыртындағы су алу колонкаларының иесi жүргiзедi.</w:t>
      </w:r>
    </w:p>
    <w:bookmarkEnd w:id="23"/>
    <w:bookmarkStart w:name="z71" w:id="24"/>
    <w:p>
      <w:pPr>
        <w:spacing w:after="0"/>
        <w:ind w:left="0"/>
        <w:jc w:val="left"/>
      </w:pPr>
      <w:r>
        <w:rPr>
          <w:rFonts w:ascii="Times New Roman"/>
          <w:b/>
          <w:i w:val="false"/>
          <w:color w:val="000000"/>
        </w:rPr>
        <w:t xml:space="preserve"> 
11. Тұрғын үй қоры объектілерін көріктендіру</w:t>
      </w:r>
    </w:p>
    <w:bookmarkEnd w:id="24"/>
    <w:bookmarkStart w:name="z72" w:id="25"/>
    <w:p>
      <w:pPr>
        <w:spacing w:after="0"/>
        <w:ind w:left="0"/>
        <w:jc w:val="both"/>
      </w:pPr>
      <w:r>
        <w:rPr>
          <w:rFonts w:ascii="Times New Roman"/>
          <w:b w:val="false"/>
          <w:i w:val="false"/>
          <w:color w:val="000000"/>
          <w:sz w:val="28"/>
        </w:rPr>
        <w:t>
      53.Тұрғын үй қоры объектілерін көріктендіру келесіні қамтиды:</w:t>
      </w:r>
      <w:r>
        <w:br/>
      </w:r>
      <w:r>
        <w:rPr>
          <w:rFonts w:ascii="Times New Roman"/>
          <w:b w:val="false"/>
          <w:i w:val="false"/>
          <w:color w:val="000000"/>
          <w:sz w:val="28"/>
        </w:rPr>
        <w:t>
      1) ғимараттарды, шаруашылық және тұрмыстық салымдар мен құрылымдарды техникалық түзу жағдайда күту;</w:t>
      </w:r>
      <w:r>
        <w:br/>
      </w:r>
      <w:r>
        <w:rPr>
          <w:rFonts w:ascii="Times New Roman"/>
          <w:b w:val="false"/>
          <w:i w:val="false"/>
          <w:color w:val="000000"/>
          <w:sz w:val="28"/>
        </w:rPr>
        <w:t>
      2) сыртқы келбеті (қасбеттер) сәулеттік және қала құрылысы нормаларына сәйкес болуы;</w:t>
      </w:r>
      <w:r>
        <w:br/>
      </w:r>
      <w:r>
        <w:rPr>
          <w:rFonts w:ascii="Times New Roman"/>
          <w:b w:val="false"/>
          <w:i w:val="false"/>
          <w:color w:val="000000"/>
          <w:sz w:val="28"/>
        </w:rPr>
        <w:t>
      3) ғимараттардың кiре берiсiнде көше шырақтарының, үйдiң нөмiрі мен көшенiң (тұйық көшелердiң) атау көрсеткiштерiнің, бекiтiлген нормалар мен стандарттарға сәйкес өрт гидрантының флуоресцеттiк көрсеткiштерінің, қоқыстарды жинауға арналған урналар мен орындықтардың болуы;</w:t>
      </w:r>
      <w:r>
        <w:br/>
      </w:r>
      <w:r>
        <w:rPr>
          <w:rFonts w:ascii="Times New Roman"/>
          <w:b w:val="false"/>
          <w:i w:val="false"/>
          <w:color w:val="000000"/>
          <w:sz w:val="28"/>
        </w:rPr>
        <w:t>
      4) көп пәтерлi үйлердің кiреберiстерiнiң есiктерiнде пәтерлердiң нөмiрлерi бар тақталардың болуы;</w:t>
      </w:r>
      <w:r>
        <w:br/>
      </w:r>
      <w:r>
        <w:rPr>
          <w:rFonts w:ascii="Times New Roman"/>
          <w:b w:val="false"/>
          <w:i w:val="false"/>
          <w:color w:val="000000"/>
          <w:sz w:val="28"/>
        </w:rPr>
        <w:t>
      5) кіреберістердің кiретiн есiктерiнің дұрыс жағдайда болуы;</w:t>
      </w:r>
      <w:r>
        <w:br/>
      </w:r>
      <w:r>
        <w:rPr>
          <w:rFonts w:ascii="Times New Roman"/>
          <w:b w:val="false"/>
          <w:i w:val="false"/>
          <w:color w:val="000000"/>
          <w:sz w:val="28"/>
        </w:rPr>
        <w:t>
      6) сәулет және қала құрылысы органдарымен келiсiлген жоба бойынша жасыл желектердi отырғызу;</w:t>
      </w:r>
      <w:r>
        <w:br/>
      </w:r>
      <w:r>
        <w:rPr>
          <w:rFonts w:ascii="Times New Roman"/>
          <w:b w:val="false"/>
          <w:i w:val="false"/>
          <w:color w:val="000000"/>
          <w:sz w:val="28"/>
        </w:rPr>
        <w:t>
      7) шөп-шалаң өсімдіктерді уақытында жою, қысқы мезгілде мұзды белгіленген аумақта жинақтау;</w:t>
      </w:r>
      <w:r>
        <w:br/>
      </w:r>
      <w:r>
        <w:rPr>
          <w:rFonts w:ascii="Times New Roman"/>
          <w:b w:val="false"/>
          <w:i w:val="false"/>
          <w:color w:val="000000"/>
          <w:sz w:val="28"/>
        </w:rPr>
        <w:t>
      8) балкондарды, лоджийлердi, мансардаларды өртке қарсы және санитарлық қауiпсiздiк нормаларына сәйкес ұстау.</w:t>
      </w:r>
    </w:p>
    <w:bookmarkEnd w:id="25"/>
    <w:bookmarkStart w:name="z73" w:id="26"/>
    <w:p>
      <w:pPr>
        <w:spacing w:after="0"/>
        <w:ind w:left="0"/>
        <w:jc w:val="left"/>
      </w:pPr>
      <w:r>
        <w:rPr>
          <w:rFonts w:ascii="Times New Roman"/>
          <w:b/>
          <w:i w:val="false"/>
          <w:color w:val="000000"/>
        </w:rPr>
        <w:t xml:space="preserve"> 
12. Автотұрақтарды, базарларды, жағажайлар мен сауда және</w:t>
      </w:r>
      <w:r>
        <w:br/>
      </w:r>
      <w:r>
        <w:rPr>
          <w:rFonts w:ascii="Times New Roman"/>
          <w:b/>
          <w:i w:val="false"/>
          <w:color w:val="000000"/>
        </w:rPr>
        <w:t>
қоғамдық қоректенудің уақытша объектілерін күту</w:t>
      </w:r>
    </w:p>
    <w:bookmarkEnd w:id="26"/>
    <w:bookmarkStart w:name="z74" w:id="27"/>
    <w:p>
      <w:pPr>
        <w:spacing w:after="0"/>
        <w:ind w:left="0"/>
        <w:jc w:val="both"/>
      </w:pPr>
      <w:r>
        <w:rPr>
          <w:rFonts w:ascii="Times New Roman"/>
          <w:b w:val="false"/>
          <w:i w:val="false"/>
          <w:color w:val="000000"/>
          <w:sz w:val="28"/>
        </w:rPr>
        <w:t>
      54. Автотұрақтар, сауда және қоғамдық қоректенудің уақытша объектілері (бұдан әрі – уақытша объектілер) тек қана мақсаты тағайындалу көрсетілген жер телімі бар жағдайда ұйымдастырылады. Көрсетілген объектілерді орналастыру және қызмет көрсету үшiн жер телімі уақытша жер пайдалану құқығында берiледi.</w:t>
      </w:r>
      <w:r>
        <w:br/>
      </w:r>
      <w:r>
        <w:rPr>
          <w:rFonts w:ascii="Times New Roman"/>
          <w:b w:val="false"/>
          <w:i w:val="false"/>
          <w:color w:val="000000"/>
          <w:sz w:val="28"/>
        </w:rPr>
        <w:t>
</w:t>
      </w:r>
      <w:r>
        <w:rPr>
          <w:rFonts w:ascii="Times New Roman"/>
          <w:b w:val="false"/>
          <w:i w:val="false"/>
          <w:color w:val="000000"/>
          <w:sz w:val="28"/>
        </w:rPr>
        <w:t>
      55. Автотұрақтарды және уақытша объектілерді жинақтау, көріктендіру экологиялық, санитарлық, өртке қарсы және қала құрылысы заңнамасы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56. Уақытша объектілер аумығын көріктендіру келесіні қамтиды:</w:t>
      </w:r>
      <w:r>
        <w:br/>
      </w:r>
      <w:r>
        <w:rPr>
          <w:rFonts w:ascii="Times New Roman"/>
          <w:b w:val="false"/>
          <w:i w:val="false"/>
          <w:color w:val="000000"/>
          <w:sz w:val="28"/>
        </w:rPr>
        <w:t>
      1) объектіден 25 метрден кем емес қашықтықта қоқыстарды жинау үшін контейнерлерді орналастыруға қажетті асфальтталған немесе бетондалған алаңның болуы;</w:t>
      </w:r>
      <w:r>
        <w:br/>
      </w:r>
      <w:r>
        <w:rPr>
          <w:rFonts w:ascii="Times New Roman"/>
          <w:b w:val="false"/>
          <w:i w:val="false"/>
          <w:color w:val="000000"/>
          <w:sz w:val="28"/>
        </w:rPr>
        <w:t>
      2) қоғамдық немесе биологиялық дәретханалармен жабдықталуы;</w:t>
      </w:r>
      <w:r>
        <w:br/>
      </w:r>
      <w:r>
        <w:rPr>
          <w:rFonts w:ascii="Times New Roman"/>
          <w:b w:val="false"/>
          <w:i w:val="false"/>
          <w:color w:val="000000"/>
          <w:sz w:val="28"/>
        </w:rPr>
        <w:t>
      3) санитарлық-эпидемиологиялық, өртке қарсы, экологиялық және қала құрылысы нормаларына сәйкес жабдықталуы және күтілуі;</w:t>
      </w:r>
      <w:r>
        <w:br/>
      </w:r>
      <w:r>
        <w:rPr>
          <w:rFonts w:ascii="Times New Roman"/>
          <w:b w:val="false"/>
          <w:i w:val="false"/>
          <w:color w:val="000000"/>
          <w:sz w:val="28"/>
        </w:rPr>
        <w:t>
      4) 100 метр радиусінде білім беру мекемелері мен ұйымдарының болмауы.</w:t>
      </w:r>
      <w:r>
        <w:br/>
      </w:r>
      <w:r>
        <w:rPr>
          <w:rFonts w:ascii="Times New Roman"/>
          <w:b w:val="false"/>
          <w:i w:val="false"/>
          <w:color w:val="000000"/>
          <w:sz w:val="28"/>
        </w:rPr>
        <w:t>
</w:t>
      </w:r>
      <w:r>
        <w:rPr>
          <w:rFonts w:ascii="Times New Roman"/>
          <w:b w:val="false"/>
          <w:i w:val="false"/>
          <w:color w:val="000000"/>
          <w:sz w:val="28"/>
        </w:rPr>
        <w:t>
      57. Базарларды көріктендіру және күту келесі элементтер болған жағдайда жүзеге асырылады:</w:t>
      </w:r>
      <w:r>
        <w:br/>
      </w:r>
      <w:r>
        <w:rPr>
          <w:rFonts w:ascii="Times New Roman"/>
          <w:b w:val="false"/>
          <w:i w:val="false"/>
          <w:color w:val="000000"/>
          <w:sz w:val="28"/>
        </w:rPr>
        <w:t>
      1) кәрiздер мен суқұбырлары, нөсер және жiбiген суларды ағызуға бейiмделген қатты жабындар (асфальт, жұмыр тас, кеспе) болғанда;</w:t>
      </w:r>
      <w:r>
        <w:br/>
      </w:r>
      <w:r>
        <w:rPr>
          <w:rFonts w:ascii="Times New Roman"/>
          <w:b w:val="false"/>
          <w:i w:val="false"/>
          <w:color w:val="000000"/>
          <w:sz w:val="28"/>
        </w:rPr>
        <w:t>
      2) бөленген аумақтарды жинау, қоқыс жинағыштарды тазалау және олардың нормативтерге сәйкес тиісті күтілуі;</w:t>
      </w:r>
      <w:r>
        <w:br/>
      </w:r>
      <w:r>
        <w:rPr>
          <w:rFonts w:ascii="Times New Roman"/>
          <w:b w:val="false"/>
          <w:i w:val="false"/>
          <w:color w:val="000000"/>
          <w:sz w:val="28"/>
        </w:rPr>
        <w:t>
      3) қалалық көлiк қозғалысына кедергi жасамайтын кiре берiстер мен автокөлiктердi уақытша тұрғызу үшiн алаңдар;</w:t>
      </w:r>
      <w:r>
        <w:br/>
      </w:r>
      <w:r>
        <w:rPr>
          <w:rFonts w:ascii="Times New Roman"/>
          <w:b w:val="false"/>
          <w:i w:val="false"/>
          <w:color w:val="000000"/>
          <w:sz w:val="28"/>
        </w:rPr>
        <w:t>
      4) жағажай аумағында 50 метрге жақын жерде салулардың (тұрғын үйлер, ауруханалар, балаларға арналған мектепке дейінгі мекемелер, мектептер) және демалыс орындарының болмауы;</w:t>
      </w:r>
      <w:r>
        <w:br/>
      </w:r>
      <w:r>
        <w:rPr>
          <w:rFonts w:ascii="Times New Roman"/>
          <w:b w:val="false"/>
          <w:i w:val="false"/>
          <w:color w:val="000000"/>
          <w:sz w:val="28"/>
        </w:rPr>
        <w:t>
      5) жалпы пайдалану жолдарының жолағында жүзеге асыру мақсатында автокөлік тұрағының болмауы.</w:t>
      </w:r>
      <w:r>
        <w:br/>
      </w:r>
      <w:r>
        <w:rPr>
          <w:rFonts w:ascii="Times New Roman"/>
          <w:b w:val="false"/>
          <w:i w:val="false"/>
          <w:color w:val="000000"/>
          <w:sz w:val="28"/>
        </w:rPr>
        <w:t>
</w:t>
      </w:r>
      <w:r>
        <w:rPr>
          <w:rFonts w:ascii="Times New Roman"/>
          <w:b w:val="false"/>
          <w:i w:val="false"/>
          <w:color w:val="000000"/>
          <w:sz w:val="28"/>
        </w:rPr>
        <w:t>
      58. Жағажай және демалыс аймағында урналар жасыл желектердің жолағынан 3-5 метр және су қиылысынан 10 метрден кем емес қашықтықта болуы қажет, жағажай аймағының 50 шаршы метрге бір урнадан кем емес жабдықталуымен.</w:t>
      </w:r>
      <w:r>
        <w:br/>
      </w:r>
      <w:r>
        <w:rPr>
          <w:rFonts w:ascii="Times New Roman"/>
          <w:b w:val="false"/>
          <w:i w:val="false"/>
          <w:color w:val="000000"/>
          <w:sz w:val="28"/>
        </w:rPr>
        <w:t>
</w:t>
      </w:r>
      <w:r>
        <w:rPr>
          <w:rFonts w:ascii="Times New Roman"/>
          <w:b w:val="false"/>
          <w:i w:val="false"/>
          <w:color w:val="000000"/>
          <w:sz w:val="28"/>
        </w:rPr>
        <w:t>
      59. Жағажайлар аймақтарында дәретханалар 75 келушіге 1 орын есебiмен, 50 метрден кем емес және шомылу орындарынан 200 метрден артық емес орнатылады.</w:t>
      </w:r>
      <w:r>
        <w:br/>
      </w:r>
      <w:r>
        <w:rPr>
          <w:rFonts w:ascii="Times New Roman"/>
          <w:b w:val="false"/>
          <w:i w:val="false"/>
          <w:color w:val="000000"/>
          <w:sz w:val="28"/>
        </w:rPr>
        <w:t>
</w:t>
      </w:r>
      <w:r>
        <w:rPr>
          <w:rFonts w:ascii="Times New Roman"/>
          <w:b w:val="false"/>
          <w:i w:val="false"/>
          <w:color w:val="000000"/>
          <w:sz w:val="28"/>
        </w:rPr>
        <w:t>
      60. Жағажай, жасыл аймақ аумақтарын тазалау және демалыс аймақтарындағы дәретханалардың дезинфекциясы, олардың жабылуынан кейін топырақтың жоғарғы бетiн апта сайын қопсытумен, оны жыл сайын қайта себумен жүргiзiледi.</w:t>
      </w:r>
      <w:r>
        <w:br/>
      </w:r>
      <w:r>
        <w:rPr>
          <w:rFonts w:ascii="Times New Roman"/>
          <w:b w:val="false"/>
          <w:i w:val="false"/>
          <w:color w:val="000000"/>
          <w:sz w:val="28"/>
        </w:rPr>
        <w:t>
</w:t>
      </w:r>
      <w:r>
        <w:rPr>
          <w:rFonts w:ascii="Times New Roman"/>
          <w:b w:val="false"/>
          <w:i w:val="false"/>
          <w:color w:val="000000"/>
          <w:sz w:val="28"/>
        </w:rPr>
        <w:t>
      61. Шомылуға арналған жерлерде машиналарды, көйлек-көншектерді жуу, жануарлардың, иттер мен мысықтардың серуендеуі рұқсат етілмейді.</w:t>
      </w:r>
    </w:p>
    <w:bookmarkEnd w:id="27"/>
    <w:bookmarkStart w:name="z82" w:id="28"/>
    <w:p>
      <w:pPr>
        <w:spacing w:after="0"/>
        <w:ind w:left="0"/>
        <w:jc w:val="left"/>
      </w:pPr>
      <w:r>
        <w:rPr>
          <w:rFonts w:ascii="Times New Roman"/>
          <w:b/>
          <w:i w:val="false"/>
          <w:color w:val="000000"/>
        </w:rPr>
        <w:t xml:space="preserve"> 
13. Осы Қағиданы бұзғаны үшін жауапкершiлiк</w:t>
      </w:r>
    </w:p>
    <w:bookmarkEnd w:id="28"/>
    <w:bookmarkStart w:name="z83" w:id="29"/>
    <w:p>
      <w:pPr>
        <w:spacing w:after="0"/>
        <w:ind w:left="0"/>
        <w:jc w:val="both"/>
      </w:pPr>
      <w:r>
        <w:rPr>
          <w:rFonts w:ascii="Times New Roman"/>
          <w:b w:val="false"/>
          <w:i w:val="false"/>
          <w:color w:val="000000"/>
          <w:sz w:val="28"/>
        </w:rPr>
        <w:t>
      62. Осы Қағида талаптарын бұзғаны үшiн Қазақстан Республикасының "Әкімшілік құқық бұзушылық туралы"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жауапкершiлiкке тартылады.</w:t>
      </w:r>
    </w:p>
    <w:bookmarkEnd w:id="29"/>
    <w:bookmarkStart w:name="z84" w:id="30"/>
    <w:p>
      <w:pPr>
        <w:spacing w:after="0"/>
        <w:ind w:left="0"/>
        <w:jc w:val="both"/>
      </w:pPr>
      <w:r>
        <w:rPr>
          <w:rFonts w:ascii="Times New Roman"/>
          <w:b w:val="false"/>
          <w:i w:val="false"/>
          <w:color w:val="000000"/>
          <w:sz w:val="28"/>
        </w:rPr>
        <w:t>
Павлодар қалалық мәслихатының</w:t>
      </w:r>
      <w:r>
        <w:br/>
      </w:r>
      <w:r>
        <w:rPr>
          <w:rFonts w:ascii="Times New Roman"/>
          <w:b w:val="false"/>
          <w:i w:val="false"/>
          <w:color w:val="000000"/>
          <w:sz w:val="28"/>
        </w:rPr>
        <w:t xml:space="preserve">
2010 жылғы 31 наурыздағы   </w:t>
      </w:r>
      <w:r>
        <w:br/>
      </w:r>
      <w:r>
        <w:rPr>
          <w:rFonts w:ascii="Times New Roman"/>
          <w:b w:val="false"/>
          <w:i w:val="false"/>
          <w:color w:val="000000"/>
          <w:sz w:val="28"/>
        </w:rPr>
        <w:t xml:space="preserve">
N 25/23 шешіміне     </w:t>
      </w:r>
      <w:r>
        <w:br/>
      </w:r>
      <w:r>
        <w:rPr>
          <w:rFonts w:ascii="Times New Roman"/>
          <w:b w:val="false"/>
          <w:i w:val="false"/>
          <w:color w:val="000000"/>
          <w:sz w:val="28"/>
        </w:rPr>
        <w:t xml:space="preserve">
1 қосымша         </w:t>
      </w:r>
    </w:p>
    <w:bookmarkEnd w:id="30"/>
    <w:p>
      <w:pPr>
        <w:spacing w:after="0"/>
        <w:ind w:left="0"/>
        <w:jc w:val="left"/>
      </w:pPr>
      <w:r>
        <w:rPr>
          <w:rFonts w:ascii="Times New Roman"/>
          <w:b/>
          <w:i w:val="false"/>
          <w:color w:val="000000"/>
        </w:rPr>
        <w:t xml:space="preserve"> Күші жойылды деп танылуға тиіс</w:t>
      </w:r>
      <w:r>
        <w:br/>
      </w:r>
      <w:r>
        <w:rPr>
          <w:rFonts w:ascii="Times New Roman"/>
          <w:b/>
          <w:i w:val="false"/>
          <w:color w:val="000000"/>
        </w:rPr>
        <w:t>
нормативтік құқықтық актілердің тізімі</w:t>
      </w:r>
    </w:p>
    <w:p>
      <w:pPr>
        <w:spacing w:after="0"/>
        <w:ind w:left="0"/>
        <w:jc w:val="both"/>
      </w:pPr>
      <w:r>
        <w:rPr>
          <w:rFonts w:ascii="Times New Roman"/>
          <w:b w:val="false"/>
          <w:i w:val="false"/>
          <w:color w:val="000000"/>
          <w:sz w:val="28"/>
        </w:rPr>
        <w:t>      1. Павлодар қалалық мәслихатының 2006 жылғы 6 наурыздағы  "Павлодар қаласы аумағының құрылысын салу, көріктендіру және инженерлік қамтамасыз ету қағидасын" бекіту туралы" N 15/22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актілерінің мемлекеттік тіркеу Тізілімінде N 12-1-64 болып тіркелген, 2006 жылғы 13 сәуірдегі, 2006 жылғы 20 сәуірдегі "Сарыарқа самалы" N 43, 46 және 2006 жылғы 17 сәуірдегі, 2006 жылғы 8 мамырдағы "Версия" N 15, 16 газеттерінде жарияланған).</w:t>
      </w:r>
      <w:r>
        <w:br/>
      </w:r>
      <w:r>
        <w:rPr>
          <w:rFonts w:ascii="Times New Roman"/>
          <w:b w:val="false"/>
          <w:i w:val="false"/>
          <w:color w:val="000000"/>
          <w:sz w:val="28"/>
        </w:rPr>
        <w:t>
      2. Павлодар қалалық мәслихатының 2007 жылғы 28 наурыздағы "Павлодар қалалық мәслихатының 2006 жылғы 6 наурыздағы "Павлодар қаласы аумағының құрылысын салу, көріктендіру және инженерлік қамтамасыз ету қағидасын" бекіту туралы" N 15/22 </w:t>
      </w:r>
      <w:r>
        <w:rPr>
          <w:rFonts w:ascii="Times New Roman"/>
          <w:b w:val="false"/>
          <w:i w:val="false"/>
          <w:color w:val="000000"/>
          <w:sz w:val="28"/>
        </w:rPr>
        <w:t>шешіміне</w:t>
      </w:r>
      <w:r>
        <w:rPr>
          <w:rFonts w:ascii="Times New Roman"/>
          <w:b w:val="false"/>
          <w:i w:val="false"/>
          <w:color w:val="000000"/>
          <w:sz w:val="28"/>
        </w:rPr>
        <w:t xml:space="preserve"> толықтырулар енгізу туралы" N 27/31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актілерінің мемлекеттік тіркеу Тізілімінде N 12-1-86 болып тіркелген, 2007 жылғы 3 мамырдағы "Сарыарқа самалы" N 51 газетінде жарияланған).</w:t>
      </w:r>
      <w:r>
        <w:br/>
      </w:r>
      <w:r>
        <w:rPr>
          <w:rFonts w:ascii="Times New Roman"/>
          <w:b w:val="false"/>
          <w:i w:val="false"/>
          <w:color w:val="000000"/>
          <w:sz w:val="28"/>
        </w:rPr>
        <w:t>
      3. Павлодар қалалық мәслихатының 2008 жылғы 5 наурыздағы "Павлодар қалалық мәслихатының 2006 жылғы 6 наурыздағы "Павлодар қаласы аумағының құрылысын салу, көріктендіру және инженерлік қамтамасыз ету қағидасын" бекіту туралы" N 15/22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99/4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актілерінің мемлекеттік тіркеу Тізілімінде N 12-1-105 болып тіркелген, 2008 жылғы 27 мамырдағы "Сарыарқа самалы" N 67 және 2008 жылғы 2 маусымдағы "Версия" N 22 газеттерінде жарияланған).</w:t>
      </w:r>
      <w:r>
        <w:br/>
      </w:r>
      <w:r>
        <w:rPr>
          <w:rFonts w:ascii="Times New Roman"/>
          <w:b w:val="false"/>
          <w:i w:val="false"/>
          <w:color w:val="000000"/>
          <w:sz w:val="28"/>
        </w:rPr>
        <w:t>
      4. Павлодар қалалық мәслихатының 2009 жылғы 4 маусымдағы "Павлодар қалалық мәслихатының 2006 жылғы 6 наурыздағы "Павлодар қаласы аумағының құрылысын салу, көріктендіру және инженерлік қамтамасыз ету қағидасын" бекіту туралы" N 15/22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N 75/15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актілерінің мемлекеттік тіркеу Тізілімінде N 12-1-141 болып тіркелген, 2009 жылғы 2 шілдедегі "Сарыарқа самалы" N 75 және 2009 жылғы 6 шілдедегі "Версия" N 26 газеттерінде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