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e746" w14:textId="bfce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арналған мүгедек балаларды үйде тәрбиелейтін және оқытатын отбасыларына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2010 жылғы 03 қыркүйектегі N 540/5 қаулысы. Павлодар облыстық Әділет департаментінде 2010 жылғы 30 қыркүйекте N 12-2-154 тіркелген. Күші жойылды - қолдану мерзімінің өтуіне байланысты (Павлодар облысы Ақсу қалалық әкімдігінің 2011 жылғы 06 қаңтардағы N 1-34/8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Қолдану мерзімінің өтуіне байланысты күші жойылды (Павлодар облысы Ақсу қалалық әкімдігінің 2011.01.06 N 1-34/8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13 сәуірдегі "Қазақстан Республикасында мүгедектерді әлеуметтік қорғау туралы" Заңының 11-бабы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29-бабы 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мүгедек балаларды үйде тәрбиелейтін және оқытатын отбасыларына әлеуметтік көмек көрсету мақсатында,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бюджеттен әлеуметтік көмектің мынадай түрін көрсетуді қамтамасыз етсін: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тәрбиелетін және оқитын мүгедек балалары бар ата-аналарға (заңды өкілдеріне) 2010 жылға Қазақстан Республикасының заңнамасымен белгіленген айлық есептік көрсеткіштің алты есе көлемінде тоқсан сайынғы әлеуметтік көмек.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"Ақсу қаласының жұмыспен қамту және әлеуметтік бағдарламалар бөлімі" мемлекеттік мекемесі әлеуметтік көмек тағайындау және төлеу бойынша уәкілетті органы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көмек үйде тәрбиеленетін және оқитын мүгедек балалары бар ата-аналарға (заңды өкілдеріне)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үйде тәрбиеленетін және оқитын мүгедек балалары бар ата-аналарға (заңды өкілдеріне) ағымдағы тоқсанға арыз берген айынан бастап әлеуметтік көмек тағайындалады;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көмек төлемін тоқтатуға әкелетін жағдай (мүгедек бала он сегіз жасқа толғанда, қайтыс болғанда, мүгедектіктен шығарғанда) болған айдан кейін келесі айдан бастап төлемақы жүргізу тоқталады.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Қала әкімдігінің 2010 жылғы 25 ақпандағы "Ақсу қаласында мүгедек балаларды үйде тәрбиеленетін және оқытатын отбасыларына жәрдемақы тағайындау және төлеу тәртібі туралы ережені бекіту туралы"  N 92/2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2010 жылғы 2 сәуірде N 12-2-133 тіркелген, "Ақжол-Новый путь" қалалық газетінде 2010 жылғы 7 сәуірде N 57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рет ресми жарияланған күнінен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қала әкімінің орынбасары Е.М. Рахымжановқа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                                 О.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айыргелдинов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