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7ade" w14:textId="6697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ұйымдастыруды ұсынатын жұмыс берушілерді іріктеу тәртібі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2010 жылғы 4 мамырдағы N 396/5 қаулысы. Павлодар облысы Екібастұз ауданының Әділет басқармасында 2010 жылғы 19 мамырда N 12-3-266 тіркелген. Күші жойылды - Павлодар облысы Екібастұз қалалық әкімдігінің 2011 жылғы 23 тамыздағы N 751/7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Екібастұз қалалық әкімдігінің 2011.08.23 N 751/7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Заңының 18-1-бабының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нысаналы топтарындағы жұмыссыздарды жұмысқа орналыстыру үшін әлеуметтік жұмыс орындарын ұйымдастыруды ұсынатын жұмыс берушілерді іріктеуді ұйымдастыру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алынып тасталды - Павлодар облысы Екібастұз қалалық әкімдігінің 2011.07.01 </w:t>
      </w:r>
      <w:r>
        <w:rPr>
          <w:rFonts w:ascii="Times New Roman"/>
          <w:b w:val="false"/>
          <w:i w:val="false"/>
          <w:color w:val="000000"/>
          <w:sz w:val="28"/>
        </w:rPr>
        <w:t>N 527/6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(он) күнтізбелік күн өткен соң қолданысқа енгізіледі) 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орындарын ұйымдастыруды ұсынатын жұмыс берушілерді іріктеудің мынадай тәртібі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орындарын ұсынатын жұмыс беруші жұмыс түрлері мен ауқымын, мөлшері мен еңбек шартын көрсете отырып, "Екібастұз қаласы әкімдігінің халықты жұмыспен қамту және әлеуметтік мәселелер бөлімі" мемлекеттік мекемесіне тапсырыс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"Екібастұз қаласы әкімдігінің халықты жұмыспен қамту және әлеуметтік мәселелер бөлімі" мемлекеттік мекемесі (С. Ә. Арыстанов):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қарауына құжаттар дайындауды іске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топқа жататын жұмыссыздарды, соның ішінде жастар тәжірибесінен өту үшін қаланың кәсіпорындары мен ұйымдарында әлеуметтік жұмыс орындарын ұйымдастыруда жұмыс берушілерге әдістемелік көмек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шешімінің негізінде әлеуметтік жұмыс орындарын кұру шартын, оларға жұмыссыздарды жұмысқа орналастыру тәртібін анықтайтын және каржыландыратын ұйымдарды ұсынатын жұмыс берушілермен комиссия шешімінің негізінде келісімшарт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орындарына жұмысқа орналыстыру үшін іріктеуден өткен жұмыссыздарды ұйымдар мен кәсіпорындарға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Екібастұз қаласы әкімінің  орынбасары Ғ. А. Оспанқұловқа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мамырдағы N 396/5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ұйымдастыруды</w:t>
      </w:r>
      <w:r>
        <w:br/>
      </w:r>
      <w:r>
        <w:rPr>
          <w:rFonts w:ascii="Times New Roman"/>
          <w:b/>
          <w:i w:val="false"/>
          <w:color w:val="000000"/>
        </w:rPr>
        <w:t>
ұсынатын жұмыс берушілерді іріктеу тәртібі</w:t>
      </w:r>
      <w:r>
        <w:br/>
      </w:r>
      <w:r>
        <w:rPr>
          <w:rFonts w:ascii="Times New Roman"/>
          <w:b/>
          <w:i w:val="false"/>
          <w:color w:val="000000"/>
        </w:rPr>
        <w:t>
жөніндегі комиссия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өзгерту енгізілді - Павлодар облысы Екібастұз қалалық әкімдігінің 2010.12.10 </w:t>
      </w:r>
      <w:r>
        <w:rPr>
          <w:rFonts w:ascii="Times New Roman"/>
          <w:b w:val="false"/>
          <w:i w:val="false"/>
          <w:color w:val="ff0000"/>
          <w:sz w:val="28"/>
        </w:rPr>
        <w:t>N 1013/12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он күнтізбелік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5813"/>
      </w:tblGrid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Ғабидолла Абдоллаұлы Оспанқұлов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Екібастұз қаласы әкімінің орынбасары, комиссия төрағасы;</w:t>
            </w:r>
          </w:p>
        </w:tc>
      </w:tr>
      <w:tr>
        <w:trPr>
          <w:trHeight w:val="174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Қоқышқызы Базарбаева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халықты жұмыспен қамту және әлеуметтік мәселелер бөлімі" мемлекеттік мекемесі бастығының міндетін атқарушы, Комиссия төрағасының орынбасары;</w:t>
            </w:r>
          </w:p>
        </w:tc>
      </w:tr>
      <w:tr>
        <w:trPr>
          <w:trHeight w:val="178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Әсем Ерсайынқызы Тұрдыбекова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халықты жұмыспен қамту және әлеуметтік мәселелер бөлімі" мемлекеттік мекемесінің бас маманы, комиссия хатшысы;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мүшелері:
</w:t>
            </w:r>
          </w:p>
        </w:tc>
      </w:tr>
      <w:tr>
        <w:trPr>
          <w:trHeight w:val="96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Жаңылсын Ералықызы Хамитова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ішкі саясат бөлімі" мемлекеттік мекемесінің бастығы;</w:t>
            </w:r>
          </w:p>
        </w:tc>
      </w:tr>
      <w:tr>
        <w:trPr>
          <w:trHeight w:val="9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Кенжебек Дүйсенбайұлы Дүйсенбаев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ауыл шаруашылығы және ветеринария бөлімі" мемлекеттік мекемесінің бастығы;</w:t>
            </w:r>
          </w:p>
        </w:tc>
      </w:tr>
      <w:tr>
        <w:trPr>
          <w:trHeight w:val="16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Лариса Павловна Векшина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тұрғын үй-коммуналдық шаруашылық, жолаушылар көлігі мен автомобиль жолдары бөлімі" мемлекеттік мекемесінің бастығы;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Қайыржанұлы Құспеков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экономика және бюджеттік жоспарлау бөлімі" мемлекеттік мекемесінің бастығы;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Гүлмира Мақсұтқызы Мәкішева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халықты жұмыспен қамту және әлеуметтік мәселелер бөлімі" мемлекеттік мекемесінің жұмыспен қамту секторы меңгерушісінің міндетін атқарушы, Комиссия мүшесі.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мамырдағы N 396/5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әкімдігінің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
кейбір қаулыларының тізбесі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2008 жылғы 26 желтоқсандағы "Әлеуметтік жұмыс орындарын ұйымдастыруды ұсынатын жұмыс берушілерді іріктеу тәртібі туралы" N 754/12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12-3-213 нөмірімен тіркелген, 2009 жылғы 29 қаңтарда N 5 "Отарқа" және "Вести Екибастуза"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әкімдігінің 2009 жылғы 6 мамырдағы "Екібастұз қаласы әкімдігінің 2008 жылғы 26 желтоқсандағы "Әлеуметтік жұмыс орындарын ұйымдастыруды ұсынатын жұмыс берушілерді іріктеу тәртібі туралы" N 754/12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261/5 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12-3-230 нөмірімен тіркелген, 2009 жылғы 21 мамырда N 21 "Отарқа" және "Вести Екибастуза"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Екібастұз қаласы әкімдігінің 2009 жылғы 30 маусымдағы "Екібастұз қаласы әкімдігінің 2008 жылғы 26 желтоқсандағы "Әлеуметтік жұмыс орындарын ұйымдастыруды ұсынатын жұмыс берушілерді іріктеу тәртібі туралы" N 754/12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355/7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12-3-236 нөмірімен тіркелген, 2009 жылғы 23 шілдеде N 30 "Отарқа" және "Вести Екибастуза"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Екібастұз қаласы әкімдігінің 2009 жылғы 15 желтоқсандағы "Екібастұз қаласы әкімдігінің 2008 жылғы 26 желтоқсандағы "Әлеуметтік жұмыс орындарын ұйымдастыруды ұсынатын жұмыс берушілерді іріктеу тәртібі туралы" N 754/12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799/12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12-3-248 нөмірімен тіркелген, 2010 жылғы 6 қаңтарда "Отарқа" және "Вести Екибастуза" газеттерінде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